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87399" w14:textId="77777777" w:rsidR="006E0D8F" w:rsidRDefault="006E0D8F" w:rsidP="006E0D8F">
      <w:pPr>
        <w:pStyle w:val="af7"/>
        <w:rPr>
          <w:rFonts w:ascii="Times New Roman"/>
          <w:sz w:val="20"/>
        </w:rPr>
      </w:pPr>
    </w:p>
    <w:p w14:paraId="37A7A367" w14:textId="77777777" w:rsidR="006E0D8F" w:rsidRDefault="006E0D8F" w:rsidP="006E0D8F">
      <w:pPr>
        <w:pStyle w:val="af7"/>
        <w:rPr>
          <w:rFonts w:ascii="Times New Roman"/>
          <w:sz w:val="20"/>
        </w:rPr>
      </w:pPr>
    </w:p>
    <w:p w14:paraId="353472C5" w14:textId="77777777" w:rsidR="006E0D8F" w:rsidRDefault="006E0D8F" w:rsidP="006E0D8F">
      <w:pPr>
        <w:pStyle w:val="af7"/>
        <w:rPr>
          <w:rFonts w:ascii="Times New Roman"/>
          <w:sz w:val="20"/>
        </w:rPr>
      </w:pPr>
    </w:p>
    <w:p w14:paraId="3823CCEE" w14:textId="77777777" w:rsidR="006E0D8F" w:rsidRDefault="006E0D8F" w:rsidP="006E0D8F">
      <w:pPr>
        <w:pStyle w:val="af7"/>
        <w:rPr>
          <w:rFonts w:ascii="Times New Roman"/>
          <w:sz w:val="20"/>
        </w:rPr>
      </w:pPr>
    </w:p>
    <w:p w14:paraId="50798660" w14:textId="77777777" w:rsidR="006E0D8F" w:rsidRDefault="006E0D8F" w:rsidP="006E0D8F">
      <w:pPr>
        <w:pStyle w:val="af7"/>
        <w:rPr>
          <w:rFonts w:ascii="Times New Roman"/>
          <w:sz w:val="20"/>
        </w:rPr>
      </w:pPr>
    </w:p>
    <w:p w14:paraId="6124E864" w14:textId="77777777" w:rsidR="006E0D8F" w:rsidRDefault="006E0D8F" w:rsidP="006E0D8F">
      <w:pPr>
        <w:pStyle w:val="af7"/>
        <w:rPr>
          <w:rFonts w:ascii="Times New Roman"/>
          <w:sz w:val="20"/>
        </w:rPr>
      </w:pPr>
    </w:p>
    <w:p w14:paraId="5FF42429" w14:textId="77777777" w:rsidR="006E0D8F" w:rsidRDefault="006E0D8F" w:rsidP="006E0D8F">
      <w:pPr>
        <w:pStyle w:val="af7"/>
        <w:rPr>
          <w:rFonts w:ascii="Times New Roman"/>
          <w:sz w:val="20"/>
        </w:rPr>
      </w:pPr>
    </w:p>
    <w:p w14:paraId="341C1EF3" w14:textId="77777777" w:rsidR="006E0D8F" w:rsidRDefault="006E0D8F" w:rsidP="006E0D8F">
      <w:pPr>
        <w:pStyle w:val="af7"/>
        <w:rPr>
          <w:rFonts w:ascii="Times New Roman"/>
          <w:sz w:val="20"/>
        </w:rPr>
      </w:pPr>
    </w:p>
    <w:p w14:paraId="35DC12E4" w14:textId="77777777" w:rsidR="006E0D8F" w:rsidRDefault="006E0D8F" w:rsidP="006E0D8F">
      <w:pPr>
        <w:pStyle w:val="af7"/>
        <w:rPr>
          <w:rFonts w:ascii="Times New Roman"/>
          <w:sz w:val="20"/>
        </w:rPr>
      </w:pPr>
    </w:p>
    <w:p w14:paraId="56CD7AA9" w14:textId="77777777" w:rsidR="006E0D8F" w:rsidRDefault="006E0D8F" w:rsidP="006E0D8F">
      <w:pPr>
        <w:pStyle w:val="af7"/>
        <w:rPr>
          <w:rFonts w:ascii="Times New Roman"/>
          <w:sz w:val="20"/>
        </w:rPr>
      </w:pPr>
    </w:p>
    <w:p w14:paraId="23E78A53" w14:textId="77777777" w:rsidR="006E0D8F" w:rsidRDefault="006E0D8F" w:rsidP="006E0D8F">
      <w:pPr>
        <w:pStyle w:val="af7"/>
        <w:rPr>
          <w:rFonts w:ascii="Times New Roman"/>
          <w:sz w:val="20"/>
        </w:rPr>
      </w:pPr>
    </w:p>
    <w:p w14:paraId="04B25F55" w14:textId="77777777" w:rsidR="006E0D8F" w:rsidRDefault="006E0D8F" w:rsidP="006E0D8F">
      <w:pPr>
        <w:pStyle w:val="af7"/>
        <w:rPr>
          <w:rFonts w:ascii="Times New Roman"/>
          <w:sz w:val="20"/>
        </w:rPr>
      </w:pPr>
    </w:p>
    <w:p w14:paraId="49FFF6CD" w14:textId="77777777" w:rsidR="006E0D8F" w:rsidRDefault="006E0D8F" w:rsidP="006E0D8F">
      <w:pPr>
        <w:pStyle w:val="af7"/>
        <w:rPr>
          <w:rFonts w:ascii="Times New Roman"/>
          <w:sz w:val="20"/>
        </w:rPr>
      </w:pPr>
    </w:p>
    <w:p w14:paraId="7BABF5C7" w14:textId="77777777" w:rsidR="006E0D8F" w:rsidRDefault="006E0D8F" w:rsidP="006E0D8F">
      <w:pPr>
        <w:pStyle w:val="af7"/>
        <w:spacing w:before="9"/>
        <w:rPr>
          <w:rFonts w:ascii="Times New Roman"/>
          <w:sz w:val="12"/>
        </w:rPr>
      </w:pPr>
    </w:p>
    <w:p w14:paraId="0F00D54C" w14:textId="343B5AD3" w:rsidR="006E0D8F" w:rsidRDefault="006E0D8F" w:rsidP="006E0D8F">
      <w:pPr>
        <w:pStyle w:val="af7"/>
        <w:ind w:left="91"/>
        <w:rPr>
          <w:rFonts w:ascii="Times New Roman"/>
          <w:sz w:val="20"/>
        </w:rPr>
      </w:pPr>
      <w:r>
        <w:rPr>
          <w:rFonts w:ascii="Times New Roman"/>
          <w:noProof/>
          <w:sz w:val="20"/>
          <w:lang w:eastAsia="ja-JP"/>
        </w:rPr>
        <mc:AlternateContent>
          <mc:Choice Requires="wpg">
            <w:drawing>
              <wp:inline distT="0" distB="0" distL="0" distR="0" wp14:anchorId="1B3205B7" wp14:editId="5BD27766">
                <wp:extent cx="6022975" cy="1058545"/>
                <wp:effectExtent l="6985" t="4445" r="8890" b="13335"/>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1058545"/>
                          <a:chOff x="0" y="0"/>
                          <a:chExt cx="9485" cy="1667"/>
                        </a:xfrm>
                      </wpg:grpSpPr>
                      <wps:wsp>
                        <wps:cNvPr id="51" name="Rectangle 3"/>
                        <wps:cNvSpPr>
                          <a:spLocks noChangeArrowheads="1"/>
                        </wps:cNvSpPr>
                        <wps:spPr bwMode="auto">
                          <a:xfrm>
                            <a:off x="0" y="0"/>
                            <a:ext cx="1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
                        <wps:cNvSpPr>
                          <a:spLocks noChangeArrowheads="1"/>
                        </wps:cNvSpPr>
                        <wps:spPr bwMode="auto">
                          <a:xfrm>
                            <a:off x="0" y="0"/>
                            <a:ext cx="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
                        <wps:cNvSpPr>
                          <a:spLocks noChangeArrowheads="1"/>
                        </wps:cNvSpPr>
                        <wps:spPr bwMode="auto">
                          <a:xfrm>
                            <a:off x="19" y="19"/>
                            <a:ext cx="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
                        <wps:cNvSpPr>
                          <a:spLocks noChangeArrowheads="1"/>
                        </wps:cNvSpPr>
                        <wps:spPr bwMode="auto">
                          <a:xfrm>
                            <a:off x="19" y="19"/>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7"/>
                        <wps:cNvCnPr>
                          <a:cxnSpLocks noChangeShapeType="1"/>
                        </wps:cNvCnPr>
                        <wps:spPr bwMode="auto">
                          <a:xfrm>
                            <a:off x="29" y="5"/>
                            <a:ext cx="9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8"/>
                        <wps:cNvCnPr>
                          <a:cxnSpLocks noChangeShapeType="1"/>
                        </wps:cNvCnPr>
                        <wps:spPr bwMode="auto">
                          <a:xfrm>
                            <a:off x="29" y="24"/>
                            <a:ext cx="9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9"/>
                        <wps:cNvSpPr>
                          <a:spLocks noChangeArrowheads="1"/>
                        </wps:cNvSpPr>
                        <wps:spPr bwMode="auto">
                          <a:xfrm>
                            <a:off x="9474" y="0"/>
                            <a:ext cx="10"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0"/>
                        <wps:cNvSpPr>
                          <a:spLocks noChangeArrowheads="1"/>
                        </wps:cNvSpPr>
                        <wps:spPr bwMode="auto">
                          <a:xfrm>
                            <a:off x="945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1"/>
                        <wps:cNvSpPr>
                          <a:spLocks noChangeArrowheads="1"/>
                        </wps:cNvSpPr>
                        <wps:spPr bwMode="auto">
                          <a:xfrm>
                            <a:off x="9455" y="19"/>
                            <a:ext cx="1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
                        <wps:cNvSpPr>
                          <a:spLocks noChangeArrowheads="1"/>
                        </wps:cNvSpPr>
                        <wps:spPr bwMode="auto">
                          <a:xfrm>
                            <a:off x="9455" y="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3"/>
                        <wps:cNvCnPr>
                          <a:cxnSpLocks noChangeShapeType="1"/>
                        </wps:cNvCnPr>
                        <wps:spPr bwMode="auto">
                          <a:xfrm>
                            <a:off x="14" y="1636"/>
                            <a:ext cx="9456" cy="0"/>
                          </a:xfrm>
                          <a:prstGeom prst="line">
                            <a:avLst/>
                          </a:prstGeom>
                          <a:noFill/>
                          <a:ln w="1524">
                            <a:solidFill>
                              <a:srgbClr val="585858"/>
                            </a:solidFill>
                            <a:prstDash val="solid"/>
                            <a:round/>
                            <a:headEnd/>
                            <a:tailEnd/>
                          </a:ln>
                          <a:extLst>
                            <a:ext uri="{909E8E84-426E-40DD-AFC4-6F175D3DCCD1}">
                              <a14:hiddenFill xmlns:a14="http://schemas.microsoft.com/office/drawing/2010/main">
                                <a:noFill/>
                              </a14:hiddenFill>
                            </a:ext>
                          </a:extLst>
                        </wps:spPr>
                        <wps:bodyPr/>
                      </wps:wsp>
                      <wps:wsp>
                        <wps:cNvPr id="62" name="Line 14"/>
                        <wps:cNvCnPr>
                          <a:cxnSpLocks noChangeShapeType="1"/>
                        </wps:cNvCnPr>
                        <wps:spPr bwMode="auto">
                          <a:xfrm>
                            <a:off x="24" y="31"/>
                            <a:ext cx="0" cy="1616"/>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5"/>
                        <wps:cNvCnPr>
                          <a:cxnSpLocks noChangeShapeType="1"/>
                        </wps:cNvCnPr>
                        <wps:spPr bwMode="auto">
                          <a:xfrm>
                            <a:off x="5" y="31"/>
                            <a:ext cx="0" cy="1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16"/>
                        <wps:cNvSpPr>
                          <a:spLocks noChangeArrowheads="1"/>
                        </wps:cNvSpPr>
                        <wps:spPr bwMode="auto">
                          <a:xfrm>
                            <a:off x="0" y="1656"/>
                            <a:ext cx="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7"/>
                        <wps:cNvCnPr>
                          <a:cxnSpLocks noChangeShapeType="1"/>
                        </wps:cNvCnPr>
                        <wps:spPr bwMode="auto">
                          <a:xfrm>
                            <a:off x="29" y="1661"/>
                            <a:ext cx="9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a:off x="29" y="1642"/>
                            <a:ext cx="9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9480" y="31"/>
                            <a:ext cx="0" cy="1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0"/>
                        <wps:cNvCnPr>
                          <a:cxnSpLocks noChangeShapeType="1"/>
                        </wps:cNvCnPr>
                        <wps:spPr bwMode="auto">
                          <a:xfrm>
                            <a:off x="9460" y="31"/>
                            <a:ext cx="0" cy="16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1"/>
                        <wps:cNvSpPr>
                          <a:spLocks noChangeArrowheads="1"/>
                        </wps:cNvSpPr>
                        <wps:spPr bwMode="auto">
                          <a:xfrm>
                            <a:off x="9455" y="165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22"/>
                        <wps:cNvSpPr txBox="1">
                          <a:spLocks noChangeArrowheads="1"/>
                        </wps:cNvSpPr>
                        <wps:spPr bwMode="auto">
                          <a:xfrm>
                            <a:off x="19" y="19"/>
                            <a:ext cx="9446" cy="1616"/>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7344A" w14:textId="77777777" w:rsidR="006E0D8F" w:rsidRDefault="006E0D8F" w:rsidP="006E0D8F">
                              <w:pPr>
                                <w:rPr>
                                  <w:rFonts w:ascii="Times New Roman"/>
                                  <w:sz w:val="32"/>
                                </w:rPr>
                              </w:pPr>
                            </w:p>
                            <w:p w14:paraId="4FFDF4CA" w14:textId="77777777" w:rsidR="006E0D8F" w:rsidRDefault="006E0D8F" w:rsidP="006E0D8F">
                              <w:pPr>
                                <w:tabs>
                                  <w:tab w:val="left" w:pos="638"/>
                                </w:tabs>
                                <w:spacing w:before="241"/>
                                <w:ind w:left="103"/>
                                <w:rPr>
                                  <w:rFonts w:ascii="ＭＳ Ｐゴシック" w:eastAsia="ＭＳ Ｐゴシック" w:hAnsi="ＭＳ Ｐゴシック"/>
                                  <w:b/>
                                  <w:sz w:val="32"/>
                                </w:rPr>
                              </w:pPr>
                              <w:r>
                                <w:rPr>
                                  <w:rFonts w:ascii="ＭＳ Ｐゴシック" w:eastAsia="ＭＳ Ｐゴシック" w:hAnsi="ＭＳ Ｐゴシック" w:hint="eastAsia"/>
                                  <w:b/>
                                  <w:color w:val="FFFFFF"/>
                                  <w:sz w:val="32"/>
                                </w:rPr>
                                <w:t>Ⅵ</w:t>
                              </w:r>
                              <w:r>
                                <w:rPr>
                                  <w:rFonts w:ascii="ＭＳ Ｐゴシック" w:eastAsia="ＭＳ Ｐゴシック" w:hAnsi="ＭＳ Ｐゴシック" w:hint="eastAsia"/>
                                  <w:b/>
                                  <w:color w:val="FFFFFF"/>
                                  <w:sz w:val="32"/>
                                </w:rPr>
                                <w:tab/>
                                <w:t>申立て関係様式</w:t>
                              </w:r>
                            </w:p>
                          </w:txbxContent>
                        </wps:txbx>
                        <wps:bodyPr rot="0" vert="horz" wrap="square" lIns="0" tIns="0" rIns="0" bIns="0" anchor="t" anchorCtr="0" upright="1">
                          <a:noAutofit/>
                        </wps:bodyPr>
                      </wps:wsp>
                    </wpg:wgp>
                  </a:graphicData>
                </a:graphic>
              </wp:inline>
            </w:drawing>
          </mc:Choice>
          <mc:Fallback>
            <w:pict>
              <v:group w14:anchorId="1B3205B7" id="グループ化 3" o:spid="_x0000_s1026" style="width:474.25pt;height:83.35pt;mso-position-horizontal-relative:char;mso-position-vertical-relative:line" coordsize="948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">
                <v:rect id="Rectangle 3" o:spid="_x0000_s1027" style="position:absolute;width:1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 o:spid="_x0000_s1028" style="position:absolute;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 o:spid="_x0000_s1029" style="position:absolute;left:19;top:19;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6" o:spid="_x0000_s1030" style="position:absolute;left:19;top:19;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7" o:spid="_x0000_s1031" style="position:absolute;visibility:visible;mso-wrap-style:square" from="29,5" to="9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8" o:spid="_x0000_s1032" style="position:absolute;visibility:visible;mso-wrap-style:square" from="29,24" to="94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9" o:spid="_x0000_s1033" style="position:absolute;left:9474;width:1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0" o:spid="_x0000_s1034" style="position:absolute;left:945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11" o:spid="_x0000_s1035" style="position:absolute;left:9455;top:19;width:1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2" o:spid="_x0000_s1036" style="position:absolute;left:9455;top: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13" o:spid="_x0000_s1037" style="position:absolute;visibility:visible;mso-wrap-style:square" from="14,1636" to="9470,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" strokecolor="#585858" strokeweight=".12pt"/>
                <v:line id="Line 14" o:spid="_x0000_s1038" style="position:absolute;visibility:visible;mso-wrap-style:square" from="24,31" to="24,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" strokeweight=".17781mm"/>
                <v:line id="Line 15" o:spid="_x0000_s1039" style="position:absolute;visibility:visible;mso-wrap-style:square" from="5,31" to="5,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rect id="Rectangle 16" o:spid="_x0000_s1040" style="position:absolute;top:1656;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17" o:spid="_x0000_s1041" style="position:absolute;visibility:visible;mso-wrap-style:square" from="29,1661" to="9455,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8" o:spid="_x0000_s1042" style="position:absolute;visibility:visible;mso-wrap-style:square" from="29,1642" to="9455,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9" o:spid="_x0000_s1043" style="position:absolute;visibility:visible;mso-wrap-style:square" from="9480,31" to="9480,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0" o:spid="_x0000_s1044" style="position:absolute;visibility:visible;mso-wrap-style:square" from="9460,31" to="9460,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21" o:spid="_x0000_s1045" style="position:absolute;left:9455;top:165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22" o:spid="_x0000_s1046" type="#_x0000_t202" style="position:absolute;left:19;top:19;width:9446;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" fillcolor="#006fc0" stroked="f">
                  <v:textbox inset="0,0,0,0">
                    <w:txbxContent>
                      <w:p w14:paraId="79D7344A" w14:textId="77777777" w:rsidR="006E0D8F" w:rsidRDefault="006E0D8F" w:rsidP="006E0D8F">
                        <w:pPr>
                          <w:rPr>
                            <w:rFonts w:ascii="Times New Roman"/>
                            <w:sz w:val="32"/>
                          </w:rPr>
                        </w:pPr>
                      </w:p>
                      <w:p w14:paraId="4FFDF4CA" w14:textId="77777777" w:rsidR="006E0D8F" w:rsidRDefault="006E0D8F" w:rsidP="006E0D8F">
                        <w:pPr>
                          <w:tabs>
                            <w:tab w:val="left" w:pos="638"/>
                          </w:tabs>
                          <w:spacing w:before="241"/>
                          <w:ind w:left="103"/>
                          <w:rPr>
                            <w:rFonts w:ascii="ＭＳ Ｐゴシック" w:eastAsia="ＭＳ Ｐゴシック" w:hAnsi="ＭＳ Ｐゴシック"/>
                            <w:b/>
                            <w:sz w:val="32"/>
                          </w:rPr>
                        </w:pPr>
                        <w:r>
                          <w:rPr>
                            <w:rFonts w:ascii="ＭＳ Ｐゴシック" w:eastAsia="ＭＳ Ｐゴシック" w:hAnsi="ＭＳ Ｐゴシック" w:hint="eastAsia"/>
                            <w:b/>
                            <w:color w:val="FFFFFF"/>
                            <w:sz w:val="32"/>
                          </w:rPr>
                          <w:t>Ⅵ</w:t>
                        </w:r>
                        <w:r>
                          <w:rPr>
                            <w:rFonts w:ascii="ＭＳ Ｐゴシック" w:eastAsia="ＭＳ Ｐゴシック" w:hAnsi="ＭＳ Ｐゴシック" w:hint="eastAsia"/>
                            <w:b/>
                            <w:color w:val="FFFFFF"/>
                            <w:sz w:val="32"/>
                          </w:rPr>
                          <w:tab/>
                          <w:t>申立て関係様式</w:t>
                        </w:r>
                      </w:p>
                    </w:txbxContent>
                  </v:textbox>
                </v:shape>
                <w10:anchorlock/>
              </v:group>
            </w:pict>
          </mc:Fallback>
        </mc:AlternateContent>
      </w:r>
    </w:p>
    <w:p w14:paraId="2E037DC8" w14:textId="77777777" w:rsidR="006E0D8F" w:rsidRDefault="006E0D8F" w:rsidP="006E0D8F">
      <w:pPr>
        <w:pStyle w:val="af7"/>
        <w:rPr>
          <w:rFonts w:ascii="Times New Roman"/>
          <w:sz w:val="20"/>
        </w:rPr>
      </w:pPr>
    </w:p>
    <w:p w14:paraId="56FD2BD6" w14:textId="77777777" w:rsidR="006E0D8F" w:rsidRDefault="006E0D8F" w:rsidP="006E0D8F">
      <w:pPr>
        <w:pStyle w:val="af7"/>
        <w:rPr>
          <w:rFonts w:ascii="Times New Roman"/>
          <w:sz w:val="20"/>
        </w:rPr>
      </w:pPr>
    </w:p>
    <w:p w14:paraId="498783D6" w14:textId="77777777" w:rsidR="006E0D8F" w:rsidRDefault="006E0D8F" w:rsidP="006E0D8F">
      <w:pPr>
        <w:pStyle w:val="af7"/>
        <w:rPr>
          <w:rFonts w:ascii="Times New Roman"/>
          <w:sz w:val="20"/>
        </w:rPr>
      </w:pPr>
    </w:p>
    <w:p w14:paraId="6ED99370" w14:textId="77777777" w:rsidR="006E0D8F" w:rsidRDefault="006E0D8F" w:rsidP="006E0D8F">
      <w:pPr>
        <w:pStyle w:val="af7"/>
        <w:rPr>
          <w:rFonts w:ascii="Times New Roman"/>
          <w:sz w:val="20"/>
        </w:rPr>
      </w:pPr>
    </w:p>
    <w:p w14:paraId="2BFA22B4" w14:textId="77777777" w:rsidR="006E0D8F" w:rsidRDefault="006E0D8F" w:rsidP="006E0D8F">
      <w:pPr>
        <w:pStyle w:val="af7"/>
        <w:rPr>
          <w:rFonts w:ascii="Times New Roman"/>
          <w:sz w:val="20"/>
        </w:rPr>
      </w:pPr>
    </w:p>
    <w:p w14:paraId="36122656" w14:textId="77777777" w:rsidR="006E0D8F" w:rsidRDefault="006E0D8F" w:rsidP="006E0D8F">
      <w:pPr>
        <w:pStyle w:val="af7"/>
        <w:rPr>
          <w:rFonts w:ascii="Times New Roman"/>
          <w:sz w:val="20"/>
        </w:rPr>
      </w:pPr>
    </w:p>
    <w:p w14:paraId="71558E00" w14:textId="77777777" w:rsidR="006E0D8F" w:rsidRDefault="006E0D8F" w:rsidP="006E0D8F">
      <w:pPr>
        <w:pStyle w:val="af7"/>
        <w:rPr>
          <w:rFonts w:ascii="Times New Roman"/>
          <w:sz w:val="20"/>
        </w:rPr>
      </w:pPr>
    </w:p>
    <w:p w14:paraId="7A359141" w14:textId="77777777" w:rsidR="006E0D8F" w:rsidRDefault="006E0D8F" w:rsidP="006E0D8F">
      <w:pPr>
        <w:pStyle w:val="af7"/>
        <w:rPr>
          <w:rFonts w:ascii="Times New Roman"/>
          <w:sz w:val="20"/>
        </w:rPr>
      </w:pPr>
    </w:p>
    <w:p w14:paraId="7412632C" w14:textId="77777777" w:rsidR="006E0D8F" w:rsidRDefault="006E0D8F" w:rsidP="006E0D8F">
      <w:pPr>
        <w:pStyle w:val="af7"/>
        <w:rPr>
          <w:rFonts w:ascii="Times New Roman"/>
          <w:sz w:val="20"/>
        </w:rPr>
      </w:pPr>
    </w:p>
    <w:p w14:paraId="007372DE" w14:textId="77777777" w:rsidR="006E0D8F" w:rsidRDefault="006E0D8F" w:rsidP="006E0D8F">
      <w:pPr>
        <w:pStyle w:val="af7"/>
        <w:rPr>
          <w:rFonts w:ascii="Times New Roman"/>
          <w:sz w:val="20"/>
        </w:rPr>
      </w:pPr>
    </w:p>
    <w:p w14:paraId="680A6711" w14:textId="77777777" w:rsidR="006E0D8F" w:rsidRDefault="006E0D8F" w:rsidP="006E0D8F">
      <w:pPr>
        <w:pStyle w:val="af7"/>
        <w:rPr>
          <w:rFonts w:ascii="Times New Roman"/>
          <w:sz w:val="20"/>
        </w:rPr>
      </w:pPr>
    </w:p>
    <w:p w14:paraId="7220EEC2" w14:textId="77777777" w:rsidR="006E0D8F" w:rsidRDefault="006E0D8F" w:rsidP="006E0D8F">
      <w:pPr>
        <w:pStyle w:val="af7"/>
        <w:rPr>
          <w:rFonts w:ascii="Times New Roman"/>
          <w:sz w:val="20"/>
        </w:rPr>
      </w:pPr>
    </w:p>
    <w:p w14:paraId="7474903E" w14:textId="77777777" w:rsidR="006E0D8F" w:rsidRDefault="006E0D8F" w:rsidP="006E0D8F">
      <w:pPr>
        <w:pStyle w:val="af7"/>
        <w:rPr>
          <w:rFonts w:ascii="Times New Roman"/>
          <w:sz w:val="20"/>
        </w:rPr>
      </w:pPr>
    </w:p>
    <w:p w14:paraId="36CE9FD2" w14:textId="77777777" w:rsidR="006E0D8F" w:rsidRDefault="006E0D8F" w:rsidP="006E0D8F">
      <w:pPr>
        <w:pStyle w:val="af7"/>
        <w:rPr>
          <w:rFonts w:ascii="Times New Roman"/>
          <w:sz w:val="20"/>
        </w:rPr>
      </w:pPr>
    </w:p>
    <w:p w14:paraId="2FD61A86" w14:textId="77777777" w:rsidR="006E0D8F" w:rsidRDefault="006E0D8F" w:rsidP="006E0D8F">
      <w:pPr>
        <w:pStyle w:val="af7"/>
        <w:rPr>
          <w:rFonts w:ascii="Times New Roman"/>
          <w:sz w:val="20"/>
        </w:rPr>
      </w:pPr>
    </w:p>
    <w:p w14:paraId="43C45B59" w14:textId="77777777" w:rsidR="006E0D8F" w:rsidRDefault="006E0D8F" w:rsidP="006E0D8F">
      <w:pPr>
        <w:pStyle w:val="af7"/>
        <w:rPr>
          <w:rFonts w:ascii="Times New Roman"/>
          <w:sz w:val="20"/>
        </w:rPr>
      </w:pPr>
    </w:p>
    <w:p w14:paraId="5EF148E9" w14:textId="77777777" w:rsidR="006E0D8F" w:rsidRDefault="006E0D8F" w:rsidP="006E0D8F">
      <w:pPr>
        <w:pStyle w:val="af7"/>
        <w:rPr>
          <w:rFonts w:ascii="Times New Roman"/>
          <w:sz w:val="20"/>
        </w:rPr>
      </w:pPr>
    </w:p>
    <w:p w14:paraId="6986FBD7" w14:textId="77777777" w:rsidR="006E0D8F" w:rsidRDefault="006E0D8F" w:rsidP="006E0D8F">
      <w:pPr>
        <w:pStyle w:val="af7"/>
        <w:rPr>
          <w:rFonts w:ascii="Times New Roman"/>
          <w:sz w:val="20"/>
        </w:rPr>
      </w:pPr>
    </w:p>
    <w:p w14:paraId="7A786834" w14:textId="77777777" w:rsidR="006E0D8F" w:rsidRDefault="006E0D8F" w:rsidP="006E0D8F">
      <w:pPr>
        <w:pStyle w:val="af7"/>
        <w:rPr>
          <w:rFonts w:ascii="Times New Roman"/>
          <w:sz w:val="20"/>
        </w:rPr>
      </w:pPr>
    </w:p>
    <w:p w14:paraId="784291D1" w14:textId="77777777" w:rsidR="006E0D8F" w:rsidRDefault="006E0D8F" w:rsidP="006E0D8F">
      <w:pPr>
        <w:pStyle w:val="af7"/>
        <w:rPr>
          <w:rFonts w:ascii="Times New Roman"/>
          <w:sz w:val="20"/>
        </w:rPr>
      </w:pPr>
    </w:p>
    <w:p w14:paraId="2CE0F3BE" w14:textId="77777777" w:rsidR="006E0D8F" w:rsidRDefault="006E0D8F" w:rsidP="006E0D8F">
      <w:pPr>
        <w:pStyle w:val="af7"/>
        <w:rPr>
          <w:rFonts w:ascii="Times New Roman"/>
          <w:sz w:val="20"/>
        </w:rPr>
      </w:pPr>
    </w:p>
    <w:p w14:paraId="4CF37A64" w14:textId="77777777" w:rsidR="006E0D8F" w:rsidRDefault="006E0D8F" w:rsidP="006E0D8F">
      <w:pPr>
        <w:pStyle w:val="af7"/>
        <w:rPr>
          <w:rFonts w:ascii="Times New Roman"/>
          <w:sz w:val="20"/>
        </w:rPr>
      </w:pPr>
    </w:p>
    <w:p w14:paraId="33AB3B46" w14:textId="77777777" w:rsidR="006E0D8F" w:rsidRDefault="006E0D8F" w:rsidP="006E0D8F">
      <w:pPr>
        <w:pStyle w:val="af7"/>
        <w:rPr>
          <w:rFonts w:ascii="Times New Roman"/>
          <w:sz w:val="20"/>
        </w:rPr>
      </w:pPr>
    </w:p>
    <w:p w14:paraId="4B0DCA51" w14:textId="77777777" w:rsidR="006E0D8F" w:rsidRDefault="006E0D8F" w:rsidP="006E0D8F">
      <w:pPr>
        <w:pStyle w:val="af7"/>
        <w:rPr>
          <w:rFonts w:ascii="Times New Roman"/>
          <w:sz w:val="20"/>
        </w:rPr>
      </w:pPr>
    </w:p>
    <w:p w14:paraId="6B174FC1" w14:textId="77777777" w:rsidR="006E0D8F" w:rsidRDefault="006E0D8F" w:rsidP="006E0D8F">
      <w:pPr>
        <w:pStyle w:val="af7"/>
        <w:rPr>
          <w:rFonts w:ascii="Times New Roman"/>
          <w:sz w:val="20"/>
        </w:rPr>
      </w:pPr>
    </w:p>
    <w:p w14:paraId="785B8024" w14:textId="77777777" w:rsidR="006E0D8F" w:rsidRDefault="006E0D8F" w:rsidP="006E0D8F">
      <w:pPr>
        <w:pStyle w:val="af7"/>
        <w:rPr>
          <w:rFonts w:ascii="Times New Roman"/>
          <w:sz w:val="20"/>
        </w:rPr>
      </w:pPr>
    </w:p>
    <w:p w14:paraId="694FEDF8" w14:textId="77777777" w:rsidR="006E0D8F" w:rsidRDefault="006E0D8F" w:rsidP="006E0D8F">
      <w:pPr>
        <w:pStyle w:val="af7"/>
        <w:rPr>
          <w:rFonts w:ascii="Times New Roman"/>
          <w:sz w:val="20"/>
        </w:rPr>
      </w:pPr>
    </w:p>
    <w:p w14:paraId="3A693DE7" w14:textId="77777777" w:rsidR="006E0D8F" w:rsidRDefault="006E0D8F" w:rsidP="006E0D8F">
      <w:pPr>
        <w:pStyle w:val="af7"/>
        <w:rPr>
          <w:rFonts w:ascii="Times New Roman"/>
          <w:sz w:val="20"/>
        </w:rPr>
      </w:pPr>
    </w:p>
    <w:p w14:paraId="72789597" w14:textId="77777777" w:rsidR="006E0D8F" w:rsidRDefault="006E0D8F" w:rsidP="006E0D8F">
      <w:pPr>
        <w:pStyle w:val="af7"/>
        <w:rPr>
          <w:rFonts w:ascii="Times New Roman"/>
          <w:sz w:val="20"/>
        </w:rPr>
      </w:pPr>
    </w:p>
    <w:p w14:paraId="170FB76C" w14:textId="77777777" w:rsidR="006E0D8F" w:rsidRDefault="006E0D8F" w:rsidP="006E0D8F">
      <w:pPr>
        <w:pStyle w:val="af7"/>
        <w:rPr>
          <w:rFonts w:ascii="Times New Roman"/>
          <w:sz w:val="20"/>
        </w:rPr>
      </w:pPr>
    </w:p>
    <w:p w14:paraId="50FC5D8F" w14:textId="2AB551B2" w:rsidR="006E0D8F" w:rsidRDefault="006E0D8F" w:rsidP="006E0D8F">
      <w:pPr>
        <w:pStyle w:val="af7"/>
        <w:rPr>
          <w:rFonts w:ascii="Times New Roman"/>
          <w:sz w:val="15"/>
        </w:rPr>
      </w:pPr>
    </w:p>
    <w:p w14:paraId="090BE8F1" w14:textId="47F09888" w:rsidR="002D4FC5" w:rsidRDefault="002D4FC5" w:rsidP="006E0D8F">
      <w:pPr>
        <w:pStyle w:val="af7"/>
        <w:rPr>
          <w:rFonts w:ascii="Times New Roman"/>
          <w:sz w:val="15"/>
        </w:rPr>
      </w:pPr>
    </w:p>
    <w:p w14:paraId="741862FC" w14:textId="669A459F" w:rsidR="002D4FC5" w:rsidRDefault="002D4FC5" w:rsidP="006E0D8F">
      <w:pPr>
        <w:pStyle w:val="af7"/>
        <w:rPr>
          <w:rFonts w:ascii="Times New Roman"/>
          <w:sz w:val="15"/>
        </w:rPr>
      </w:pPr>
    </w:p>
    <w:p w14:paraId="476DCA24" w14:textId="59F097B3" w:rsidR="002D4FC5" w:rsidRDefault="002D4FC5" w:rsidP="006E0D8F">
      <w:pPr>
        <w:pStyle w:val="af7"/>
        <w:rPr>
          <w:rFonts w:ascii="Times New Roman"/>
          <w:sz w:val="15"/>
        </w:rPr>
      </w:pPr>
    </w:p>
    <w:p w14:paraId="7DF898F2" w14:textId="451083D6" w:rsidR="002D4FC5" w:rsidRDefault="002D4FC5" w:rsidP="006E0D8F">
      <w:pPr>
        <w:pStyle w:val="af7"/>
        <w:rPr>
          <w:rFonts w:ascii="Times New Roman"/>
          <w:sz w:val="15"/>
        </w:rPr>
      </w:pPr>
    </w:p>
    <w:p w14:paraId="259E6F67" w14:textId="4A2480E8" w:rsidR="002D4FC5" w:rsidRDefault="002D4FC5" w:rsidP="006E0D8F">
      <w:pPr>
        <w:pStyle w:val="af7"/>
        <w:rPr>
          <w:rFonts w:ascii="Times New Roman"/>
          <w:sz w:val="15"/>
        </w:rPr>
      </w:pPr>
    </w:p>
    <w:p w14:paraId="757230D9" w14:textId="38C8FC9A" w:rsidR="002D4FC5" w:rsidRDefault="002D4FC5" w:rsidP="006E0D8F">
      <w:pPr>
        <w:pStyle w:val="af7"/>
        <w:rPr>
          <w:rFonts w:ascii="Times New Roman"/>
          <w:sz w:val="15"/>
        </w:rPr>
      </w:pPr>
    </w:p>
    <w:p w14:paraId="118F7EE2" w14:textId="49035CE6" w:rsidR="002D4FC5" w:rsidRDefault="002D4FC5" w:rsidP="006E0D8F">
      <w:pPr>
        <w:pStyle w:val="af7"/>
        <w:rPr>
          <w:rFonts w:ascii="Times New Roman"/>
          <w:sz w:val="15"/>
        </w:rPr>
      </w:pPr>
    </w:p>
    <w:p w14:paraId="210FB142" w14:textId="720FF250" w:rsidR="002D4FC5" w:rsidRDefault="002D4FC5" w:rsidP="006E0D8F">
      <w:pPr>
        <w:pStyle w:val="af7"/>
        <w:rPr>
          <w:rFonts w:ascii="Times New Roman"/>
          <w:sz w:val="15"/>
        </w:rPr>
      </w:pPr>
    </w:p>
    <w:p w14:paraId="68CFCFE3" w14:textId="77777777" w:rsidR="002D4FC5" w:rsidRDefault="002D4FC5" w:rsidP="006E0D8F">
      <w:pPr>
        <w:pStyle w:val="af7"/>
        <w:rPr>
          <w:rFonts w:ascii="Times New Roman"/>
          <w:sz w:val="15"/>
        </w:rPr>
      </w:pPr>
      <w:bookmarkStart w:id="0" w:name="_GoBack"/>
      <w:bookmarkEnd w:id="0"/>
    </w:p>
    <w:p w14:paraId="1D0403A4" w14:textId="77777777" w:rsidR="006E0D8F" w:rsidRDefault="006E0D8F" w:rsidP="006E0D8F">
      <w:pPr>
        <w:pStyle w:val="a3"/>
        <w:spacing w:line="280" w:lineRule="exact"/>
        <w:ind w:firstLineChars="100" w:firstLine="240"/>
        <w:rPr>
          <w:spacing w:val="0"/>
          <w:sz w:val="24"/>
          <w:szCs w:val="24"/>
          <w:u w:val="wave"/>
        </w:rPr>
      </w:pPr>
    </w:p>
    <w:p w14:paraId="7AF15739" w14:textId="53648062" w:rsidR="006E0D8F" w:rsidRDefault="006E0D8F">
      <w:pPr>
        <w:widowControl/>
        <w:jc w:val="left"/>
        <w:rPr>
          <w:sz w:val="24"/>
          <w:u w:val="wave"/>
        </w:rPr>
      </w:pPr>
    </w:p>
    <w:p w14:paraId="519E186D" w14:textId="0D655B5D" w:rsidR="006E0D8F" w:rsidRDefault="006E0D8F">
      <w:pPr>
        <w:widowControl/>
        <w:jc w:val="left"/>
        <w:rPr>
          <w:sz w:val="24"/>
          <w:u w:val="wave"/>
        </w:rPr>
      </w:pPr>
    </w:p>
    <w:p w14:paraId="046EBCC1" w14:textId="274BF3E8" w:rsidR="006E0D8F" w:rsidRDefault="006E0D8F">
      <w:pPr>
        <w:widowControl/>
        <w:jc w:val="left"/>
        <w:rPr>
          <w:sz w:val="24"/>
          <w:u w:val="wave"/>
        </w:rPr>
      </w:pPr>
    </w:p>
    <w:p w14:paraId="27D8E32D" w14:textId="491A0B23" w:rsidR="006E0D8F" w:rsidRDefault="006E0D8F">
      <w:pPr>
        <w:widowControl/>
        <w:jc w:val="left"/>
        <w:rPr>
          <w:sz w:val="24"/>
          <w:u w:val="wave"/>
        </w:rPr>
      </w:pPr>
    </w:p>
    <w:p w14:paraId="072A1443" w14:textId="75D9D557" w:rsidR="006E0D8F" w:rsidRDefault="006E0D8F">
      <w:pPr>
        <w:widowControl/>
        <w:jc w:val="left"/>
        <w:rPr>
          <w:sz w:val="24"/>
          <w:u w:val="wave"/>
        </w:rPr>
      </w:pPr>
    </w:p>
    <w:p w14:paraId="1E8A6FC8" w14:textId="77777777" w:rsidR="006E0D8F" w:rsidRDefault="006E0D8F" w:rsidP="006E0D8F">
      <w:pPr>
        <w:pStyle w:val="a3"/>
        <w:spacing w:line="280" w:lineRule="exact"/>
        <w:ind w:firstLineChars="100" w:firstLine="241"/>
        <w:rPr>
          <w:b/>
          <w:spacing w:val="0"/>
          <w:sz w:val="24"/>
          <w:szCs w:val="24"/>
          <w:u w:val="wave"/>
          <w:shd w:val="pct15" w:color="auto" w:fill="FFFFFF"/>
        </w:rPr>
        <w:sectPr w:rsidR="006E0D8F" w:rsidSect="006E0D8F">
          <w:footerReference w:type="default" r:id="rId8"/>
          <w:headerReference w:type="first" r:id="rId9"/>
          <w:footerReference w:type="first" r:id="rId10"/>
          <w:pgSz w:w="11906" w:h="16838" w:code="9"/>
          <w:pgMar w:top="737" w:right="567" w:bottom="567" w:left="1701" w:header="510" w:footer="227" w:gutter="0"/>
          <w:pgNumType w:start="1"/>
          <w:cols w:space="720"/>
          <w:noEndnote/>
          <w:docGrid w:linePitch="286"/>
        </w:sectPr>
      </w:pPr>
    </w:p>
    <w:p w14:paraId="44214FD0" w14:textId="0FE35040" w:rsidR="0067513D" w:rsidRDefault="00C908B4" w:rsidP="006E0D8F">
      <w:pPr>
        <w:pStyle w:val="a3"/>
        <w:spacing w:line="280" w:lineRule="exact"/>
        <w:ind w:firstLineChars="100" w:firstLine="241"/>
        <w:rPr>
          <w:b/>
          <w:spacing w:val="0"/>
          <w:sz w:val="24"/>
          <w:szCs w:val="24"/>
          <w:u w:val="wave"/>
          <w:shd w:val="pct15" w:color="auto" w:fill="FFFFFF"/>
        </w:rPr>
      </w:pPr>
      <w:r w:rsidRPr="008D4A21">
        <w:rPr>
          <w:rFonts w:hint="eastAsia"/>
          <w:b/>
          <w:spacing w:val="0"/>
          <w:sz w:val="24"/>
          <w:szCs w:val="24"/>
          <w:u w:val="wave"/>
          <w:shd w:val="pct15" w:color="auto" w:fill="FFFFFF"/>
        </w:rPr>
        <w:lastRenderedPageBreak/>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9D785E" w:rsidRPr="00B22158" w:rsidRDefault="009D785E"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47"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9D785E" w:rsidRPr="00B22158" w:rsidRDefault="009D785E"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9D785E" w:rsidRPr="00B22158" w:rsidRDefault="009D785E"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48"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9D785E" w:rsidRPr="00B22158" w:rsidRDefault="009D785E"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9D785E" w:rsidRPr="00B22158" w:rsidRDefault="009D785E"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49"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9D785E" w:rsidRPr="00B22158" w:rsidRDefault="009D785E"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9D785E" w:rsidRPr="00B22158" w:rsidRDefault="009D785E"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50"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9D785E" w:rsidRPr="00B22158" w:rsidRDefault="009D785E"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6E0D8F">
              <w:rPr>
                <w:rFonts w:ascii="ＭＳ 明朝" w:hAnsi="ＭＳ 明朝" w:hint="eastAsia"/>
                <w:spacing w:val="200"/>
                <w:sz w:val="20"/>
                <w:szCs w:val="20"/>
                <w:fitText w:val="800" w:id="1915919616"/>
              </w:rPr>
              <w:t>住</w:t>
            </w:r>
            <w:r w:rsidRPr="006E0D8F">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6E0D8F">
              <w:rPr>
                <w:rFonts w:ascii="ＭＳ 明朝" w:hAnsi="ＭＳ 明朝" w:hint="eastAsia"/>
                <w:spacing w:val="200"/>
                <w:sz w:val="20"/>
                <w:szCs w:val="20"/>
                <w:fitText w:val="800" w:id="1915920384"/>
              </w:rPr>
              <w:t>氏</w:t>
            </w:r>
            <w:r w:rsidRPr="006E0D8F">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6E0D8F">
              <w:rPr>
                <w:rFonts w:ascii="ＭＳ 明朝" w:hAnsi="ＭＳ 明朝" w:hint="eastAsia"/>
                <w:spacing w:val="25"/>
                <w:w w:val="91"/>
                <w:sz w:val="20"/>
                <w:szCs w:val="20"/>
                <w:fitText w:val="800" w:id="1915892225"/>
              </w:rPr>
              <w:t>本人と</w:t>
            </w:r>
            <w:r w:rsidRPr="006E0D8F">
              <w:rPr>
                <w:rFonts w:ascii="ＭＳ 明朝" w:hAnsi="ＭＳ 明朝" w:hint="eastAsia"/>
                <w:spacing w:val="-37"/>
                <w:w w:val="91"/>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6E0D8F">
              <w:rPr>
                <w:rFonts w:ascii="ＭＳ 明朝" w:hAnsi="ＭＳ 明朝" w:hint="eastAsia"/>
                <w:spacing w:val="200"/>
                <w:sz w:val="20"/>
                <w:szCs w:val="20"/>
                <w:fitText w:val="800" w:id="1915924736"/>
              </w:rPr>
              <w:t>関</w:t>
            </w:r>
            <w:r w:rsidRPr="006E0D8F">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E0D8F">
              <w:rPr>
                <w:rFonts w:ascii="ＭＳ 明朝" w:hAnsi="ＭＳ 明朝"/>
                <w:spacing w:val="200"/>
                <w:sz w:val="20"/>
                <w:szCs w:val="20"/>
                <w:fitText w:val="800" w:id="1915919872"/>
              </w:rPr>
              <w:t>住</w:t>
            </w:r>
            <w:r w:rsidRPr="006E0D8F">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E0D8F">
              <w:rPr>
                <w:rFonts w:ascii="ＭＳ 明朝" w:hAnsi="ＭＳ 明朝" w:hint="eastAsia"/>
                <w:spacing w:val="200"/>
                <w:sz w:val="20"/>
                <w:szCs w:val="20"/>
                <w:fitText w:val="800" w:id="1915920384"/>
              </w:rPr>
              <w:t>氏</w:t>
            </w:r>
            <w:r w:rsidRPr="006E0D8F">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E0D8F">
              <w:rPr>
                <w:rFonts w:ascii="ＭＳ 明朝" w:hAnsi="ＭＳ 明朝" w:hint="eastAsia"/>
                <w:spacing w:val="200"/>
                <w:sz w:val="20"/>
                <w:szCs w:val="20"/>
                <w:fitText w:val="800" w:id="1915910400"/>
              </w:rPr>
              <w:t>本</w:t>
            </w:r>
            <w:r w:rsidRPr="006E0D8F">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E0D8F">
              <w:rPr>
                <w:rFonts w:ascii="ＭＳ 明朝" w:hAnsi="ＭＳ 明朝"/>
                <w:spacing w:val="33"/>
                <w:sz w:val="20"/>
                <w:szCs w:val="20"/>
                <w:fitText w:val="1000" w:id="1915910657"/>
              </w:rPr>
              <w:t>（国籍</w:t>
            </w:r>
            <w:r w:rsidRPr="006E0D8F">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6E0D8F">
              <w:rPr>
                <w:rFonts w:ascii="ＭＳ 明朝" w:hAnsi="ＭＳ 明朝" w:hint="eastAsia"/>
                <w:spacing w:val="16"/>
                <w:sz w:val="20"/>
                <w:szCs w:val="20"/>
                <w:fitText w:val="900" w:id="1915892736"/>
              </w:rPr>
              <w:t>住民票</w:t>
            </w:r>
            <w:r w:rsidRPr="006E0D8F">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6E0D8F">
              <w:rPr>
                <w:rFonts w:ascii="ＭＳ 明朝" w:hAnsi="ＭＳ 明朝" w:hint="eastAsia"/>
                <w:spacing w:val="75"/>
                <w:sz w:val="20"/>
                <w:szCs w:val="20"/>
                <w:fitText w:val="900" w:id="1915892737"/>
              </w:rPr>
              <w:t>の住</w:t>
            </w:r>
            <w:r w:rsidRPr="006E0D8F">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6E0D8F">
              <w:rPr>
                <w:rFonts w:ascii="ＭＳ 明朝" w:hAnsi="ＭＳ 明朝" w:hint="eastAsia"/>
                <w:spacing w:val="100"/>
                <w:sz w:val="20"/>
                <w:szCs w:val="20"/>
                <w:fitText w:val="1000" w:id="1915893504"/>
              </w:rPr>
              <w:t>実際</w:t>
            </w:r>
            <w:r w:rsidRPr="006E0D8F">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6E0D8F">
              <w:rPr>
                <w:rFonts w:ascii="ＭＳ 明朝" w:hAnsi="ＭＳ 明朝" w:hint="eastAsia"/>
                <w:spacing w:val="11"/>
                <w:w w:val="92"/>
                <w:sz w:val="20"/>
                <w:szCs w:val="20"/>
                <w:fitText w:val="1000" w:id="1915893760"/>
              </w:rPr>
              <w:t>住んでい</w:t>
            </w:r>
            <w:r w:rsidRPr="006E0D8F">
              <w:rPr>
                <w:rFonts w:ascii="ＭＳ 明朝" w:hAnsi="ＭＳ 明朝" w:hint="eastAsia"/>
                <w:w w:val="92"/>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6E0D8F">
              <w:rPr>
                <w:rFonts w:ascii="ＭＳ 明朝" w:hAnsi="ＭＳ 明朝" w:hint="eastAsia"/>
                <w:spacing w:val="300"/>
                <w:sz w:val="20"/>
                <w:szCs w:val="20"/>
                <w:fitText w:val="1000" w:id="1915893761"/>
              </w:rPr>
              <w:t>場</w:t>
            </w:r>
            <w:r w:rsidRPr="006E0D8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726A2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726A2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726A2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6E0D8F">
                    <w:rPr>
                      <w:rFonts w:ascii="ＭＳ 明朝" w:hAnsi="ＭＳ 明朝"/>
                      <w:spacing w:val="0"/>
                      <w:w w:val="82"/>
                      <w:sz w:val="14"/>
                      <w:szCs w:val="14"/>
                      <w:fitText w:val="2660" w:id="2085408001"/>
                    </w:rPr>
                    <w:t>★Ａ４サイズの用紙をご自分で準備してください</w:t>
                  </w:r>
                  <w:r w:rsidR="003770D3" w:rsidRPr="006E0D8F">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6E0D8F">
                    <w:rPr>
                      <w:rFonts w:ascii="ＭＳ 明朝" w:hAnsi="ＭＳ 明朝" w:hint="eastAsia"/>
                      <w:spacing w:val="200"/>
                      <w:sz w:val="20"/>
                      <w:szCs w:val="20"/>
                      <w:fitText w:val="800" w:id="1915923200"/>
                    </w:rPr>
                    <w:t>住</w:t>
                  </w:r>
                  <w:r w:rsidRPr="006E0D8F">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6E0D8F">
                    <w:rPr>
                      <w:rFonts w:ascii="ＭＳ 明朝" w:hAnsi="ＭＳ 明朝"/>
                      <w:spacing w:val="0"/>
                      <w:w w:val="93"/>
                      <w:sz w:val="18"/>
                      <w:szCs w:val="18"/>
                      <w:fitText w:val="720" w:id="1915922432"/>
                    </w:rPr>
                    <w:t>ふりが</w:t>
                  </w:r>
                  <w:r w:rsidRPr="006E0D8F">
                    <w:rPr>
                      <w:rFonts w:ascii="ＭＳ 明朝" w:hAnsi="ＭＳ 明朝"/>
                      <w:spacing w:val="24"/>
                      <w:w w:val="93"/>
                      <w:sz w:val="18"/>
                      <w:szCs w:val="18"/>
                      <w:fitText w:val="720" w:id="1915922432"/>
                    </w:rPr>
                    <w:t>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6E0D8F">
                    <w:rPr>
                      <w:rFonts w:ascii="ＭＳ 明朝" w:hAnsi="ＭＳ 明朝" w:hint="eastAsia"/>
                      <w:spacing w:val="200"/>
                      <w:sz w:val="20"/>
                      <w:szCs w:val="20"/>
                      <w:fitText w:val="800" w:id="1915922176"/>
                    </w:rPr>
                    <w:t>氏</w:t>
                  </w:r>
                  <w:r w:rsidRPr="006E0D8F">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6E0D8F">
                    <w:rPr>
                      <w:rFonts w:ascii="ＭＳ 明朝" w:hAnsi="ＭＳ 明朝" w:hint="eastAsia"/>
                      <w:spacing w:val="25"/>
                      <w:w w:val="91"/>
                      <w:sz w:val="20"/>
                      <w:szCs w:val="20"/>
                      <w:fitText w:val="800" w:id="1915921920"/>
                    </w:rPr>
                    <w:t>本人と</w:t>
                  </w:r>
                  <w:r w:rsidRPr="006E0D8F">
                    <w:rPr>
                      <w:rFonts w:ascii="ＭＳ 明朝" w:hAnsi="ＭＳ 明朝" w:hint="eastAsia"/>
                      <w:spacing w:val="-37"/>
                      <w:w w:val="91"/>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6E0D8F">
                    <w:rPr>
                      <w:rFonts w:ascii="ＭＳ 明朝" w:hAnsi="ＭＳ 明朝" w:hint="eastAsia"/>
                      <w:spacing w:val="200"/>
                      <w:sz w:val="20"/>
                      <w:szCs w:val="20"/>
                      <w:fitText w:val="800" w:id="1915921921"/>
                    </w:rPr>
                    <w:t>関</w:t>
                  </w:r>
                  <w:r w:rsidRPr="006E0D8F">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57E413E5" w14:textId="77777777" w:rsidR="00726A20" w:rsidRDefault="00726A20" w:rsidP="009E65EE">
      <w:pPr>
        <w:rPr>
          <w:sz w:val="20"/>
          <w:szCs w:val="20"/>
        </w:rPr>
        <w:sectPr w:rsidR="00726A20" w:rsidSect="006E0D8F">
          <w:type w:val="continuous"/>
          <w:pgSz w:w="11906" w:h="16838" w:code="9"/>
          <w:pgMar w:top="737" w:right="567" w:bottom="567" w:left="1701" w:header="510" w:footer="227" w:gutter="0"/>
          <w:pgNumType w:start="1"/>
          <w:cols w:space="720"/>
          <w:noEndnote/>
          <w:titlePg/>
          <w:docGrid w:linePitch="286"/>
        </w:sectPr>
      </w:pPr>
    </w:p>
    <w:p w14:paraId="05BC0088" w14:textId="77777777" w:rsidR="00726A20" w:rsidRDefault="00726A20" w:rsidP="00726A20">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lastRenderedPageBreak/>
        <w:t>【保佐，補助用】</w:t>
      </w:r>
    </w:p>
    <w:p w14:paraId="186D08F9" w14:textId="77777777" w:rsidR="00726A20" w:rsidRPr="00A95927" w:rsidRDefault="00726A20" w:rsidP="00726A20">
      <w:pPr>
        <w:spacing w:afterLines="50" w:after="162" w:line="320" w:lineRule="exact"/>
        <w:ind w:left="634" w:right="-17" w:hangingChars="100" w:hanging="634"/>
        <w:jc w:val="center"/>
        <w:rPr>
          <w:rFonts w:ascii="ＭＳ ゴシック" w:eastAsia="ＭＳ ゴシック" w:hAnsi="ＭＳ ゴシック"/>
          <w:b/>
          <w:bCs/>
          <w:sz w:val="32"/>
          <w:szCs w:val="32"/>
        </w:rPr>
      </w:pPr>
      <w:r w:rsidRPr="006E0D8F">
        <w:rPr>
          <w:rFonts w:ascii="ＭＳ ゴシック" w:eastAsia="ＭＳ ゴシック" w:hAnsi="ＭＳ ゴシック" w:hint="eastAsia"/>
          <w:b/>
          <w:bCs/>
          <w:spacing w:val="167"/>
          <w:kern w:val="0"/>
          <w:sz w:val="32"/>
          <w:szCs w:val="32"/>
          <w:fitText w:val="3600" w:id="-1769750528"/>
        </w:rPr>
        <w:t>代理行為目</w:t>
      </w:r>
      <w:r w:rsidRPr="006E0D8F">
        <w:rPr>
          <w:rFonts w:ascii="ＭＳ ゴシック" w:eastAsia="ＭＳ ゴシック" w:hAnsi="ＭＳ ゴシック" w:hint="eastAsia"/>
          <w:b/>
          <w:bCs/>
          <w:spacing w:val="1"/>
          <w:kern w:val="0"/>
          <w:sz w:val="32"/>
          <w:szCs w:val="32"/>
          <w:fitText w:val="3600" w:id="-1769750528"/>
        </w:rPr>
        <w:t>録</w:t>
      </w:r>
    </w:p>
    <w:p w14:paraId="29FDF3D6" w14:textId="77777777" w:rsidR="00726A20" w:rsidRPr="00AA1DB8" w:rsidRDefault="00726A20" w:rsidP="00726A20">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下記の行為のうち，必要な代理行為に限り，該当する部分の□にチェック又は必要な事項を記載してください（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14:paraId="0E8015DE" w14:textId="77777777" w:rsidR="00726A20" w:rsidRPr="00AA1DB8" w:rsidRDefault="00726A20" w:rsidP="00726A20">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14:paraId="62D3A962" w14:textId="77777777" w:rsidR="00726A20" w:rsidRPr="003B318A" w:rsidRDefault="00726A20" w:rsidP="00726A20">
      <w:pPr>
        <w:spacing w:line="240" w:lineRule="exact"/>
        <w:ind w:left="220" w:hangingChars="100" w:hanging="220"/>
        <w:rPr>
          <w:rFonts w:ascii="ＭＳ ゴシック" w:eastAsia="ＭＳ ゴシック" w:hAnsi="ＭＳ ゴシック"/>
          <w:b/>
          <w:sz w:val="24"/>
        </w:rPr>
      </w:pPr>
    </w:p>
    <w:p w14:paraId="6D15F63B" w14:textId="77777777" w:rsidR="00726A20" w:rsidRPr="00F661C0" w:rsidRDefault="00726A20" w:rsidP="00726A2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14:paraId="7E942945" w14:textId="77777777" w:rsidR="00726A20" w:rsidRPr="00F661C0" w:rsidRDefault="00726A20" w:rsidP="00726A2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Pr="00F661C0">
        <w:rPr>
          <w:rFonts w:ascii="ＭＳ ゴシック" w:eastAsia="ＭＳ ゴシック" w:hAnsi="ＭＳ ゴシック" w:hint="eastAsia"/>
          <w:b/>
          <w:bCs/>
          <w:sz w:val="24"/>
        </w:rPr>
        <w:t>(</w:t>
      </w:r>
      <w:r w:rsidRPr="00F661C0">
        <w:rPr>
          <w:rFonts w:ascii="ＭＳ ゴシック" w:eastAsia="ＭＳ ゴシック" w:hAnsi="ＭＳ ゴシック"/>
          <w:b/>
          <w:bCs/>
          <w:sz w:val="24"/>
        </w:rPr>
        <w:t>1</w:t>
      </w:r>
      <w:r w:rsidRPr="00F661C0">
        <w:rPr>
          <w:rFonts w:ascii="ＭＳ ゴシック" w:eastAsia="ＭＳ ゴシック" w:hAnsi="ＭＳ ゴシック" w:hint="eastAsia"/>
          <w:b/>
          <w:bCs/>
          <w:sz w:val="24"/>
        </w:rPr>
        <w:t>)　不動産関係</w:t>
      </w:r>
    </w:p>
    <w:p w14:paraId="15003561" w14:textId="77777777" w:rsidR="00726A2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①　本人の不動産に関する〔□</w:t>
      </w:r>
      <w:r w:rsidRPr="00F661C0">
        <w:rPr>
          <w:rFonts w:ascii="ＭＳ 明朝" w:hAnsi="ＭＳ 明朝"/>
          <w:sz w:val="24"/>
        </w:rPr>
        <w:t xml:space="preserve"> </w:t>
      </w:r>
      <w:r w:rsidRPr="00F661C0">
        <w:rPr>
          <w:rFonts w:ascii="ＭＳ 明朝" w:hAnsi="ＭＳ 明朝" w:hint="eastAsia"/>
          <w:sz w:val="24"/>
        </w:rPr>
        <w:t>売却　□</w:t>
      </w:r>
      <w:r w:rsidRPr="00F661C0">
        <w:rPr>
          <w:rFonts w:ascii="ＭＳ 明朝" w:hAnsi="ＭＳ 明朝"/>
          <w:sz w:val="24"/>
        </w:rPr>
        <w:t xml:space="preserve"> 担保権設定</w:t>
      </w:r>
      <w:r w:rsidRPr="00F661C0">
        <w:rPr>
          <w:rFonts w:ascii="ＭＳ 明朝" w:hAnsi="ＭＳ 明朝" w:hint="eastAsia"/>
          <w:sz w:val="24"/>
        </w:rPr>
        <w:t xml:space="preserve">　□</w:t>
      </w:r>
      <w:r w:rsidRPr="00F661C0">
        <w:rPr>
          <w:rFonts w:ascii="ＭＳ 明朝" w:hAnsi="ＭＳ 明朝"/>
          <w:sz w:val="24"/>
        </w:rPr>
        <w:t xml:space="preserve"> </w:t>
      </w:r>
      <w:r w:rsidRPr="00F661C0">
        <w:rPr>
          <w:rFonts w:ascii="ＭＳ 明朝" w:hAnsi="ＭＳ 明朝" w:hint="eastAsia"/>
          <w:sz w:val="24"/>
        </w:rPr>
        <w:t>賃貸　□</w:t>
      </w:r>
      <w:r w:rsidRPr="00F661C0">
        <w:rPr>
          <w:rFonts w:ascii="ＭＳ 明朝" w:hAnsi="ＭＳ 明朝"/>
          <w:sz w:val="24"/>
        </w:rPr>
        <w:t xml:space="preserve"> 警備</w:t>
      </w:r>
      <w:r>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Pr="00F661C0">
        <w:rPr>
          <w:rFonts w:ascii="ＭＳ 明朝" w:hAnsi="ＭＳ 明朝" w:hint="eastAsia"/>
          <w:sz w:val="24"/>
        </w:rPr>
        <w:t>〕</w:t>
      </w:r>
    </w:p>
    <w:p w14:paraId="440C80B6"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契約の締結，更新，変更及び解除</w:t>
      </w:r>
    </w:p>
    <w:p w14:paraId="2EB2A1FB"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②　他人の不動産に関する〔□</w:t>
      </w:r>
      <w:r w:rsidRPr="00F661C0">
        <w:rPr>
          <w:rFonts w:ascii="ＭＳ 明朝" w:hAnsi="ＭＳ 明朝"/>
          <w:sz w:val="24"/>
        </w:rPr>
        <w:t xml:space="preserve"> 購入　□ 借地　□ </w:t>
      </w:r>
      <w:r w:rsidRPr="00F661C0">
        <w:rPr>
          <w:rFonts w:ascii="ＭＳ 明朝" w:hAnsi="ＭＳ 明朝" w:hint="eastAsia"/>
          <w:sz w:val="24"/>
        </w:rPr>
        <w:t>借家〕契約の締結，更新，変更及び</w:t>
      </w:r>
    </w:p>
    <w:p w14:paraId="15FCE830"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解除</w:t>
      </w:r>
    </w:p>
    <w:p w14:paraId="2264304A"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③　住居等の〔□</w:t>
      </w:r>
      <w:r w:rsidRPr="00F661C0">
        <w:rPr>
          <w:rFonts w:ascii="ＭＳ 明朝" w:hAnsi="ＭＳ 明朝"/>
          <w:sz w:val="24"/>
        </w:rPr>
        <w:t xml:space="preserve"> </w:t>
      </w:r>
      <w:r w:rsidRPr="00F661C0">
        <w:rPr>
          <w:rFonts w:ascii="ＭＳ 明朝" w:hAnsi="ＭＳ 明朝" w:hint="eastAsia"/>
          <w:sz w:val="24"/>
        </w:rPr>
        <w:t>新築　□</w:t>
      </w:r>
      <w:r w:rsidRPr="00F661C0">
        <w:rPr>
          <w:rFonts w:ascii="ＭＳ 明朝" w:hAnsi="ＭＳ 明朝"/>
          <w:sz w:val="24"/>
        </w:rPr>
        <w:t xml:space="preserve"> </w:t>
      </w:r>
      <w:r w:rsidRPr="00F661C0">
        <w:rPr>
          <w:rFonts w:ascii="ＭＳ 明朝" w:hAnsi="ＭＳ 明朝" w:hint="eastAsia"/>
          <w:sz w:val="24"/>
        </w:rPr>
        <w:t>増改築　□</w:t>
      </w:r>
      <w:r w:rsidRPr="00F661C0">
        <w:rPr>
          <w:rFonts w:ascii="ＭＳ 明朝" w:hAnsi="ＭＳ 明朝"/>
          <w:sz w:val="24"/>
        </w:rPr>
        <w:t xml:space="preserve"> </w:t>
      </w:r>
      <w:r w:rsidRPr="00F661C0">
        <w:rPr>
          <w:rFonts w:ascii="ＭＳ 明朝" w:hAnsi="ＭＳ 明朝" w:hint="eastAsia"/>
          <w:sz w:val="24"/>
        </w:rPr>
        <w:t>修繕（樹木の伐採等を含む。）　□</w:t>
      </w:r>
      <w:r w:rsidRPr="00F661C0">
        <w:rPr>
          <w:rFonts w:ascii="ＭＳ 明朝" w:hAnsi="ＭＳ 明朝"/>
          <w:sz w:val="24"/>
        </w:rPr>
        <w:t xml:space="preserve"> </w:t>
      </w:r>
      <w:r w:rsidRPr="00F661C0">
        <w:rPr>
          <w:rFonts w:ascii="ＭＳ 明朝" w:hAnsi="ＭＳ 明朝" w:hint="eastAsia"/>
          <w:sz w:val="24"/>
        </w:rPr>
        <w:t xml:space="preserve">解体　</w:t>
      </w:r>
    </w:p>
    <w:p w14:paraId="789D38DB"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Pr="00F661C0">
        <w:rPr>
          <w:rFonts w:ascii="ＭＳ 明朝" w:hAnsi="ＭＳ 明朝" w:hint="eastAsia"/>
          <w:sz w:val="24"/>
        </w:rPr>
        <w:t>〕に関する請負契約の締結，変更及び解除</w:t>
      </w:r>
    </w:p>
    <w:p w14:paraId="429B2FAE" w14:textId="77777777" w:rsidR="00726A20" w:rsidRDefault="00726A20" w:rsidP="00726A20">
      <w:pPr>
        <w:spacing w:line="400" w:lineRule="exact"/>
        <w:ind w:firstLineChars="200" w:firstLine="438"/>
        <w:rPr>
          <w:rFonts w:ascii="ＭＳ 明朝" w:hAnsi="ＭＳ 明朝" w:cs="ＭＳ 明朝"/>
          <w:sz w:val="24"/>
        </w:rPr>
      </w:pPr>
      <w:r w:rsidRPr="00F661C0">
        <w:rPr>
          <w:rFonts w:ascii="ＭＳ 明朝" w:hAnsi="ＭＳ 明朝" w:cs="ＭＳ 明朝"/>
          <w:sz w:val="24"/>
        </w:rPr>
        <w:t xml:space="preserve">□　</w:t>
      </w:r>
      <w:r w:rsidRPr="00F661C0">
        <w:rPr>
          <w:rFonts w:ascii="ＭＳ 明朝" w:hAnsi="ＭＳ 明朝" w:cs="ＭＳ 明朝" w:hint="eastAsia"/>
          <w:sz w:val="24"/>
        </w:rPr>
        <w:t>④　本人又は他人の不動産内に存する本人の動産の処分</w:t>
      </w:r>
    </w:p>
    <w:p w14:paraId="56810572" w14:textId="77777777" w:rsidR="00726A20" w:rsidRPr="00F661C0" w:rsidRDefault="00726A20" w:rsidP="00726A2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14:paraId="2EBABB16" w14:textId="77777777" w:rsidR="00726A20" w:rsidRPr="00F661C0" w:rsidRDefault="00726A20" w:rsidP="00726A2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Pr="00F661C0">
        <w:rPr>
          <w:rFonts w:ascii="ＭＳ ゴシック" w:eastAsia="ＭＳ ゴシック" w:hAnsi="ＭＳ ゴシック" w:hint="eastAsia"/>
          <w:b/>
          <w:bCs/>
          <w:sz w:val="24"/>
        </w:rPr>
        <w:t>(</w:t>
      </w:r>
      <w:r w:rsidRPr="00F661C0">
        <w:rPr>
          <w:rFonts w:ascii="ＭＳ ゴシック" w:eastAsia="ＭＳ ゴシック" w:hAnsi="ＭＳ ゴシック"/>
          <w:b/>
          <w:bCs/>
          <w:sz w:val="24"/>
        </w:rPr>
        <w:t>2</w:t>
      </w:r>
      <w:r w:rsidRPr="00F661C0">
        <w:rPr>
          <w:rFonts w:ascii="ＭＳ ゴシック" w:eastAsia="ＭＳ ゴシック" w:hAnsi="ＭＳ ゴシック" w:hint="eastAsia"/>
          <w:b/>
          <w:bCs/>
          <w:sz w:val="24"/>
        </w:rPr>
        <w:t>)　預貯金等金融関係</w:t>
      </w:r>
    </w:p>
    <w:p w14:paraId="4CA7F835" w14:textId="77777777" w:rsidR="00726A20" w:rsidRPr="00F661C0" w:rsidRDefault="00726A20" w:rsidP="00726A20">
      <w:pPr>
        <w:spacing w:line="400" w:lineRule="exact"/>
        <w:ind w:leftChars="214" w:left="404"/>
        <w:rPr>
          <w:rFonts w:ascii="ＭＳ 明朝" w:hAnsi="ＭＳ 明朝"/>
          <w:sz w:val="24"/>
        </w:rPr>
      </w:pPr>
      <w:r w:rsidRPr="00F661C0">
        <w:rPr>
          <w:rFonts w:ascii="ＭＳ 明朝" w:hAnsi="ＭＳ 明朝" w:hint="eastAsia"/>
          <w:sz w:val="24"/>
        </w:rPr>
        <w:t>□　①</w:t>
      </w:r>
      <w:r>
        <w:rPr>
          <w:rFonts w:ascii="ＭＳ 明朝" w:hAnsi="ＭＳ 明朝"/>
          <w:sz w:val="24"/>
        </w:rPr>
        <w:t xml:space="preserve">　</w:t>
      </w:r>
      <w:r w:rsidRPr="00F661C0">
        <w:rPr>
          <w:rFonts w:ascii="ＭＳ 明朝" w:hAnsi="ＭＳ 明朝" w:hint="eastAsia"/>
          <w:sz w:val="24"/>
        </w:rPr>
        <w:t>預貯金及び出資金に関する金融機関等との一切の取引（解約（脱退）及び新規口座</w:t>
      </w:r>
    </w:p>
    <w:p w14:paraId="62E9F274" w14:textId="77777777" w:rsidR="00726A20" w:rsidRDefault="00726A20" w:rsidP="00726A20">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14:paraId="440726E1" w14:textId="77777777" w:rsidR="00726A20" w:rsidRPr="00AA1DB8" w:rsidRDefault="00726A20" w:rsidP="00726A20">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Pr="00AA1DB8">
        <w:rPr>
          <w:rFonts w:ascii="ＭＳ 明朝" w:hAnsi="ＭＳ 明朝" w:hint="eastAsia"/>
          <w:i/>
          <w:sz w:val="24"/>
        </w:rPr>
        <w:t>一部の口座に限定した代理権の付与を求める場合には，③に記載してください。</w:t>
      </w:r>
    </w:p>
    <w:p w14:paraId="616B5E4D"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②　預貯金及び出資金以外の本人と金融機関との取引</w:t>
      </w:r>
    </w:p>
    <w:p w14:paraId="6F0DA4A2"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貸金庫取引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証券取引　□ 保護預かり取引　□</w:t>
      </w:r>
      <w:r w:rsidRPr="00F661C0">
        <w:rPr>
          <w:rFonts w:ascii="ＭＳ 明朝" w:hAnsi="ＭＳ 明朝"/>
          <w:sz w:val="24"/>
        </w:rPr>
        <w:t xml:space="preserve"> </w:t>
      </w:r>
      <w:r w:rsidRPr="00F661C0">
        <w:rPr>
          <w:rFonts w:ascii="ＭＳ 明朝" w:hAnsi="ＭＳ 明朝" w:hint="eastAsia"/>
          <w:sz w:val="24"/>
        </w:rPr>
        <w:t>為替取引　□</w:t>
      </w:r>
      <w:r w:rsidRPr="00F661C0">
        <w:rPr>
          <w:rFonts w:ascii="ＭＳ 明朝" w:hAnsi="ＭＳ 明朝"/>
          <w:sz w:val="24"/>
        </w:rPr>
        <w:t xml:space="preserve"> </w:t>
      </w:r>
      <w:r w:rsidRPr="00F661C0">
        <w:rPr>
          <w:rFonts w:ascii="ＭＳ 明朝" w:hAnsi="ＭＳ 明朝" w:hint="eastAsia"/>
          <w:sz w:val="24"/>
        </w:rPr>
        <w:t>信託取引</w:t>
      </w:r>
    </w:p>
    <w:p w14:paraId="7971D3EF" w14:textId="77777777" w:rsidR="00726A2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Pr="00F661C0">
        <w:rPr>
          <w:rFonts w:ascii="ＭＳ 明朝" w:hAnsi="ＭＳ 明朝" w:hint="eastAsia"/>
          <w:sz w:val="24"/>
        </w:rPr>
        <w:t>〕</w:t>
      </w:r>
    </w:p>
    <w:p w14:paraId="1EDC660C" w14:textId="77777777" w:rsidR="00726A20" w:rsidRPr="00F661C0" w:rsidRDefault="00726A20" w:rsidP="00726A20">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14:paraId="08439555" w14:textId="77777777" w:rsidR="00726A20" w:rsidRPr="00F661C0" w:rsidRDefault="00726A20" w:rsidP="00726A2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Pr="00F661C0">
        <w:rPr>
          <w:rFonts w:ascii="ＭＳ ゴシック" w:eastAsia="ＭＳ ゴシック" w:hAnsi="ＭＳ ゴシック" w:hint="eastAsia"/>
          <w:b/>
          <w:bCs/>
          <w:sz w:val="24"/>
        </w:rPr>
        <w:t>(</w:t>
      </w:r>
      <w:r w:rsidRPr="00F661C0">
        <w:rPr>
          <w:rFonts w:ascii="ＭＳ ゴシック" w:eastAsia="ＭＳ ゴシック" w:hAnsi="ＭＳ ゴシック"/>
          <w:b/>
          <w:bCs/>
          <w:sz w:val="24"/>
        </w:rPr>
        <w:t>3</w:t>
      </w:r>
      <w:r w:rsidRPr="00F661C0">
        <w:rPr>
          <w:rFonts w:ascii="ＭＳ ゴシック" w:eastAsia="ＭＳ ゴシック" w:hAnsi="ＭＳ ゴシック" w:hint="eastAsia"/>
          <w:b/>
          <w:bCs/>
          <w:sz w:val="24"/>
        </w:rPr>
        <w:t>)　保険に関する事項</w:t>
      </w:r>
    </w:p>
    <w:p w14:paraId="23C48F7C"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①　保険契約の締結，変更及び解除</w:t>
      </w:r>
    </w:p>
    <w:p w14:paraId="46C144F7" w14:textId="77777777" w:rsidR="00726A20" w:rsidRPr="00F661C0" w:rsidRDefault="00726A20" w:rsidP="00726A20">
      <w:pPr>
        <w:spacing w:line="400" w:lineRule="exact"/>
        <w:ind w:firstLineChars="200" w:firstLine="438"/>
        <w:rPr>
          <w:rFonts w:ascii="ＭＳ 明朝" w:hAnsi="ＭＳ 明朝"/>
          <w:spacing w:val="2"/>
          <w:sz w:val="24"/>
        </w:rPr>
      </w:pPr>
      <w:r w:rsidRPr="00F661C0">
        <w:rPr>
          <w:rFonts w:ascii="ＭＳ 明朝" w:hAnsi="ＭＳ 明朝" w:hint="eastAsia"/>
          <w:sz w:val="24"/>
        </w:rPr>
        <w:t>□　②　保険金及び賠償金の請求及び受領</w:t>
      </w:r>
    </w:p>
    <w:p w14:paraId="7F7F850E" w14:textId="77777777" w:rsidR="00726A20" w:rsidRPr="00F661C0" w:rsidRDefault="00726A20" w:rsidP="00726A2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Pr="00F661C0">
        <w:rPr>
          <w:rFonts w:ascii="ＭＳ ゴシック" w:eastAsia="ＭＳ ゴシック" w:hAnsi="ＭＳ ゴシック" w:hint="eastAsia"/>
          <w:b/>
          <w:bCs/>
          <w:sz w:val="24"/>
        </w:rPr>
        <w:t>(</w:t>
      </w:r>
      <w:r w:rsidRPr="00F661C0">
        <w:rPr>
          <w:rFonts w:ascii="ＭＳ ゴシック" w:eastAsia="ＭＳ ゴシック" w:hAnsi="ＭＳ ゴシック"/>
          <w:b/>
          <w:bCs/>
          <w:sz w:val="24"/>
        </w:rPr>
        <w:t>4</w:t>
      </w:r>
      <w:r w:rsidRPr="00F661C0">
        <w:rPr>
          <w:rFonts w:ascii="ＭＳ ゴシック" w:eastAsia="ＭＳ ゴシック" w:hAnsi="ＭＳ ゴシック" w:hint="eastAsia"/>
          <w:b/>
          <w:bCs/>
          <w:sz w:val="24"/>
        </w:rPr>
        <w:t>)　その他</w:t>
      </w:r>
    </w:p>
    <w:p w14:paraId="5A20554F"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xml:space="preserve">□　①　</w:t>
      </w:r>
      <w:r>
        <w:rPr>
          <w:rFonts w:ascii="ＭＳ 明朝" w:hAnsi="ＭＳ 明朝" w:hint="eastAsia"/>
          <w:sz w:val="24"/>
        </w:rPr>
        <w:t>以下の</w:t>
      </w:r>
      <w:r w:rsidRPr="00F661C0">
        <w:rPr>
          <w:rFonts w:ascii="ＭＳ 明朝" w:hAnsi="ＭＳ 明朝" w:hint="eastAsia"/>
          <w:sz w:val="24"/>
        </w:rPr>
        <w:t>収入の受領及びこれに関する諸手続</w:t>
      </w:r>
    </w:p>
    <w:p w14:paraId="25758ED8" w14:textId="77777777" w:rsidR="00726A2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家賃，地代</w:t>
      </w:r>
      <w:r w:rsidRPr="00F661C0">
        <w:rPr>
          <w:rFonts w:ascii="ＭＳ 明朝" w:hAnsi="ＭＳ 明朝"/>
          <w:spacing w:val="2"/>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年金・障害手当</w:t>
      </w:r>
      <w:r>
        <w:rPr>
          <w:rFonts w:ascii="ＭＳ 明朝" w:hAnsi="ＭＳ 明朝" w:hint="eastAsia"/>
          <w:sz w:val="24"/>
        </w:rPr>
        <w:t>・生活保護</w:t>
      </w:r>
      <w:r w:rsidRPr="00F661C0">
        <w:rPr>
          <w:rFonts w:ascii="ＭＳ 明朝" w:hAnsi="ＭＳ 明朝" w:hint="eastAsia"/>
          <w:sz w:val="24"/>
        </w:rPr>
        <w:t>その他の社会保障給付</w:t>
      </w:r>
    </w:p>
    <w:p w14:paraId="29F5B176"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臨時給付金その他の公的給付　</w:t>
      </w:r>
      <w:r w:rsidRPr="00F661C0">
        <w:rPr>
          <w:rFonts w:ascii="ＭＳ 明朝" w:hAnsi="ＭＳ 明朝" w:hint="eastAsia"/>
          <w:sz w:val="24"/>
        </w:rPr>
        <w:t>□</w:t>
      </w:r>
      <w:r w:rsidRPr="00F661C0">
        <w:rPr>
          <w:rFonts w:ascii="ＭＳ 明朝" w:hAnsi="ＭＳ 明朝"/>
          <w:sz w:val="24"/>
        </w:rPr>
        <w:t xml:space="preserve"> 配当金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Pr="00F661C0">
        <w:rPr>
          <w:rFonts w:ascii="ＭＳ 明朝" w:hAnsi="ＭＳ 明朝" w:hint="eastAsia"/>
          <w:sz w:val="24"/>
        </w:rPr>
        <w:t>〕</w:t>
      </w:r>
    </w:p>
    <w:p w14:paraId="51A5D029"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xml:space="preserve">□　②　</w:t>
      </w:r>
      <w:r>
        <w:rPr>
          <w:rFonts w:ascii="ＭＳ 明朝" w:hAnsi="ＭＳ 明朝" w:hint="eastAsia"/>
          <w:sz w:val="24"/>
        </w:rPr>
        <w:t>以下の支出</w:t>
      </w:r>
      <w:r w:rsidRPr="00F661C0">
        <w:rPr>
          <w:rFonts w:ascii="ＭＳ 明朝" w:hAnsi="ＭＳ 明朝" w:hint="eastAsia"/>
          <w:sz w:val="24"/>
        </w:rPr>
        <w:t>及びこれに関する諸手続</w:t>
      </w:r>
    </w:p>
    <w:p w14:paraId="612F9BFF"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家賃，地代</w:t>
      </w:r>
      <w:r w:rsidRPr="00F661C0">
        <w:rPr>
          <w:rFonts w:ascii="ＭＳ 明朝" w:hAnsi="ＭＳ 明朝" w:hint="eastAsia"/>
          <w:spacing w:val="2"/>
          <w:sz w:val="24"/>
        </w:rPr>
        <w:t xml:space="preserve">　</w:t>
      </w:r>
      <w:r w:rsidRPr="00F661C0">
        <w:rPr>
          <w:rFonts w:ascii="ＭＳ 明朝" w:hAnsi="ＭＳ 明朝" w:hint="eastAsia"/>
          <w:sz w:val="24"/>
        </w:rPr>
        <w:t>□</w:t>
      </w:r>
      <w:r w:rsidRPr="00F661C0">
        <w:rPr>
          <w:rFonts w:ascii="ＭＳ 明朝" w:hAnsi="ＭＳ 明朝"/>
          <w:sz w:val="24"/>
        </w:rPr>
        <w:t xml:space="preserve"> 公共料金　□ </w:t>
      </w:r>
      <w:r w:rsidRPr="00F661C0">
        <w:rPr>
          <w:rFonts w:ascii="ＭＳ 明朝" w:hAnsi="ＭＳ 明朝" w:hint="eastAsia"/>
          <w:sz w:val="24"/>
        </w:rPr>
        <w:t xml:space="preserve">保険料　</w:t>
      </w:r>
      <w:r w:rsidRPr="00F661C0">
        <w:rPr>
          <w:rFonts w:ascii="ＭＳ 明朝" w:hAnsi="ＭＳ 明朝"/>
          <w:sz w:val="24"/>
        </w:rPr>
        <w:t xml:space="preserve">□ </w:t>
      </w:r>
      <w:r w:rsidRPr="00F661C0">
        <w:rPr>
          <w:rFonts w:ascii="ＭＳ 明朝" w:hAnsi="ＭＳ 明朝" w:hint="eastAsia"/>
          <w:sz w:val="24"/>
        </w:rPr>
        <w:t>ローンの返済金　□</w:t>
      </w:r>
      <w:r w:rsidRPr="00F661C0">
        <w:rPr>
          <w:rFonts w:ascii="ＭＳ 明朝" w:hAnsi="ＭＳ 明朝"/>
          <w:sz w:val="24"/>
        </w:rPr>
        <w:t xml:space="preserve"> 管理費等</w:t>
      </w:r>
    </w:p>
    <w:p w14:paraId="7A805D13"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sz w:val="24"/>
        </w:rPr>
        <w:t xml:space="preserve">　□</w:t>
      </w:r>
      <w:r w:rsidRPr="00F661C0">
        <w:rPr>
          <w:rFonts w:ascii="ＭＳ 明朝" w:hAnsi="ＭＳ 明朝" w:hint="eastAsia"/>
          <w:sz w:val="24"/>
        </w:rPr>
        <w:t xml:space="preserve"> 公租公課　□</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Pr="00F661C0">
        <w:rPr>
          <w:rFonts w:ascii="ＭＳ 明朝" w:hAnsi="ＭＳ 明朝" w:hint="eastAsia"/>
          <w:sz w:val="24"/>
        </w:rPr>
        <w:t>〕</w:t>
      </w:r>
    </w:p>
    <w:p w14:paraId="297FA122" w14:textId="77777777" w:rsidR="00726A2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③　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Pr="00F661C0">
        <w:rPr>
          <w:rFonts w:ascii="ＭＳ 明朝" w:hAnsi="ＭＳ 明朝" w:hint="eastAsia"/>
          <w:sz w:val="24"/>
        </w:rPr>
        <w:t>解除及び費用</w:t>
      </w:r>
    </w:p>
    <w:p w14:paraId="20555950" w14:textId="77777777" w:rsidR="00726A20" w:rsidRPr="00F661C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の支払</w:t>
      </w:r>
    </w:p>
    <w:p w14:paraId="0550223D" w14:textId="77777777" w:rsidR="00726A20" w:rsidRPr="00F661C0" w:rsidRDefault="00726A20" w:rsidP="00726A20">
      <w:pPr>
        <w:spacing w:line="400" w:lineRule="exact"/>
        <w:ind w:leftChars="223" w:left="1032" w:hangingChars="279" w:hanging="611"/>
        <w:rPr>
          <w:rFonts w:ascii="ＭＳ 明朝" w:hAnsi="ＭＳ 明朝"/>
          <w:sz w:val="24"/>
        </w:rPr>
      </w:pPr>
      <w:r w:rsidRPr="00F661C0">
        <w:rPr>
          <w:rFonts w:ascii="ＭＳ 明朝" w:hAnsi="ＭＳ 明朝" w:hint="eastAsia"/>
          <w:sz w:val="24"/>
        </w:rPr>
        <w:t>□　④　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14:paraId="6E3E3F45" w14:textId="77777777" w:rsidR="00726A20" w:rsidRPr="00F661C0" w:rsidRDefault="00726A20" w:rsidP="00726A20">
      <w:pPr>
        <w:spacing w:line="400" w:lineRule="exact"/>
        <w:ind w:firstLineChars="200" w:firstLine="438"/>
        <w:rPr>
          <w:rFonts w:ascii="ＭＳ 明朝" w:hAnsi="ＭＳ 明朝"/>
          <w:spacing w:val="2"/>
          <w:sz w:val="24"/>
        </w:rPr>
      </w:pPr>
      <w:r w:rsidRPr="00F661C0">
        <w:rPr>
          <w:rFonts w:ascii="ＭＳ 明朝" w:hAnsi="ＭＳ 明朝" w:hint="eastAsia"/>
          <w:sz w:val="24"/>
        </w:rPr>
        <w:t>□　⑤　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14:paraId="650E3459" w14:textId="77777777" w:rsidR="00726A20" w:rsidRPr="0001606D" w:rsidRDefault="00726A20" w:rsidP="00726A2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14:paraId="6CFB24F4" w14:textId="77777777" w:rsidR="00726A20" w:rsidRDefault="00726A20" w:rsidP="00726A20">
      <w:pPr>
        <w:spacing w:line="480" w:lineRule="exact"/>
        <w:rPr>
          <w:rFonts w:ascii="ＭＳ ゴシック" w:eastAsia="ＭＳ ゴシック" w:hAnsi="ＭＳ ゴシック"/>
          <w:b/>
          <w:bCs/>
          <w:sz w:val="24"/>
        </w:rPr>
        <w:sectPr w:rsidR="00726A20" w:rsidSect="00726A20">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680" w:left="1418" w:header="454" w:footer="284" w:gutter="0"/>
          <w:pgNumType w:start="1"/>
          <w:cols w:space="425"/>
          <w:titlePg/>
          <w:docGrid w:type="linesAndChars" w:linePitch="325" w:charSpace="-4301"/>
        </w:sectPr>
      </w:pPr>
    </w:p>
    <w:p w14:paraId="79C590AF" w14:textId="77777777" w:rsidR="00726A20" w:rsidRDefault="00726A20" w:rsidP="00726A20">
      <w:pPr>
        <w:spacing w:line="240" w:lineRule="exact"/>
        <w:rPr>
          <w:rFonts w:ascii="ＭＳ ゴシック" w:eastAsia="ＭＳ ゴシック" w:hAnsi="ＭＳ ゴシック"/>
          <w:b/>
          <w:bCs/>
          <w:sz w:val="24"/>
        </w:rPr>
      </w:pPr>
    </w:p>
    <w:p w14:paraId="2B4C8715" w14:textId="77777777" w:rsidR="00726A20" w:rsidRPr="00F661C0" w:rsidRDefault="00726A20" w:rsidP="00726A2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14:paraId="31E6EDB2" w14:textId="77777777" w:rsidR="00726A20" w:rsidRPr="00AA1DB8" w:rsidRDefault="00726A20" w:rsidP="00726A20">
      <w:pPr>
        <w:spacing w:line="400" w:lineRule="exact"/>
        <w:rPr>
          <w:rFonts w:ascii="ＭＳ 明朝" w:hAnsi="ＭＳ 明朝"/>
          <w:i/>
          <w:sz w:val="24"/>
        </w:rPr>
      </w:pPr>
      <w:r w:rsidRPr="00F661C0">
        <w:rPr>
          <w:rFonts w:ascii="ＭＳ 明朝" w:hAnsi="ＭＳ 明朝" w:hint="eastAsia"/>
          <w:sz w:val="24"/>
        </w:rPr>
        <w:t xml:space="preserve">　</w:t>
      </w:r>
      <w:r>
        <w:rPr>
          <w:rFonts w:ascii="ＭＳ 明朝" w:hAnsi="ＭＳ 明朝" w:hint="eastAsia"/>
          <w:i/>
          <w:sz w:val="24"/>
        </w:rPr>
        <w:t>※　審判手続，調停手続及び訴訟手続が必要な方は，４⑤又は⑥</w:t>
      </w:r>
      <w:r w:rsidRPr="00AA1DB8">
        <w:rPr>
          <w:rFonts w:ascii="ＭＳ 明朝" w:hAnsi="ＭＳ 明朝" w:hint="eastAsia"/>
          <w:i/>
          <w:sz w:val="24"/>
        </w:rPr>
        <w:t>についても検討してください。</w:t>
      </w:r>
    </w:p>
    <w:p w14:paraId="0339A0EE" w14:textId="77777777" w:rsidR="00726A20" w:rsidRPr="00F661C0" w:rsidRDefault="00726A20" w:rsidP="00726A20">
      <w:pPr>
        <w:spacing w:line="400" w:lineRule="exact"/>
        <w:ind w:firstLineChars="200" w:firstLine="438"/>
        <w:rPr>
          <w:rFonts w:ascii="ＭＳ 明朝" w:hAnsi="ＭＳ 明朝"/>
          <w:spacing w:val="2"/>
          <w:sz w:val="24"/>
        </w:rPr>
      </w:pPr>
      <w:r w:rsidRPr="00F661C0">
        <w:rPr>
          <w:rFonts w:ascii="ＭＳ 明朝" w:hAnsi="ＭＳ 明朝" w:hint="eastAsia"/>
          <w:sz w:val="24"/>
        </w:rPr>
        <w:t>□　①　相続の承認又は放棄</w:t>
      </w:r>
    </w:p>
    <w:p w14:paraId="54DF8714" w14:textId="77777777" w:rsidR="00726A20" w:rsidRPr="00F661C0" w:rsidRDefault="00726A20" w:rsidP="00726A20">
      <w:pPr>
        <w:spacing w:line="400" w:lineRule="exact"/>
        <w:rPr>
          <w:rFonts w:ascii="ＭＳ 明朝" w:hAnsi="ＭＳ 明朝"/>
          <w:spacing w:val="2"/>
          <w:sz w:val="24"/>
        </w:rPr>
      </w:pPr>
      <w:r w:rsidRPr="00F661C0">
        <w:rPr>
          <w:rFonts w:ascii="ＭＳ 明朝" w:hAnsi="ＭＳ 明朝" w:hint="eastAsia"/>
          <w:sz w:val="24"/>
        </w:rPr>
        <w:t xml:space="preserve">　　□　②　贈与又は遺贈の受諾</w:t>
      </w:r>
    </w:p>
    <w:p w14:paraId="1E4DE216" w14:textId="77777777" w:rsidR="00726A20" w:rsidRPr="00F661C0" w:rsidRDefault="00726A20" w:rsidP="00726A20">
      <w:pPr>
        <w:spacing w:line="400" w:lineRule="exact"/>
        <w:rPr>
          <w:rFonts w:ascii="ＭＳ 明朝" w:hAnsi="ＭＳ 明朝"/>
          <w:spacing w:val="2"/>
          <w:sz w:val="24"/>
        </w:rPr>
      </w:pPr>
      <w:r w:rsidRPr="00F661C0">
        <w:rPr>
          <w:rFonts w:ascii="ＭＳ 明朝" w:hAnsi="ＭＳ 明朝" w:hint="eastAsia"/>
          <w:sz w:val="24"/>
        </w:rPr>
        <w:t xml:space="preserve">　　□　③　遺産分割又は単独相続に関する諸手続</w:t>
      </w:r>
    </w:p>
    <w:p w14:paraId="2CE72BFA" w14:textId="77777777" w:rsidR="00726A20" w:rsidRPr="00426FC9" w:rsidRDefault="00726A20" w:rsidP="00726A20">
      <w:pPr>
        <w:spacing w:line="400" w:lineRule="exact"/>
        <w:rPr>
          <w:rFonts w:ascii="ＭＳ 明朝" w:hAnsi="ＭＳ 明朝"/>
          <w:sz w:val="24"/>
        </w:rPr>
      </w:pPr>
      <w:r w:rsidRPr="00426FC9">
        <w:rPr>
          <w:rFonts w:ascii="ＭＳ 明朝" w:hAnsi="ＭＳ 明朝" w:hint="eastAsia"/>
          <w:sz w:val="24"/>
        </w:rPr>
        <w:t xml:space="preserve">　　□　④　遺留分減殺請求</w:t>
      </w:r>
      <w:r w:rsidRPr="00956B97">
        <w:rPr>
          <w:rFonts w:ascii="ＭＳ 明朝" w:hAnsi="ＭＳ 明朝" w:hint="eastAsia"/>
          <w:sz w:val="24"/>
        </w:rPr>
        <w:t>又は遺留分侵害額請求</w:t>
      </w:r>
      <w:r w:rsidRPr="00426FC9">
        <w:rPr>
          <w:rFonts w:ascii="ＭＳ 明朝" w:hAnsi="ＭＳ 明朝" w:hint="eastAsia"/>
          <w:sz w:val="24"/>
        </w:rPr>
        <w:t>に関する諸手続</w:t>
      </w:r>
    </w:p>
    <w:p w14:paraId="3B8EE253" w14:textId="77777777" w:rsidR="00726A20" w:rsidRPr="0001606D" w:rsidRDefault="00726A20" w:rsidP="00726A2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14:paraId="738D4F15" w14:textId="77777777" w:rsidR="00726A20" w:rsidRPr="00F661C0" w:rsidRDefault="00726A20" w:rsidP="00726A20">
      <w:pPr>
        <w:spacing w:line="240" w:lineRule="exact"/>
        <w:rPr>
          <w:rFonts w:ascii="ＭＳ 明朝" w:hAnsi="ＭＳ 明朝"/>
          <w:sz w:val="24"/>
        </w:rPr>
      </w:pPr>
    </w:p>
    <w:p w14:paraId="0F1FDD08" w14:textId="77777777" w:rsidR="00726A20" w:rsidRPr="00F661C0" w:rsidRDefault="00726A20" w:rsidP="00726A2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Pr>
          <w:rFonts w:ascii="ＭＳ ゴシック" w:eastAsia="ＭＳ ゴシック" w:hAnsi="ＭＳ ゴシック" w:hint="eastAsia"/>
          <w:b/>
          <w:bCs/>
          <w:color w:val="000000"/>
          <w:sz w:val="24"/>
        </w:rPr>
        <w:t>保護</w:t>
      </w:r>
      <w:r w:rsidRPr="00F661C0">
        <w:rPr>
          <w:rFonts w:ascii="ＭＳ ゴシック" w:eastAsia="ＭＳ ゴシック" w:hAnsi="ＭＳ ゴシック" w:hint="eastAsia"/>
          <w:b/>
          <w:bCs/>
          <w:color w:val="000000"/>
          <w:sz w:val="24"/>
        </w:rPr>
        <w:t>関係</w:t>
      </w:r>
    </w:p>
    <w:p w14:paraId="546F2DE2" w14:textId="77777777" w:rsidR="00726A20" w:rsidRDefault="00726A20" w:rsidP="00726A20">
      <w:pPr>
        <w:spacing w:line="400" w:lineRule="exact"/>
        <w:ind w:firstLineChars="200" w:firstLine="438"/>
        <w:jc w:val="left"/>
        <w:rPr>
          <w:rFonts w:ascii="ＭＳ 明朝" w:hAnsi="ＭＳ 明朝"/>
          <w:sz w:val="24"/>
        </w:rPr>
      </w:pPr>
      <w:r w:rsidRPr="00F661C0">
        <w:rPr>
          <w:rFonts w:ascii="ＭＳ 明朝" w:hAnsi="ＭＳ 明朝" w:hint="eastAsia"/>
          <w:sz w:val="24"/>
        </w:rPr>
        <w:t>□　①　介護契約その他の福祉サービス契約の締結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Pr="00F661C0">
        <w:rPr>
          <w:rFonts w:ascii="ＭＳ 明朝" w:hAnsi="ＭＳ 明朝" w:hint="eastAsia"/>
          <w:sz w:val="24"/>
        </w:rPr>
        <w:t>解除及び費用の支払並びに還付金</w:t>
      </w:r>
    </w:p>
    <w:p w14:paraId="484016DC" w14:textId="77777777" w:rsidR="00726A20" w:rsidRPr="00F661C0" w:rsidRDefault="00726A20" w:rsidP="00726A20">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14:paraId="5DB9D501" w14:textId="77777777" w:rsidR="00726A20" w:rsidRDefault="00726A20" w:rsidP="00726A20">
      <w:pPr>
        <w:spacing w:line="400" w:lineRule="exact"/>
        <w:ind w:firstLineChars="200" w:firstLine="438"/>
        <w:rPr>
          <w:rFonts w:ascii="ＭＳ 明朝" w:hAnsi="ＭＳ 明朝"/>
          <w:sz w:val="24"/>
        </w:rPr>
      </w:pPr>
      <w:r w:rsidRPr="00426FC9">
        <w:rPr>
          <w:rFonts w:ascii="ＭＳ 明朝" w:hAnsi="ＭＳ 明朝" w:hint="eastAsia"/>
          <w:sz w:val="24"/>
        </w:rPr>
        <w:t>□　②　介護保険，要介護認定，障害支援区分</w:t>
      </w:r>
      <w:r>
        <w:rPr>
          <w:rFonts w:ascii="ＭＳ 明朝" w:hAnsi="ＭＳ 明朝" w:hint="eastAsia"/>
          <w:sz w:val="24"/>
        </w:rPr>
        <w:t>認定</w:t>
      </w:r>
      <w:r w:rsidRPr="00426FC9">
        <w:rPr>
          <w:rFonts w:ascii="ＭＳ 明朝" w:hAnsi="ＭＳ 明朝" w:hint="eastAsia"/>
          <w:sz w:val="24"/>
        </w:rPr>
        <w:t>，健康保険等の各申請（各種給付金及び還</w:t>
      </w:r>
    </w:p>
    <w:p w14:paraId="3D2D7476" w14:textId="77777777" w:rsidR="00726A20" w:rsidRPr="00D140AF" w:rsidRDefault="00726A20" w:rsidP="00726A20">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の申請を含む。）及びこれらの認定に関する不服申立て</w:t>
      </w:r>
    </w:p>
    <w:p w14:paraId="13D99854" w14:textId="77777777" w:rsidR="00726A20" w:rsidRDefault="00726A20" w:rsidP="00726A20">
      <w:pPr>
        <w:spacing w:line="400" w:lineRule="exact"/>
        <w:ind w:leftChars="223" w:left="1120" w:hangingChars="319" w:hanging="699"/>
        <w:rPr>
          <w:rFonts w:ascii="ＭＳ 明朝" w:hAnsi="ＭＳ 明朝"/>
          <w:sz w:val="24"/>
        </w:rPr>
      </w:pPr>
      <w:r w:rsidRPr="00F661C0">
        <w:rPr>
          <w:rFonts w:ascii="ＭＳ 明朝" w:hAnsi="ＭＳ 明朝" w:hint="eastAsia"/>
          <w:sz w:val="24"/>
        </w:rPr>
        <w:t>□　③　福祉関係施設への入所に関する契約（有料老人ホームの入居契約等を含む。）</w:t>
      </w:r>
      <w:r>
        <w:rPr>
          <w:rFonts w:ascii="ＭＳ 明朝" w:hAnsi="ＭＳ 明朝" w:hint="eastAsia"/>
          <w:sz w:val="24"/>
        </w:rPr>
        <w:t>の締結，</w:t>
      </w:r>
    </w:p>
    <w:p w14:paraId="1DB5909B" w14:textId="77777777" w:rsidR="00726A20" w:rsidRPr="00F661C0" w:rsidRDefault="00726A20" w:rsidP="00726A20">
      <w:pPr>
        <w:spacing w:line="400" w:lineRule="exact"/>
        <w:ind w:firstLineChars="500" w:firstLine="1095"/>
        <w:rPr>
          <w:rFonts w:ascii="ＭＳ 明朝" w:hAnsi="ＭＳ 明朝"/>
          <w:sz w:val="24"/>
        </w:rPr>
      </w:pPr>
      <w:r>
        <w:rPr>
          <w:rFonts w:ascii="ＭＳ 明朝" w:hAnsi="ＭＳ 明朝" w:hint="eastAsia"/>
          <w:sz w:val="24"/>
        </w:rPr>
        <w:t>変更，</w:t>
      </w:r>
      <w:r w:rsidRPr="00F661C0">
        <w:rPr>
          <w:rFonts w:ascii="ＭＳ 明朝" w:hAnsi="ＭＳ 明朝" w:hint="eastAsia"/>
          <w:sz w:val="24"/>
        </w:rPr>
        <w:t>解除及び費用の支払並びに還付金等の受領</w:t>
      </w:r>
    </w:p>
    <w:p w14:paraId="597945BA" w14:textId="77777777" w:rsidR="00726A2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④　医療契約及び病院への入院に関する契約の締結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Pr="00F661C0">
        <w:rPr>
          <w:rFonts w:ascii="ＭＳ 明朝" w:hAnsi="ＭＳ 明朝" w:hint="eastAsia"/>
          <w:sz w:val="24"/>
        </w:rPr>
        <w:t>解除及び費用の支払並びに還</w:t>
      </w:r>
    </w:p>
    <w:p w14:paraId="1C74CBFC" w14:textId="77777777" w:rsidR="00726A20" w:rsidRDefault="00726A20" w:rsidP="00726A20">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14:paraId="47C24D1A" w14:textId="77777777" w:rsidR="00726A20" w:rsidRPr="0001606D" w:rsidRDefault="00726A20" w:rsidP="00726A2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14:paraId="0414AE06" w14:textId="77777777" w:rsidR="00726A20" w:rsidRPr="00F661C0" w:rsidRDefault="00726A20" w:rsidP="00726A20">
      <w:pPr>
        <w:spacing w:line="240" w:lineRule="exact"/>
        <w:rPr>
          <w:rFonts w:ascii="ＭＳ 明朝" w:hAnsi="ＭＳ 明朝"/>
          <w:spacing w:val="2"/>
          <w:sz w:val="24"/>
        </w:rPr>
      </w:pPr>
    </w:p>
    <w:p w14:paraId="2864CBE9" w14:textId="77777777" w:rsidR="00726A20" w:rsidRPr="00F661C0" w:rsidRDefault="00726A20" w:rsidP="00726A2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　その他</w:t>
      </w:r>
    </w:p>
    <w:p w14:paraId="3DEF782B" w14:textId="77777777" w:rsidR="00726A20" w:rsidRPr="00F661C0" w:rsidRDefault="00726A20" w:rsidP="00726A20">
      <w:pPr>
        <w:spacing w:line="400" w:lineRule="exact"/>
        <w:ind w:firstLineChars="200" w:firstLine="438"/>
        <w:rPr>
          <w:rFonts w:ascii="ＭＳ 明朝" w:hAnsi="ＭＳ 明朝"/>
          <w:spacing w:val="2"/>
          <w:sz w:val="24"/>
        </w:rPr>
      </w:pPr>
      <w:r w:rsidRPr="00F661C0">
        <w:rPr>
          <w:rFonts w:ascii="ＭＳ 明朝" w:hAnsi="ＭＳ 明朝" w:hint="eastAsia"/>
          <w:sz w:val="24"/>
        </w:rPr>
        <w:t>□　①　税金の申告，納付，更正，還付及びこれらに関する諸手続</w:t>
      </w:r>
    </w:p>
    <w:p w14:paraId="26E1F140"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②　登記・登録の申請</w:t>
      </w:r>
    </w:p>
    <w:p w14:paraId="44F0DFBE" w14:textId="77777777" w:rsidR="00726A2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③　個人番号（マイナンバー）</w:t>
      </w:r>
      <w:r>
        <w:rPr>
          <w:rFonts w:ascii="ＭＳ 明朝" w:hAnsi="ＭＳ 明朝" w:hint="eastAsia"/>
          <w:sz w:val="24"/>
        </w:rPr>
        <w:t>に関する諸手続</w:t>
      </w:r>
    </w:p>
    <w:p w14:paraId="67C45E67" w14:textId="77777777" w:rsidR="00726A20" w:rsidRPr="00F661C0" w:rsidRDefault="00726A20" w:rsidP="00726A2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14:paraId="73668236" w14:textId="77777777" w:rsidR="00726A20" w:rsidRDefault="00726A20" w:rsidP="00726A20">
      <w:pPr>
        <w:spacing w:line="400" w:lineRule="exact"/>
        <w:ind w:leftChars="223" w:left="1034" w:hangingChars="280" w:hanging="613"/>
        <w:rPr>
          <w:rFonts w:ascii="ＭＳ 明朝" w:hAnsi="ＭＳ 明朝"/>
          <w:sz w:val="24"/>
        </w:rPr>
      </w:pPr>
      <w:r w:rsidRPr="00F661C0">
        <w:rPr>
          <w:rFonts w:ascii="ＭＳ 明朝" w:hAnsi="ＭＳ 明朝" w:hint="eastAsia"/>
          <w:sz w:val="24"/>
        </w:rPr>
        <w:t xml:space="preserve">□　</w:t>
      </w:r>
      <w:r>
        <w:rPr>
          <w:rFonts w:ascii="ＭＳ 明朝" w:hAnsi="ＭＳ 明朝" w:hint="eastAsia"/>
          <w:sz w:val="24"/>
        </w:rPr>
        <w:t>⑤</w:t>
      </w:r>
      <w:r w:rsidRPr="00F661C0">
        <w:rPr>
          <w:rFonts w:ascii="ＭＳ 明朝" w:hAnsi="ＭＳ 明朝" w:hint="eastAsia"/>
          <w:sz w:val="24"/>
        </w:rPr>
        <w:t xml:space="preserve">　</w:t>
      </w:r>
      <w:r>
        <w:rPr>
          <w:rFonts w:ascii="ＭＳ 明朝" w:hAnsi="ＭＳ 明朝" w:hint="eastAsia"/>
          <w:sz w:val="24"/>
        </w:rPr>
        <w:t>家事審判手続</w:t>
      </w:r>
      <w:r>
        <w:rPr>
          <w:rFonts w:ascii="ＭＳ 明朝" w:hAnsi="ＭＳ 明朝"/>
          <w:sz w:val="24"/>
        </w:rPr>
        <w:t>，</w:t>
      </w:r>
      <w:r>
        <w:rPr>
          <w:rFonts w:ascii="ＭＳ 明朝" w:hAnsi="ＭＳ 明朝" w:hint="eastAsia"/>
          <w:sz w:val="24"/>
        </w:rPr>
        <w:t>家事調停手続（家事事件手続法２４条２項の特別委任事項を含む。）</w:t>
      </w:r>
      <w:r>
        <w:rPr>
          <w:rFonts w:ascii="ＭＳ 明朝" w:hAnsi="ＭＳ 明朝"/>
          <w:sz w:val="24"/>
        </w:rPr>
        <w:t>，</w:t>
      </w:r>
      <w:r>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Pr>
          <w:rFonts w:ascii="ＭＳ 明朝" w:hAnsi="ＭＳ 明朝" w:hint="eastAsia"/>
          <w:sz w:val="24"/>
        </w:rPr>
        <w:t>，民事</w:t>
      </w:r>
      <w:r w:rsidRPr="00F661C0">
        <w:rPr>
          <w:rFonts w:ascii="ＭＳ 明朝" w:hAnsi="ＭＳ 明朝" w:hint="eastAsia"/>
          <w:sz w:val="24"/>
        </w:rPr>
        <w:t>調停手続</w:t>
      </w:r>
      <w:r>
        <w:rPr>
          <w:rFonts w:ascii="ＭＳ 明朝" w:hAnsi="ＭＳ 明朝" w:hint="eastAsia"/>
          <w:sz w:val="24"/>
        </w:rPr>
        <w:t>（非訟事件手続法２３条２項の特別委任</w:t>
      </w:r>
      <w:r w:rsidRPr="00F661C0">
        <w:rPr>
          <w:rFonts w:ascii="ＭＳ 明朝" w:hAnsi="ＭＳ 明朝" w:hint="eastAsia"/>
          <w:sz w:val="24"/>
        </w:rPr>
        <w:t>事項</w:t>
      </w:r>
      <w:r>
        <w:rPr>
          <w:rFonts w:ascii="ＭＳ 明朝" w:hAnsi="ＭＳ 明朝" w:hint="eastAsia"/>
          <w:sz w:val="24"/>
        </w:rPr>
        <w:t>を含む。）及び破産手続（免責手続を含む。）</w:t>
      </w:r>
    </w:p>
    <w:p w14:paraId="3E9E47EE" w14:textId="77777777" w:rsidR="00726A20" w:rsidRPr="00AA1DB8" w:rsidRDefault="00726A20" w:rsidP="00726A20">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　保佐人又は補助人が上記各手続について手続代理人又は訴訟代理人となる資格を有する者であるときに限</w:t>
      </w:r>
      <w:r w:rsidRPr="00AA1DB8">
        <w:rPr>
          <w:rFonts w:ascii="ＭＳ 明朝" w:hAnsi="ＭＳ 明朝"/>
          <w:i/>
          <w:sz w:val="24"/>
        </w:rPr>
        <w:t>ります。</w:t>
      </w:r>
    </w:p>
    <w:p w14:paraId="593A481B" w14:textId="77777777" w:rsidR="00726A20" w:rsidRPr="00F661C0" w:rsidRDefault="00726A20" w:rsidP="00726A20">
      <w:pPr>
        <w:spacing w:line="400" w:lineRule="exact"/>
        <w:ind w:leftChars="223" w:left="1032" w:hangingChars="279" w:hanging="611"/>
        <w:rPr>
          <w:rFonts w:ascii="ＭＳ 明朝" w:hAnsi="ＭＳ 明朝"/>
          <w:sz w:val="24"/>
        </w:rPr>
      </w:pPr>
      <w:r w:rsidRPr="00F661C0">
        <w:rPr>
          <w:rFonts w:ascii="ＭＳ 明朝" w:hAnsi="ＭＳ 明朝" w:hint="eastAsia"/>
          <w:sz w:val="24"/>
        </w:rPr>
        <w:t xml:space="preserve">□　</w:t>
      </w:r>
      <w:r>
        <w:rPr>
          <w:rFonts w:ascii="ＭＳ 明朝" w:hAnsi="ＭＳ 明朝" w:hint="eastAsia"/>
          <w:sz w:val="24"/>
        </w:rPr>
        <w:t>⑥</w:t>
      </w:r>
      <w:r w:rsidRPr="00F661C0">
        <w:rPr>
          <w:rFonts w:ascii="ＭＳ 明朝" w:hAnsi="ＭＳ 明朝" w:hint="eastAsia"/>
          <w:sz w:val="24"/>
        </w:rPr>
        <w:t xml:space="preserve">　</w:t>
      </w:r>
      <w:r>
        <w:rPr>
          <w:rFonts w:ascii="ＭＳ 明朝" w:hAnsi="ＭＳ 明朝" w:hint="eastAsia"/>
          <w:sz w:val="24"/>
        </w:rPr>
        <w:t>⑤の各手続について，手続代理人又は訴訟代理人となる資格を有する者に委任</w:t>
      </w:r>
      <w:r w:rsidRPr="00F661C0">
        <w:rPr>
          <w:rFonts w:ascii="ＭＳ 明朝" w:hAnsi="ＭＳ 明朝" w:hint="eastAsia"/>
          <w:sz w:val="24"/>
        </w:rPr>
        <w:t>をすること</w:t>
      </w:r>
    </w:p>
    <w:p w14:paraId="2BED1B10" w14:textId="77777777" w:rsidR="00726A20" w:rsidRPr="00F661C0" w:rsidRDefault="00726A20" w:rsidP="00726A2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 xml:space="preserve">□　</w:t>
      </w:r>
      <w:r>
        <w:rPr>
          <w:rFonts w:ascii="ＭＳ 明朝" w:hAnsi="ＭＳ 明朝" w:hint="eastAsia"/>
          <w:sz w:val="24"/>
        </w:rPr>
        <w:t>⑦</w:t>
      </w:r>
      <w:r w:rsidRPr="00F661C0">
        <w:rPr>
          <w:rFonts w:ascii="ＭＳ 明朝" w:hAnsi="ＭＳ 明朝" w:hint="eastAsia"/>
          <w:sz w:val="24"/>
        </w:rPr>
        <w:t xml:space="preserve">　</w:t>
      </w:r>
      <w:r w:rsidRPr="00F661C0">
        <w:rPr>
          <w:rFonts w:ascii="ＭＳ 明朝" w:hAnsi="ＭＳ 明朝" w:hint="eastAsia"/>
          <w:sz w:val="24"/>
          <w:u w:val="single"/>
        </w:rPr>
        <w:t xml:space="preserve">　　　　　　　　　　　　　　　　　　　　　　　　　　　　　　　　　　　　　　　　　　　　　　　　　　</w:t>
      </w:r>
    </w:p>
    <w:p w14:paraId="4233F3D4" w14:textId="77777777" w:rsidR="00726A20" w:rsidRDefault="00726A20" w:rsidP="00726A20">
      <w:pPr>
        <w:spacing w:line="240" w:lineRule="exact"/>
        <w:rPr>
          <w:rFonts w:ascii="ＭＳ ゴシック" w:eastAsia="ＭＳ ゴシック" w:hAnsi="ＭＳ ゴシック"/>
          <w:b/>
          <w:bCs/>
          <w:sz w:val="24"/>
        </w:rPr>
      </w:pPr>
    </w:p>
    <w:p w14:paraId="5E1DDCA3" w14:textId="77777777" w:rsidR="00726A20" w:rsidRPr="00F661C0" w:rsidRDefault="00726A20" w:rsidP="00726A2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Pr="00F661C0">
        <w:rPr>
          <w:rFonts w:ascii="ＭＳ ゴシック" w:eastAsia="ＭＳ ゴシック" w:hAnsi="ＭＳ ゴシック" w:hint="eastAsia"/>
          <w:b/>
          <w:bCs/>
          <w:sz w:val="24"/>
        </w:rPr>
        <w:t xml:space="preserve">　関連手続</w:t>
      </w:r>
    </w:p>
    <w:p w14:paraId="3AA64423" w14:textId="77777777" w:rsidR="00726A20" w:rsidRPr="00F661C0" w:rsidRDefault="00726A20" w:rsidP="00726A20">
      <w:pPr>
        <w:spacing w:line="400" w:lineRule="exact"/>
        <w:ind w:firstLineChars="200" w:firstLine="438"/>
        <w:rPr>
          <w:rFonts w:ascii="ＭＳ 明朝" w:hAnsi="ＭＳ 明朝"/>
          <w:sz w:val="24"/>
        </w:rPr>
      </w:pPr>
      <w:r w:rsidRPr="00F661C0">
        <w:rPr>
          <w:rFonts w:ascii="ＭＳ 明朝" w:hAnsi="ＭＳ 明朝" w:hint="eastAsia"/>
          <w:sz w:val="24"/>
        </w:rPr>
        <w:t>□　①　以上の各事務の処理に必要な費用の支払</w:t>
      </w:r>
    </w:p>
    <w:p w14:paraId="1790D446" w14:textId="77777777" w:rsidR="00726A20" w:rsidRPr="00F661C0" w:rsidRDefault="00726A20" w:rsidP="00726A20">
      <w:pPr>
        <w:spacing w:line="400" w:lineRule="exact"/>
        <w:ind w:leftChars="223" w:left="1032" w:hangingChars="279" w:hanging="611"/>
        <w:rPr>
          <w:rFonts w:ascii="ＭＳ 明朝" w:hAnsi="ＭＳ 明朝"/>
          <w:sz w:val="24"/>
        </w:rPr>
      </w:pPr>
      <w:r w:rsidRPr="00F661C0">
        <w:rPr>
          <w:rFonts w:ascii="ＭＳ 明朝" w:hAnsi="ＭＳ 明朝" w:hint="eastAsia"/>
          <w:sz w:val="24"/>
        </w:rPr>
        <w:t>□　②　以上の各事務に関連する一切の事項（戸籍謄抄本・住民票の交付請求，公的な届出，手続等を含む。）</w:t>
      </w:r>
    </w:p>
    <w:p w14:paraId="78836642" w14:textId="77777777" w:rsidR="00726A20" w:rsidRDefault="00726A20" w:rsidP="009E65EE">
      <w:pPr>
        <w:rPr>
          <w:sz w:val="20"/>
          <w:szCs w:val="20"/>
        </w:rPr>
        <w:sectPr w:rsidR="00726A20" w:rsidSect="00726A20">
          <w:headerReference w:type="default" r:id="rId17"/>
          <w:type w:val="continuous"/>
          <w:pgSz w:w="11906" w:h="16838" w:code="9"/>
          <w:pgMar w:top="851" w:right="851" w:bottom="680" w:left="1418" w:header="454" w:footer="284" w:gutter="0"/>
          <w:cols w:space="425"/>
          <w:docGrid w:type="linesAndChars" w:linePitch="325" w:charSpace="-4301"/>
        </w:sectPr>
      </w:pPr>
    </w:p>
    <w:p w14:paraId="2B459212" w14:textId="77777777" w:rsidR="00726A20" w:rsidRDefault="00726A20" w:rsidP="00726A20">
      <w:pPr>
        <w:ind w:right="724"/>
        <w:jc w:val="left"/>
        <w:rPr>
          <w:rFonts w:ascii="ＭＳ ゴシック" w:eastAsia="ＭＳ ゴシック" w:hAnsi="ＭＳ ゴシック"/>
          <w:b/>
          <w:sz w:val="24"/>
        </w:rPr>
      </w:pPr>
      <w:r w:rsidRPr="00D42EEA">
        <w:rPr>
          <w:rFonts w:ascii="ＭＳ ゴシック" w:eastAsia="ＭＳ ゴシック" w:hAnsi="ＭＳ ゴシック" w:hint="eastAsia"/>
          <w:b/>
          <w:sz w:val="24"/>
        </w:rPr>
        <w:lastRenderedPageBreak/>
        <w:t>【補助用】</w:t>
      </w:r>
    </w:p>
    <w:p w14:paraId="27019601" w14:textId="77777777" w:rsidR="00726A20" w:rsidRPr="00677DFF" w:rsidRDefault="00726A20" w:rsidP="00726A20">
      <w:pPr>
        <w:spacing w:line="320" w:lineRule="exact"/>
        <w:jc w:val="center"/>
        <w:rPr>
          <w:rFonts w:ascii="ＭＳ ゴシック" w:eastAsia="ＭＳ ゴシック" w:hAnsi="ＭＳ ゴシック"/>
          <w:sz w:val="32"/>
          <w:szCs w:val="32"/>
        </w:rPr>
      </w:pPr>
      <w:r w:rsidRPr="006E0D8F">
        <w:rPr>
          <w:rFonts w:ascii="ＭＳ ゴシック" w:eastAsia="ＭＳ ゴシック" w:hAnsi="ＭＳ ゴシック" w:hint="eastAsia"/>
          <w:b/>
          <w:bCs/>
          <w:spacing w:val="169"/>
          <w:kern w:val="0"/>
          <w:sz w:val="32"/>
          <w:szCs w:val="32"/>
          <w:fitText w:val="3624" w:id="-1769750015"/>
        </w:rPr>
        <w:t>同意行為目</w:t>
      </w:r>
      <w:r w:rsidRPr="006E0D8F">
        <w:rPr>
          <w:rFonts w:ascii="ＭＳ ゴシック" w:eastAsia="ＭＳ ゴシック" w:hAnsi="ＭＳ ゴシック" w:hint="eastAsia"/>
          <w:b/>
          <w:bCs/>
          <w:spacing w:val="3"/>
          <w:kern w:val="0"/>
          <w:sz w:val="32"/>
          <w:szCs w:val="32"/>
          <w:fitText w:val="3624" w:id="-1769750015"/>
        </w:rPr>
        <w:t>録</w:t>
      </w:r>
    </w:p>
    <w:p w14:paraId="02E47990" w14:textId="77777777" w:rsidR="00726A20" w:rsidRPr="00FC4490" w:rsidRDefault="00726A20" w:rsidP="00726A20">
      <w:pPr>
        <w:spacing w:line="284" w:lineRule="exact"/>
        <w:jc w:val="center"/>
        <w:rPr>
          <w:rFonts w:ascii="ＭＳ ゴシック" w:eastAsia="ＭＳ ゴシック" w:hAnsi="ＭＳ ゴシック"/>
          <w:i/>
          <w:sz w:val="24"/>
        </w:rPr>
      </w:pPr>
      <w:r w:rsidRPr="00FC4490">
        <w:rPr>
          <w:rFonts w:ascii="ＭＳ ゴシック" w:eastAsia="ＭＳ ゴシック" w:hAnsi="ＭＳ ゴシック" w:hint="eastAsia"/>
          <w:i/>
          <w:sz w:val="24"/>
        </w:rPr>
        <w:t>（民法１３条１項各号所定の行為）</w:t>
      </w:r>
    </w:p>
    <w:p w14:paraId="12182A95" w14:textId="77777777" w:rsidR="00726A20" w:rsidRPr="00D42EEA" w:rsidRDefault="00726A20" w:rsidP="00726A20">
      <w:pPr>
        <w:spacing w:line="284" w:lineRule="exact"/>
        <w:rPr>
          <w:rFonts w:ascii="ＭＳ ゴシック" w:eastAsia="ＭＳ ゴシック" w:hAnsi="ＭＳ ゴシック"/>
          <w:spacing w:val="2"/>
          <w:sz w:val="24"/>
        </w:rPr>
      </w:pPr>
    </w:p>
    <w:p w14:paraId="4426627C" w14:textId="77777777" w:rsidR="00726A20" w:rsidRPr="00FC4490" w:rsidRDefault="00726A20" w:rsidP="00726A20">
      <w:pPr>
        <w:spacing w:line="400" w:lineRule="exact"/>
        <w:rPr>
          <w:rFonts w:ascii="ＭＳ ゴシック" w:eastAsia="ＭＳ ゴシック" w:hAnsi="ＭＳ ゴシック"/>
          <w:b/>
          <w:i/>
          <w:sz w:val="24"/>
        </w:rPr>
      </w:pPr>
      <w:r w:rsidRPr="00FC4490">
        <w:rPr>
          <w:rFonts w:ascii="ＭＳ ゴシック" w:eastAsia="ＭＳ ゴシック" w:hAnsi="ＭＳ ゴシック"/>
          <w:b/>
          <w:i/>
          <w:sz w:val="24"/>
        </w:rPr>
        <w:t>※　下記の行為（日用品の購入その他日常生活に関する行為を除く。）のうち，必要な同意行為に限</w:t>
      </w:r>
    </w:p>
    <w:p w14:paraId="0F9CFD0D" w14:textId="77777777" w:rsidR="00726A20" w:rsidRPr="00FC4490" w:rsidRDefault="00726A20" w:rsidP="00726A20">
      <w:pPr>
        <w:spacing w:line="400" w:lineRule="exact"/>
        <w:ind w:firstLineChars="100" w:firstLine="222"/>
        <w:rPr>
          <w:rFonts w:ascii="ＭＳ ゴシック" w:eastAsia="ＭＳ ゴシック" w:hAnsi="ＭＳ ゴシック"/>
          <w:b/>
          <w:i/>
          <w:sz w:val="24"/>
        </w:rPr>
      </w:pPr>
      <w:r w:rsidRPr="00FC4490">
        <w:rPr>
          <w:rFonts w:ascii="ＭＳ ゴシック" w:eastAsia="ＭＳ ゴシック" w:hAnsi="ＭＳ ゴシック"/>
          <w:b/>
          <w:i/>
          <w:sz w:val="24"/>
        </w:rPr>
        <w:t>り，該当する部分の□にチェックを付してください。</w:t>
      </w:r>
    </w:p>
    <w:p w14:paraId="14A49293" w14:textId="77777777" w:rsidR="00726A20" w:rsidRPr="00FC4490" w:rsidRDefault="00726A20" w:rsidP="00726A20">
      <w:pPr>
        <w:spacing w:line="240" w:lineRule="exact"/>
        <w:ind w:firstLineChars="100" w:firstLine="222"/>
        <w:rPr>
          <w:rFonts w:ascii="ＭＳ ゴシック" w:eastAsia="ＭＳ ゴシック" w:hAnsi="ＭＳ ゴシック"/>
          <w:b/>
          <w:i/>
          <w:sz w:val="24"/>
        </w:rPr>
      </w:pPr>
    </w:p>
    <w:p w14:paraId="0897C362" w14:textId="77777777" w:rsidR="00726A20" w:rsidRPr="00FC4490" w:rsidRDefault="00726A20" w:rsidP="00726A20">
      <w:pPr>
        <w:spacing w:line="400" w:lineRule="exact"/>
        <w:ind w:left="222" w:hangingChars="100" w:hanging="222"/>
        <w:rPr>
          <w:rFonts w:ascii="ＭＳ ゴシック" w:eastAsia="ＭＳ ゴシック" w:hAnsi="ＭＳ ゴシック"/>
          <w:b/>
          <w:i/>
          <w:sz w:val="24"/>
        </w:rPr>
      </w:pPr>
      <w:r w:rsidRPr="00FC4490">
        <w:rPr>
          <w:rFonts w:ascii="ＭＳ ゴシック" w:eastAsia="ＭＳ ゴシック" w:hAnsi="ＭＳ ゴシック"/>
          <w:b/>
          <w:i/>
          <w:sz w:val="24"/>
        </w:rPr>
        <w:t>※　保佐の場合には，以下の１から１０までに記載の事項については，一律に同意権・取消権が付与されますので，同意権付与の申立てをする場合であっても本目録の作成は不要です。</w:t>
      </w:r>
    </w:p>
    <w:p w14:paraId="412F3FFF" w14:textId="77777777" w:rsidR="00726A20" w:rsidRPr="00FC4490" w:rsidRDefault="00726A20" w:rsidP="00726A20">
      <w:pPr>
        <w:spacing w:line="240" w:lineRule="exact"/>
        <w:rPr>
          <w:rFonts w:ascii="ＭＳ ゴシック" w:eastAsia="ＭＳ ゴシック" w:hAnsi="ＭＳ ゴシック"/>
          <w:b/>
          <w:i/>
          <w:spacing w:val="2"/>
          <w:sz w:val="24"/>
        </w:rPr>
      </w:pPr>
    </w:p>
    <w:p w14:paraId="4CB6F8B8" w14:textId="77777777" w:rsidR="00726A20" w:rsidRPr="00FC4490" w:rsidRDefault="00726A20" w:rsidP="00726A20">
      <w:pPr>
        <w:spacing w:line="400" w:lineRule="exact"/>
        <w:rPr>
          <w:rFonts w:ascii="ＭＳ ゴシック" w:eastAsia="ＭＳ ゴシック" w:hAnsi="ＭＳ ゴシック"/>
          <w:b/>
          <w:i/>
          <w:sz w:val="24"/>
        </w:rPr>
      </w:pPr>
      <w:r w:rsidRPr="00FC4490">
        <w:rPr>
          <w:rFonts w:ascii="ＭＳ ゴシック" w:eastAsia="ＭＳ ゴシック" w:hAnsi="ＭＳ ゴシック"/>
          <w:b/>
          <w:i/>
          <w:sz w:val="24"/>
        </w:rPr>
        <w:t>※　内容は，本人の同意を踏まえた上で，最終的に家庭裁判所が判断します。</w:t>
      </w:r>
    </w:p>
    <w:p w14:paraId="227097F1" w14:textId="77777777" w:rsidR="00726A20" w:rsidRPr="00D42EEA" w:rsidRDefault="00726A20" w:rsidP="00726A20">
      <w:pPr>
        <w:spacing w:line="280" w:lineRule="exact"/>
        <w:rPr>
          <w:rFonts w:ascii="ＭＳ ゴシック" w:eastAsia="ＭＳ ゴシック" w:hAnsi="ＭＳ ゴシック"/>
          <w:b/>
          <w:sz w:val="24"/>
        </w:rPr>
      </w:pPr>
    </w:p>
    <w:p w14:paraId="5481BE02" w14:textId="77777777" w:rsidR="00726A20" w:rsidRDefault="00726A20" w:rsidP="00726A20">
      <w:pPr>
        <w:spacing w:line="400" w:lineRule="exact"/>
        <w:rPr>
          <w:rFonts w:ascii="ＭＳ ゴシック" w:eastAsia="ＭＳ ゴシック" w:hAnsi="ＭＳ ゴシック"/>
          <w:b/>
          <w:bCs/>
          <w:sz w:val="24"/>
        </w:rPr>
      </w:pPr>
      <w:r w:rsidRPr="00D42EEA">
        <w:rPr>
          <w:rFonts w:ascii="ＭＳ ゴシック" w:eastAsia="ＭＳ ゴシック" w:hAnsi="ＭＳ ゴシック" w:hint="eastAsia"/>
          <w:b/>
          <w:bCs/>
          <w:sz w:val="24"/>
        </w:rPr>
        <w:t>１　元本の領収又は利用</w:t>
      </w:r>
      <w:r w:rsidRPr="00FC4490">
        <w:rPr>
          <w:rFonts w:ascii="ＭＳ ゴシック" w:eastAsia="ＭＳ ゴシック" w:hAnsi="ＭＳ ゴシック" w:hint="eastAsia"/>
          <w:b/>
          <w:bCs/>
          <w:i/>
          <w:sz w:val="24"/>
        </w:rPr>
        <w:t>（１号）</w:t>
      </w:r>
      <w:r w:rsidRPr="00D42EEA">
        <w:rPr>
          <w:rFonts w:ascii="ＭＳ ゴシック" w:eastAsia="ＭＳ ゴシック" w:hAnsi="ＭＳ ゴシック" w:hint="eastAsia"/>
          <w:b/>
          <w:bCs/>
          <w:sz w:val="24"/>
        </w:rPr>
        <w:t>のうち</w:t>
      </w:r>
      <w:r>
        <w:rPr>
          <w:rFonts w:ascii="ＭＳ ゴシック" w:eastAsia="ＭＳ ゴシック" w:hAnsi="ＭＳ ゴシック" w:hint="eastAsia"/>
          <w:b/>
          <w:bCs/>
          <w:sz w:val="24"/>
        </w:rPr>
        <w:t>，</w:t>
      </w:r>
      <w:r w:rsidRPr="00D42EEA">
        <w:rPr>
          <w:rFonts w:ascii="ＭＳ ゴシック" w:eastAsia="ＭＳ ゴシック" w:hAnsi="ＭＳ ゴシック" w:hint="eastAsia"/>
          <w:b/>
          <w:bCs/>
          <w:sz w:val="24"/>
        </w:rPr>
        <w:t>以下の行為</w:t>
      </w:r>
    </w:p>
    <w:p w14:paraId="10633B2E"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(1)</w:t>
      </w:r>
      <w:r>
        <w:rPr>
          <w:rFonts w:ascii="ＭＳ 明朝" w:hAnsi="ＭＳ 明朝"/>
          <w:sz w:val="24"/>
        </w:rPr>
        <w:t xml:space="preserve">　</w:t>
      </w:r>
      <w:r w:rsidRPr="00D42EEA">
        <w:rPr>
          <w:rFonts w:ascii="ＭＳ 明朝" w:hAnsi="ＭＳ 明朝"/>
          <w:sz w:val="24"/>
        </w:rPr>
        <w:t>預貯金の払戻し</w:t>
      </w:r>
    </w:p>
    <w:p w14:paraId="49E20F21"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(2)</w:t>
      </w:r>
      <w:r>
        <w:rPr>
          <w:rFonts w:ascii="ＭＳ 明朝" w:hAnsi="ＭＳ 明朝"/>
          <w:sz w:val="24"/>
        </w:rPr>
        <w:t xml:space="preserve">　</w:t>
      </w:r>
      <w:r w:rsidRPr="00D42EEA">
        <w:rPr>
          <w:rFonts w:ascii="ＭＳ 明朝" w:hAnsi="ＭＳ 明朝" w:hint="eastAsia"/>
          <w:sz w:val="24"/>
        </w:rPr>
        <w:t>債務弁済の受領</w:t>
      </w:r>
    </w:p>
    <w:p w14:paraId="006B4068" w14:textId="77777777" w:rsidR="00726A20" w:rsidRPr="00D42EEA" w:rsidRDefault="00726A20" w:rsidP="00726A20">
      <w:pPr>
        <w:spacing w:line="400" w:lineRule="exact"/>
        <w:ind w:firstLineChars="200" w:firstLine="442"/>
        <w:rPr>
          <w:rFonts w:ascii="ＭＳ ゴシック" w:eastAsia="ＭＳ ゴシック" w:hAnsi="ＭＳ ゴシック"/>
          <w:spacing w:val="2"/>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(3)</w:t>
      </w:r>
      <w:r>
        <w:rPr>
          <w:rFonts w:ascii="ＭＳ 明朝" w:hAnsi="ＭＳ 明朝"/>
          <w:sz w:val="24"/>
        </w:rPr>
        <w:t xml:space="preserve">　</w:t>
      </w:r>
      <w:r w:rsidRPr="00D42EEA">
        <w:rPr>
          <w:rFonts w:ascii="ＭＳ 明朝" w:hAnsi="ＭＳ 明朝" w:hint="eastAsia"/>
          <w:sz w:val="24"/>
        </w:rPr>
        <w:t>金銭の利息付貸付け</w:t>
      </w:r>
    </w:p>
    <w:p w14:paraId="2D9279F9" w14:textId="77777777" w:rsidR="00726A20" w:rsidRPr="00D42EEA" w:rsidRDefault="00726A20" w:rsidP="00726A20">
      <w:pPr>
        <w:spacing w:line="400" w:lineRule="exact"/>
        <w:ind w:firstLineChars="300" w:firstLine="674"/>
        <w:rPr>
          <w:rFonts w:ascii="ＭＳ ゴシック" w:eastAsia="ＭＳ ゴシック" w:hAnsi="ＭＳ ゴシック"/>
          <w:spacing w:val="2"/>
          <w:sz w:val="24"/>
        </w:rPr>
      </w:pPr>
    </w:p>
    <w:p w14:paraId="675E1508" w14:textId="77777777" w:rsidR="00726A20" w:rsidRDefault="00726A20" w:rsidP="00726A20">
      <w:pPr>
        <w:spacing w:line="400" w:lineRule="exact"/>
        <w:rPr>
          <w:rFonts w:ascii="ＭＳ ゴシック" w:eastAsia="ＭＳ ゴシック" w:hAnsi="ＭＳ ゴシック"/>
          <w:b/>
          <w:bCs/>
          <w:sz w:val="24"/>
        </w:rPr>
      </w:pPr>
      <w:r w:rsidRPr="00D42EEA">
        <w:rPr>
          <w:rFonts w:ascii="ＭＳ ゴシック" w:eastAsia="ＭＳ ゴシック" w:hAnsi="ＭＳ ゴシック" w:hint="eastAsia"/>
          <w:b/>
          <w:bCs/>
          <w:sz w:val="24"/>
        </w:rPr>
        <w:t>２　借財又は保証</w:t>
      </w:r>
      <w:r w:rsidRPr="00FC4490">
        <w:rPr>
          <w:rFonts w:ascii="ＭＳ ゴシック" w:eastAsia="ＭＳ ゴシック" w:hAnsi="ＭＳ ゴシック" w:hint="eastAsia"/>
          <w:b/>
          <w:bCs/>
          <w:i/>
          <w:sz w:val="24"/>
        </w:rPr>
        <w:t>（２号）</w:t>
      </w:r>
      <w:r w:rsidRPr="00D42EEA">
        <w:rPr>
          <w:rFonts w:ascii="ＭＳ ゴシック" w:eastAsia="ＭＳ ゴシック" w:hAnsi="ＭＳ ゴシック" w:hint="eastAsia"/>
          <w:b/>
          <w:bCs/>
          <w:sz w:val="24"/>
        </w:rPr>
        <w:t>のうち</w:t>
      </w:r>
      <w:r>
        <w:rPr>
          <w:rFonts w:ascii="ＭＳ ゴシック" w:eastAsia="ＭＳ ゴシック" w:hAnsi="ＭＳ ゴシック" w:hint="eastAsia"/>
          <w:b/>
          <w:bCs/>
          <w:sz w:val="24"/>
        </w:rPr>
        <w:t>，</w:t>
      </w:r>
      <w:r w:rsidRPr="00D42EEA">
        <w:rPr>
          <w:rFonts w:ascii="ＭＳ ゴシック" w:eastAsia="ＭＳ ゴシック" w:hAnsi="ＭＳ ゴシック" w:hint="eastAsia"/>
          <w:b/>
          <w:bCs/>
          <w:sz w:val="24"/>
        </w:rPr>
        <w:t>以下の行為</w:t>
      </w:r>
    </w:p>
    <w:p w14:paraId="1F59B581"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(1)</w:t>
      </w:r>
      <w:r>
        <w:rPr>
          <w:rFonts w:ascii="ＭＳ 明朝" w:hAnsi="ＭＳ 明朝"/>
          <w:sz w:val="24"/>
        </w:rPr>
        <w:t xml:space="preserve">　</w:t>
      </w:r>
      <w:r w:rsidRPr="00D42EEA">
        <w:rPr>
          <w:rFonts w:ascii="ＭＳ 明朝" w:hAnsi="ＭＳ 明朝" w:hint="eastAsia"/>
          <w:sz w:val="24"/>
        </w:rPr>
        <w:t>金銭消費貸借契約の締結</w:t>
      </w:r>
    </w:p>
    <w:p w14:paraId="4F94CCB6" w14:textId="77777777" w:rsidR="00726A20" w:rsidRPr="00FC4490" w:rsidRDefault="00726A20" w:rsidP="00726A20">
      <w:pPr>
        <w:spacing w:line="400" w:lineRule="exact"/>
        <w:ind w:firstLineChars="550" w:firstLine="1214"/>
        <w:rPr>
          <w:rFonts w:ascii="ＭＳ 明朝" w:hAnsi="ＭＳ 明朝"/>
          <w:i/>
          <w:sz w:val="24"/>
        </w:rPr>
      </w:pPr>
      <w:r>
        <w:rPr>
          <w:rFonts w:ascii="ＭＳ 明朝" w:hAnsi="ＭＳ 明朝"/>
          <w:i/>
          <w:sz w:val="24"/>
        </w:rPr>
        <w:t xml:space="preserve">※　</w:t>
      </w:r>
      <w:r w:rsidRPr="00FC4490">
        <w:rPr>
          <w:rFonts w:ascii="ＭＳ 明朝" w:hAnsi="ＭＳ 明朝" w:hint="eastAsia"/>
          <w:i/>
          <w:sz w:val="24"/>
        </w:rPr>
        <w:t>貸付けについては１</w:t>
      </w:r>
      <w:r w:rsidRPr="00FC4490">
        <w:rPr>
          <w:rFonts w:ascii="ＭＳ 明朝" w:hAnsi="ＭＳ 明朝"/>
          <w:i/>
          <w:sz w:val="24"/>
        </w:rPr>
        <w:t>(3)</w:t>
      </w:r>
      <w:r w:rsidRPr="00FC4490">
        <w:rPr>
          <w:rFonts w:ascii="ＭＳ 明朝" w:hAnsi="ＭＳ 明朝" w:hint="eastAsia"/>
          <w:i/>
          <w:sz w:val="24"/>
        </w:rPr>
        <w:t>又は３</w:t>
      </w:r>
      <w:r w:rsidRPr="00FC4490">
        <w:rPr>
          <w:rFonts w:ascii="ＭＳ 明朝" w:hAnsi="ＭＳ 明朝"/>
          <w:i/>
          <w:sz w:val="24"/>
        </w:rPr>
        <w:t>(7)を検討してください</w:t>
      </w:r>
      <w:r w:rsidRPr="00FC4490">
        <w:rPr>
          <w:rFonts w:ascii="ＭＳ 明朝" w:hAnsi="ＭＳ 明朝" w:hint="eastAsia"/>
          <w:i/>
          <w:sz w:val="24"/>
        </w:rPr>
        <w:t>。</w:t>
      </w:r>
    </w:p>
    <w:p w14:paraId="1A7E3A76" w14:textId="77777777" w:rsidR="00726A20" w:rsidRPr="00D42EEA" w:rsidRDefault="00726A20" w:rsidP="00726A20">
      <w:pPr>
        <w:spacing w:line="400" w:lineRule="exact"/>
        <w:ind w:firstLineChars="200" w:firstLine="442"/>
        <w:rPr>
          <w:rFonts w:ascii="ＭＳ ゴシック" w:eastAsia="ＭＳ ゴシック" w:hAnsi="ＭＳ ゴシック"/>
          <w:spacing w:val="2"/>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(2)</w:t>
      </w:r>
      <w:r>
        <w:rPr>
          <w:rFonts w:ascii="ＭＳ 明朝" w:hAnsi="ＭＳ 明朝"/>
          <w:sz w:val="24"/>
        </w:rPr>
        <w:t xml:space="preserve">　</w:t>
      </w:r>
      <w:r w:rsidRPr="00D42EEA">
        <w:rPr>
          <w:rFonts w:ascii="ＭＳ 明朝" w:hAnsi="ＭＳ 明朝" w:hint="eastAsia"/>
          <w:sz w:val="24"/>
        </w:rPr>
        <w:t>債務保証契約の締結</w:t>
      </w:r>
    </w:p>
    <w:p w14:paraId="77957A42" w14:textId="77777777" w:rsidR="00726A20" w:rsidRPr="00D42EEA" w:rsidRDefault="00726A20" w:rsidP="00726A20">
      <w:pPr>
        <w:spacing w:line="400" w:lineRule="exact"/>
        <w:rPr>
          <w:rFonts w:ascii="ＭＳ ゴシック" w:eastAsia="ＭＳ ゴシック" w:hAnsi="ＭＳ ゴシック"/>
          <w:sz w:val="24"/>
        </w:rPr>
      </w:pPr>
    </w:p>
    <w:p w14:paraId="3C803B6D" w14:textId="77777777" w:rsidR="00726A20" w:rsidRDefault="00726A20" w:rsidP="00726A20">
      <w:pPr>
        <w:spacing w:line="400" w:lineRule="exact"/>
        <w:rPr>
          <w:rFonts w:ascii="ＭＳ ゴシック" w:eastAsia="ＭＳ ゴシック" w:hAnsi="ＭＳ ゴシック"/>
          <w:b/>
          <w:bCs/>
          <w:sz w:val="24"/>
        </w:rPr>
      </w:pPr>
      <w:r w:rsidRPr="00D42EEA">
        <w:rPr>
          <w:rFonts w:ascii="ＭＳ ゴシック" w:eastAsia="ＭＳ ゴシック" w:hAnsi="ＭＳ ゴシック" w:hint="eastAsia"/>
          <w:b/>
          <w:bCs/>
          <w:sz w:val="24"/>
        </w:rPr>
        <w:t>３　不動産その他重要な財産に関する権利の得喪を目的とする行為</w:t>
      </w:r>
      <w:r w:rsidRPr="00FC4490">
        <w:rPr>
          <w:rFonts w:ascii="ＭＳ ゴシック" w:eastAsia="ＭＳ ゴシック" w:hAnsi="ＭＳ ゴシック" w:hint="eastAsia"/>
          <w:b/>
          <w:bCs/>
          <w:i/>
          <w:sz w:val="24"/>
        </w:rPr>
        <w:t>（３号）</w:t>
      </w:r>
      <w:r w:rsidRPr="00D42EEA">
        <w:rPr>
          <w:rFonts w:ascii="ＭＳ ゴシック" w:eastAsia="ＭＳ ゴシック" w:hAnsi="ＭＳ ゴシック" w:hint="eastAsia"/>
          <w:b/>
          <w:bCs/>
          <w:sz w:val="24"/>
        </w:rPr>
        <w:t>のうち</w:t>
      </w:r>
      <w:r>
        <w:rPr>
          <w:rFonts w:ascii="ＭＳ ゴシック" w:eastAsia="ＭＳ ゴシック" w:hAnsi="ＭＳ ゴシック" w:hint="eastAsia"/>
          <w:b/>
          <w:bCs/>
          <w:sz w:val="24"/>
        </w:rPr>
        <w:t>，</w:t>
      </w:r>
      <w:r w:rsidRPr="00D42EEA">
        <w:rPr>
          <w:rFonts w:ascii="ＭＳ ゴシック" w:eastAsia="ＭＳ ゴシック" w:hAnsi="ＭＳ ゴシック" w:hint="eastAsia"/>
          <w:b/>
          <w:bCs/>
          <w:sz w:val="24"/>
        </w:rPr>
        <w:t>以下の行為</w:t>
      </w:r>
    </w:p>
    <w:p w14:paraId="1E748B68"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(1)</w:t>
      </w:r>
      <w:r>
        <w:rPr>
          <w:rFonts w:ascii="ＭＳ 明朝" w:hAnsi="ＭＳ 明朝"/>
          <w:sz w:val="24"/>
        </w:rPr>
        <w:t xml:space="preserve">　</w:t>
      </w:r>
      <w:r w:rsidRPr="00D42EEA">
        <w:rPr>
          <w:rFonts w:ascii="ＭＳ 明朝" w:hAnsi="ＭＳ 明朝" w:hint="eastAsia"/>
          <w:sz w:val="24"/>
        </w:rPr>
        <w:t>本人の所有の土地又は建物の売却</w:t>
      </w:r>
    </w:p>
    <w:p w14:paraId="7814E134"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(2)</w:t>
      </w:r>
      <w:r>
        <w:rPr>
          <w:rFonts w:ascii="ＭＳ 明朝" w:hAnsi="ＭＳ 明朝"/>
          <w:sz w:val="24"/>
        </w:rPr>
        <w:t xml:space="preserve">　</w:t>
      </w:r>
      <w:r w:rsidRPr="00D42EEA">
        <w:rPr>
          <w:rFonts w:ascii="ＭＳ 明朝" w:hAnsi="ＭＳ 明朝" w:hint="eastAsia"/>
          <w:sz w:val="24"/>
        </w:rPr>
        <w:t>本人の所有の土地又は建物についての抵当権の設定</w:t>
      </w:r>
    </w:p>
    <w:p w14:paraId="54109295"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(3)</w:t>
      </w:r>
      <w:r>
        <w:rPr>
          <w:rFonts w:ascii="ＭＳ 明朝" w:hAnsi="ＭＳ 明朝"/>
          <w:sz w:val="24"/>
        </w:rPr>
        <w:t xml:space="preserve">　</w:t>
      </w:r>
      <w:r w:rsidRPr="00D42EEA">
        <w:rPr>
          <w:rFonts w:ascii="ＭＳ 明朝" w:hAnsi="ＭＳ 明朝" w:hint="eastAsia"/>
          <w:sz w:val="24"/>
        </w:rPr>
        <w:t>贈与又は寄</w:t>
      </w:r>
      <w:r>
        <w:rPr>
          <w:rFonts w:ascii="ＭＳ 明朝" w:hAnsi="ＭＳ 明朝"/>
          <w:sz w:val="24"/>
        </w:rPr>
        <w:t>附</w:t>
      </w:r>
      <w:r w:rsidRPr="00D42EEA">
        <w:rPr>
          <w:rFonts w:ascii="ＭＳ 明朝" w:hAnsi="ＭＳ 明朝" w:hint="eastAsia"/>
          <w:sz w:val="24"/>
        </w:rPr>
        <w:t>行為</w:t>
      </w:r>
    </w:p>
    <w:p w14:paraId="1AD4405D" w14:textId="77777777" w:rsidR="00726A20" w:rsidRDefault="00726A20" w:rsidP="00726A20">
      <w:pPr>
        <w:spacing w:line="400" w:lineRule="exact"/>
        <w:ind w:firstLineChars="200" w:firstLine="442"/>
        <w:rPr>
          <w:rFonts w:ascii="ＭＳ 明朝" w:hAnsi="ＭＳ 明朝"/>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(4)</w:t>
      </w:r>
      <w:r>
        <w:rPr>
          <w:rFonts w:ascii="ＭＳ 明朝" w:hAnsi="ＭＳ 明朝"/>
          <w:sz w:val="24"/>
        </w:rPr>
        <w:t xml:space="preserve">　</w:t>
      </w:r>
      <w:r w:rsidRPr="00D42EEA">
        <w:rPr>
          <w:rFonts w:ascii="ＭＳ 明朝" w:hAnsi="ＭＳ 明朝" w:hint="eastAsia"/>
          <w:sz w:val="24"/>
        </w:rPr>
        <w:t>商品取引又は証券取引</w:t>
      </w:r>
    </w:p>
    <w:p w14:paraId="5BB5E848" w14:textId="77777777" w:rsidR="00726A20" w:rsidRPr="00D42EEA" w:rsidRDefault="00726A20" w:rsidP="00726A20">
      <w:pPr>
        <w:spacing w:line="400" w:lineRule="exact"/>
        <w:ind w:firstLineChars="200" w:firstLine="442"/>
        <w:rPr>
          <w:rFonts w:ascii="ＭＳ ゴシック" w:eastAsia="ＭＳ ゴシック" w:hAnsi="ＭＳ ゴシック"/>
          <w:spacing w:val="2"/>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(5)</w:t>
      </w:r>
      <w:r>
        <w:rPr>
          <w:rFonts w:ascii="ＭＳ 明朝" w:hAnsi="ＭＳ 明朝"/>
          <w:sz w:val="24"/>
        </w:rPr>
        <w:t xml:space="preserve">　</w:t>
      </w:r>
      <w:r w:rsidRPr="00D42EEA">
        <w:rPr>
          <w:rFonts w:ascii="ＭＳ 明朝" w:hAnsi="ＭＳ 明朝" w:hint="eastAsia"/>
          <w:sz w:val="24"/>
        </w:rPr>
        <w:t>通信販売（インターネット取引を含む。）又は訪問販売による契約の締結</w:t>
      </w:r>
    </w:p>
    <w:p w14:paraId="6C9CEA58" w14:textId="77777777" w:rsidR="00726A20" w:rsidRPr="00D42EEA" w:rsidRDefault="00726A20" w:rsidP="00726A20">
      <w:pPr>
        <w:spacing w:line="400" w:lineRule="exact"/>
        <w:ind w:firstLineChars="200" w:firstLine="442"/>
        <w:rPr>
          <w:rFonts w:ascii="ＭＳ ゴシック" w:eastAsia="ＭＳ ゴシック" w:hAnsi="ＭＳ ゴシック"/>
          <w:spacing w:val="2"/>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(6)</w:t>
      </w:r>
      <w:r>
        <w:rPr>
          <w:rFonts w:ascii="ＭＳ 明朝" w:hAnsi="ＭＳ 明朝"/>
          <w:sz w:val="24"/>
        </w:rPr>
        <w:t xml:space="preserve">　</w:t>
      </w:r>
      <w:r w:rsidRPr="00D42EEA">
        <w:rPr>
          <w:rFonts w:ascii="ＭＳ 明朝" w:hAnsi="ＭＳ 明朝" w:hint="eastAsia"/>
          <w:sz w:val="24"/>
        </w:rPr>
        <w:t>クレジット契約の締結</w:t>
      </w:r>
    </w:p>
    <w:p w14:paraId="5AD72A27" w14:textId="77777777" w:rsidR="00726A20" w:rsidRPr="00D42EEA" w:rsidRDefault="00726A20" w:rsidP="00726A20">
      <w:pPr>
        <w:spacing w:line="400" w:lineRule="exact"/>
        <w:ind w:firstLineChars="200" w:firstLine="442"/>
        <w:rPr>
          <w:rFonts w:ascii="ＭＳ ゴシック" w:eastAsia="ＭＳ ゴシック" w:hAnsi="ＭＳ ゴシック"/>
          <w:spacing w:val="2"/>
          <w:sz w:val="24"/>
        </w:rPr>
      </w:pPr>
      <w:r w:rsidRPr="00D42EEA">
        <w:rPr>
          <w:rFonts w:ascii="ＭＳ 明朝" w:hAnsi="ＭＳ 明朝" w:hint="eastAsia"/>
          <w:sz w:val="24"/>
        </w:rPr>
        <w:t>□</w:t>
      </w:r>
      <w:r>
        <w:rPr>
          <w:rFonts w:ascii="ＭＳ 明朝" w:hAnsi="ＭＳ 明朝" w:hint="eastAsia"/>
          <w:sz w:val="24"/>
        </w:rPr>
        <w:t xml:space="preserve">　</w:t>
      </w:r>
      <w:r w:rsidRPr="00D42EEA">
        <w:rPr>
          <w:rFonts w:ascii="ＭＳ 明朝" w:hAnsi="ＭＳ 明朝"/>
          <w:sz w:val="24"/>
        </w:rPr>
        <w:t>(7)</w:t>
      </w:r>
      <w:r>
        <w:rPr>
          <w:rFonts w:ascii="ＭＳ 明朝" w:hAnsi="ＭＳ 明朝"/>
          <w:sz w:val="24"/>
        </w:rPr>
        <w:t xml:space="preserve">　</w:t>
      </w:r>
      <w:r w:rsidRPr="00D42EEA">
        <w:rPr>
          <w:rFonts w:ascii="ＭＳ 明朝" w:hAnsi="ＭＳ 明朝" w:hint="eastAsia"/>
          <w:sz w:val="24"/>
        </w:rPr>
        <w:t>金銭の無利息貸付け</w:t>
      </w:r>
    </w:p>
    <w:p w14:paraId="0B79017F" w14:textId="77777777" w:rsidR="00726A20" w:rsidRDefault="00726A20" w:rsidP="00726A20">
      <w:pPr>
        <w:spacing w:line="400" w:lineRule="exact"/>
        <w:ind w:firstLineChars="200" w:firstLine="450"/>
        <w:rPr>
          <w:rFonts w:asciiTheme="minorEastAsia" w:eastAsiaTheme="minorEastAsia" w:hAnsiTheme="minorEastAsia"/>
          <w:spacing w:val="2"/>
          <w:sz w:val="24"/>
        </w:rPr>
      </w:pPr>
      <w:r w:rsidRPr="00D42EEA">
        <w:rPr>
          <w:rFonts w:asciiTheme="minorEastAsia" w:eastAsiaTheme="minorEastAsia" w:hAnsiTheme="minorEastAsia"/>
          <w:spacing w:val="2"/>
          <w:sz w:val="24"/>
        </w:rPr>
        <w:t>□</w:t>
      </w:r>
      <w:r>
        <w:rPr>
          <w:rFonts w:asciiTheme="minorEastAsia" w:eastAsiaTheme="minorEastAsia" w:hAnsiTheme="minorEastAsia"/>
          <w:spacing w:val="2"/>
          <w:sz w:val="24"/>
        </w:rPr>
        <w:t xml:space="preserve">　</w:t>
      </w:r>
      <w:r w:rsidRPr="00D42EEA">
        <w:rPr>
          <w:rFonts w:asciiTheme="minorEastAsia" w:eastAsiaTheme="minorEastAsia" w:hAnsiTheme="minorEastAsia"/>
          <w:spacing w:val="2"/>
          <w:sz w:val="24"/>
        </w:rPr>
        <w:t>(8)</w:t>
      </w:r>
      <w:r>
        <w:rPr>
          <w:rFonts w:asciiTheme="minorEastAsia" w:eastAsiaTheme="minorEastAsia" w:hAnsiTheme="minorEastAsia"/>
          <w:spacing w:val="2"/>
          <w:sz w:val="24"/>
        </w:rPr>
        <w:t xml:space="preserve">　</w:t>
      </w:r>
      <w:r w:rsidRPr="00D42EEA">
        <w:rPr>
          <w:rFonts w:asciiTheme="minorEastAsia" w:eastAsiaTheme="minorEastAsia" w:hAnsiTheme="minorEastAsia"/>
          <w:spacing w:val="2"/>
          <w:sz w:val="24"/>
        </w:rPr>
        <w:t>その他</w:t>
      </w:r>
      <w:r>
        <w:rPr>
          <w:rFonts w:asciiTheme="minorEastAsia" w:eastAsiaTheme="minorEastAsia" w:hAnsiTheme="minorEastAsia"/>
          <w:i/>
          <w:spacing w:val="2"/>
          <w:sz w:val="24"/>
        </w:rPr>
        <w:t xml:space="preserve">　※　</w:t>
      </w:r>
      <w:r w:rsidRPr="00FC4490">
        <w:rPr>
          <w:rFonts w:asciiTheme="minorEastAsia" w:eastAsiaTheme="minorEastAsia" w:hAnsiTheme="minorEastAsia"/>
          <w:i/>
          <w:spacing w:val="2"/>
          <w:sz w:val="24"/>
        </w:rPr>
        <w:t>具体的に記載してください。</w:t>
      </w:r>
    </w:p>
    <w:p w14:paraId="3C3B2B1F" w14:textId="77777777" w:rsidR="00726A20" w:rsidRDefault="00726A20" w:rsidP="00726A20">
      <w:pPr>
        <w:spacing w:line="400" w:lineRule="exact"/>
        <w:ind w:firstLineChars="200" w:firstLine="450"/>
        <w:rPr>
          <w:rFonts w:asciiTheme="minorEastAsia" w:eastAsiaTheme="minorEastAsia" w:hAnsiTheme="minorEastAsia"/>
          <w:spacing w:val="2"/>
          <w:sz w:val="24"/>
        </w:rPr>
      </w:pPr>
    </w:p>
    <w:p w14:paraId="44F210C3" w14:textId="77777777" w:rsidR="00726A20" w:rsidRPr="00D42EEA" w:rsidRDefault="00726A20" w:rsidP="00726A20">
      <w:pPr>
        <w:spacing w:line="400" w:lineRule="exact"/>
        <w:ind w:firstLineChars="400" w:firstLine="899"/>
        <w:rPr>
          <w:rFonts w:asciiTheme="minorEastAsia" w:eastAsiaTheme="minorEastAsia" w:hAnsiTheme="minorEastAsia"/>
          <w:spacing w:val="2"/>
          <w:sz w:val="24"/>
          <w:u w:val="single"/>
        </w:rPr>
      </w:pPr>
      <w:r>
        <w:rPr>
          <w:rFonts w:asciiTheme="minorEastAsia" w:eastAsiaTheme="minorEastAsia" w:hAnsiTheme="minorEastAsia"/>
          <w:spacing w:val="2"/>
          <w:sz w:val="24"/>
        </w:rPr>
        <w:t xml:space="preserve">　　</w:t>
      </w:r>
      <w:r>
        <w:rPr>
          <w:rFonts w:asciiTheme="minorEastAsia" w:eastAsiaTheme="minorEastAsia" w:hAnsiTheme="minorEastAsia"/>
          <w:spacing w:val="2"/>
          <w:sz w:val="24"/>
          <w:u w:val="single"/>
        </w:rPr>
        <w:t xml:space="preserve">　　　　　　　　　　　　　　　　　　　　　　　　　　　　　　　　　　　　　</w:t>
      </w:r>
    </w:p>
    <w:p w14:paraId="1579F424" w14:textId="77777777" w:rsidR="00726A20" w:rsidRPr="00D42EEA" w:rsidRDefault="00726A20" w:rsidP="00726A20">
      <w:pPr>
        <w:spacing w:line="400" w:lineRule="exact"/>
        <w:rPr>
          <w:rFonts w:ascii="ＭＳ ゴシック" w:eastAsia="ＭＳ ゴシック" w:hAnsi="ＭＳ ゴシック"/>
          <w:spacing w:val="2"/>
          <w:sz w:val="24"/>
        </w:rPr>
      </w:pPr>
    </w:p>
    <w:p w14:paraId="0297C0C1" w14:textId="77777777" w:rsidR="00726A20" w:rsidRDefault="00726A20" w:rsidP="00726A20">
      <w:pPr>
        <w:spacing w:line="400" w:lineRule="exact"/>
        <w:rPr>
          <w:rFonts w:ascii="ＭＳ ゴシック" w:eastAsia="ＭＳ ゴシック" w:hAnsi="ＭＳ ゴシック"/>
          <w:b/>
          <w:bCs/>
          <w:sz w:val="24"/>
        </w:rPr>
      </w:pPr>
      <w:r w:rsidRPr="00D42EEA">
        <w:rPr>
          <w:rFonts w:ascii="ＭＳ ゴシック" w:eastAsia="ＭＳ ゴシック" w:hAnsi="ＭＳ ゴシック" w:hint="eastAsia"/>
          <w:b/>
          <w:bCs/>
          <w:sz w:val="24"/>
        </w:rPr>
        <w:t xml:space="preserve">４　</w:t>
      </w:r>
      <w:r w:rsidRPr="00D42EEA">
        <w:rPr>
          <w:rFonts w:asciiTheme="minorEastAsia" w:eastAsiaTheme="minorEastAsia" w:hAnsiTheme="minorEastAsia" w:hint="eastAsia"/>
          <w:bCs/>
          <w:sz w:val="24"/>
        </w:rPr>
        <w:t>□</w:t>
      </w:r>
      <w:r>
        <w:rPr>
          <w:rFonts w:ascii="ＭＳ ゴシック" w:eastAsia="ＭＳ ゴシック" w:hAnsi="ＭＳ ゴシック" w:hint="eastAsia"/>
          <w:b/>
          <w:bCs/>
          <w:sz w:val="24"/>
        </w:rPr>
        <w:t xml:space="preserve">　</w:t>
      </w:r>
      <w:r w:rsidRPr="00D42EEA">
        <w:rPr>
          <w:rFonts w:ascii="ＭＳ ゴシック" w:eastAsia="ＭＳ ゴシック" w:hAnsi="ＭＳ ゴシック" w:hint="eastAsia"/>
          <w:b/>
          <w:bCs/>
          <w:sz w:val="24"/>
        </w:rPr>
        <w:t>訴訟行為</w:t>
      </w:r>
      <w:r w:rsidRPr="00FC4490">
        <w:rPr>
          <w:rFonts w:ascii="ＭＳ ゴシック" w:eastAsia="ＭＳ ゴシック" w:hAnsi="ＭＳ ゴシック" w:hint="eastAsia"/>
          <w:b/>
          <w:bCs/>
          <w:i/>
          <w:sz w:val="24"/>
        </w:rPr>
        <w:t>（４号）</w:t>
      </w:r>
    </w:p>
    <w:p w14:paraId="12CA5E05" w14:textId="77777777" w:rsidR="00726A20" w:rsidRPr="00D42EEA" w:rsidRDefault="00726A20" w:rsidP="00726A20">
      <w:pPr>
        <w:spacing w:line="400" w:lineRule="exact"/>
        <w:ind w:firstLineChars="300" w:firstLine="662"/>
        <w:rPr>
          <w:rFonts w:ascii="ＭＳ 明朝" w:hAnsi="ＭＳ 明朝"/>
          <w:spacing w:val="2"/>
          <w:sz w:val="24"/>
        </w:rPr>
      </w:pPr>
      <w:r>
        <w:rPr>
          <w:rFonts w:ascii="ＭＳ 明朝" w:hAnsi="ＭＳ 明朝"/>
          <w:i/>
          <w:sz w:val="24"/>
        </w:rPr>
        <w:t xml:space="preserve">※　</w:t>
      </w:r>
      <w:r w:rsidRPr="00FC4490">
        <w:rPr>
          <w:rFonts w:ascii="ＭＳ 明朝" w:hAnsi="ＭＳ 明朝"/>
          <w:i/>
          <w:sz w:val="24"/>
        </w:rPr>
        <w:t>相手方の提起した訴え又は上訴に対して応訴するには同意を要し</w:t>
      </w:r>
      <w:r w:rsidRPr="00FC4490">
        <w:rPr>
          <w:rFonts w:ascii="ＭＳ 明朝" w:hAnsi="ＭＳ 明朝" w:hint="eastAsia"/>
          <w:i/>
          <w:sz w:val="24"/>
        </w:rPr>
        <w:t>ません。</w:t>
      </w:r>
    </w:p>
    <w:p w14:paraId="7885983E" w14:textId="77777777" w:rsidR="00726A20" w:rsidRPr="00D42EEA" w:rsidRDefault="00726A20" w:rsidP="00726A20">
      <w:pPr>
        <w:spacing w:line="400" w:lineRule="exact"/>
        <w:rPr>
          <w:rFonts w:ascii="ＭＳ ゴシック" w:eastAsia="ＭＳ ゴシック" w:hAnsi="ＭＳ ゴシック"/>
          <w:spacing w:val="2"/>
          <w:sz w:val="24"/>
        </w:rPr>
      </w:pPr>
    </w:p>
    <w:p w14:paraId="382E7CBB" w14:textId="77777777" w:rsidR="00726A20" w:rsidRPr="00D42EEA" w:rsidRDefault="00726A20" w:rsidP="00726A20">
      <w:pPr>
        <w:spacing w:line="400" w:lineRule="exact"/>
        <w:rPr>
          <w:rFonts w:ascii="ＭＳ ゴシック" w:eastAsia="ＭＳ ゴシック" w:hAnsi="ＭＳ ゴシック"/>
          <w:spacing w:val="2"/>
          <w:sz w:val="24"/>
        </w:rPr>
      </w:pPr>
      <w:r w:rsidRPr="00D42EEA">
        <w:rPr>
          <w:rFonts w:ascii="ＭＳ ゴシック" w:eastAsia="ＭＳ ゴシック" w:hAnsi="ＭＳ ゴシック" w:hint="eastAsia"/>
          <w:b/>
          <w:bCs/>
          <w:sz w:val="24"/>
        </w:rPr>
        <w:t xml:space="preserve">５　</w:t>
      </w:r>
      <w:r w:rsidRPr="00D42EEA">
        <w:rPr>
          <w:rFonts w:asciiTheme="minorEastAsia" w:eastAsiaTheme="minorEastAsia" w:hAnsiTheme="minorEastAsia" w:hint="eastAsia"/>
          <w:bCs/>
          <w:sz w:val="24"/>
        </w:rPr>
        <w:t>□</w:t>
      </w:r>
      <w:r>
        <w:rPr>
          <w:rFonts w:ascii="ＭＳ ゴシック" w:eastAsia="ＭＳ ゴシック" w:hAnsi="ＭＳ ゴシック" w:hint="eastAsia"/>
          <w:b/>
          <w:bCs/>
          <w:sz w:val="24"/>
        </w:rPr>
        <w:t xml:space="preserve">　</w:t>
      </w:r>
      <w:r w:rsidRPr="00D42EEA">
        <w:rPr>
          <w:rFonts w:ascii="ＭＳ ゴシック" w:eastAsia="ＭＳ ゴシック" w:hAnsi="ＭＳ ゴシック" w:hint="eastAsia"/>
          <w:b/>
          <w:bCs/>
          <w:sz w:val="24"/>
        </w:rPr>
        <w:t>贈与，和解又は仲裁合意</w:t>
      </w:r>
      <w:r w:rsidRPr="00FC4490">
        <w:rPr>
          <w:rFonts w:ascii="ＭＳ ゴシック" w:eastAsia="ＭＳ ゴシック" w:hAnsi="ＭＳ ゴシック" w:hint="eastAsia"/>
          <w:b/>
          <w:bCs/>
          <w:i/>
          <w:sz w:val="24"/>
        </w:rPr>
        <w:t>（５号）</w:t>
      </w:r>
    </w:p>
    <w:p w14:paraId="6A73F5A9" w14:textId="77777777" w:rsidR="00726A20" w:rsidRPr="00D42EEA" w:rsidRDefault="00726A20" w:rsidP="00726A20">
      <w:pPr>
        <w:spacing w:line="400" w:lineRule="exact"/>
        <w:rPr>
          <w:rFonts w:ascii="ＭＳ ゴシック" w:eastAsia="ＭＳ ゴシック" w:hAnsi="ＭＳ ゴシック"/>
          <w:spacing w:val="2"/>
          <w:sz w:val="24"/>
        </w:rPr>
      </w:pPr>
    </w:p>
    <w:p w14:paraId="7DA44B87" w14:textId="77777777" w:rsidR="00726A20" w:rsidRDefault="00726A20" w:rsidP="00726A20">
      <w:pPr>
        <w:spacing w:line="400" w:lineRule="exact"/>
        <w:rPr>
          <w:rFonts w:ascii="ＭＳ ゴシック" w:eastAsia="ＭＳ ゴシック" w:hAnsi="ＭＳ ゴシック"/>
          <w:b/>
          <w:bCs/>
          <w:sz w:val="24"/>
        </w:rPr>
        <w:sectPr w:rsidR="00726A20" w:rsidSect="00726A20">
          <w:headerReference w:type="default" r:id="rId18"/>
          <w:footerReference w:type="default" r:id="rId19"/>
          <w:headerReference w:type="first" r:id="rId20"/>
          <w:footerReference w:type="first" r:id="rId21"/>
          <w:pgSz w:w="11906" w:h="16838" w:code="9"/>
          <w:pgMar w:top="851" w:right="567" w:bottom="680" w:left="1418" w:header="454" w:footer="283" w:gutter="0"/>
          <w:pgNumType w:start="1"/>
          <w:cols w:space="425"/>
          <w:docGrid w:type="linesAndChars" w:linePitch="290" w:charSpace="-3935"/>
        </w:sectPr>
      </w:pPr>
    </w:p>
    <w:p w14:paraId="22F272E8" w14:textId="77777777" w:rsidR="00726A20" w:rsidRDefault="00726A20" w:rsidP="00726A20">
      <w:pPr>
        <w:spacing w:line="400" w:lineRule="exact"/>
        <w:rPr>
          <w:rFonts w:ascii="ＭＳ ゴシック" w:eastAsia="ＭＳ ゴシック" w:hAnsi="ＭＳ ゴシック"/>
          <w:b/>
          <w:bCs/>
          <w:i/>
          <w:sz w:val="24"/>
        </w:rPr>
      </w:pPr>
      <w:r w:rsidRPr="00D42EEA">
        <w:rPr>
          <w:rFonts w:ascii="ＭＳ ゴシック" w:eastAsia="ＭＳ ゴシック" w:hAnsi="ＭＳ ゴシック" w:hint="eastAsia"/>
          <w:b/>
          <w:bCs/>
          <w:sz w:val="24"/>
        </w:rPr>
        <w:lastRenderedPageBreak/>
        <w:t xml:space="preserve">６　</w:t>
      </w:r>
      <w:r w:rsidRPr="00D42EEA">
        <w:rPr>
          <w:rFonts w:asciiTheme="minorEastAsia" w:eastAsiaTheme="minorEastAsia" w:hAnsiTheme="minorEastAsia" w:hint="eastAsia"/>
          <w:bCs/>
          <w:sz w:val="24"/>
        </w:rPr>
        <w:t>□</w:t>
      </w:r>
      <w:r>
        <w:rPr>
          <w:rFonts w:ascii="ＭＳ ゴシック" w:eastAsia="ＭＳ ゴシック" w:hAnsi="ＭＳ ゴシック" w:hint="eastAsia"/>
          <w:b/>
          <w:bCs/>
          <w:sz w:val="24"/>
        </w:rPr>
        <w:t xml:space="preserve">　</w:t>
      </w:r>
      <w:r w:rsidRPr="00D42EEA">
        <w:rPr>
          <w:rFonts w:ascii="ＭＳ ゴシック" w:eastAsia="ＭＳ ゴシック" w:hAnsi="ＭＳ ゴシック" w:hint="eastAsia"/>
          <w:b/>
          <w:bCs/>
          <w:sz w:val="24"/>
        </w:rPr>
        <w:t>相続の承認若しくは放棄又は遺産分割</w:t>
      </w:r>
      <w:r w:rsidRPr="00FC4490">
        <w:rPr>
          <w:rFonts w:ascii="ＭＳ ゴシック" w:eastAsia="ＭＳ ゴシック" w:hAnsi="ＭＳ ゴシック" w:hint="eastAsia"/>
          <w:b/>
          <w:bCs/>
          <w:i/>
          <w:sz w:val="24"/>
        </w:rPr>
        <w:t>（６号）</w:t>
      </w:r>
    </w:p>
    <w:p w14:paraId="4A2EE14F" w14:textId="77777777" w:rsidR="00726A20" w:rsidRPr="00232A80" w:rsidRDefault="00726A20" w:rsidP="00726A20">
      <w:pPr>
        <w:spacing w:line="400" w:lineRule="exact"/>
        <w:rPr>
          <w:rFonts w:ascii="ＭＳ ゴシック" w:eastAsia="ＭＳ ゴシック" w:hAnsi="ＭＳ ゴシック"/>
          <w:bCs/>
          <w:sz w:val="24"/>
        </w:rPr>
      </w:pPr>
    </w:p>
    <w:p w14:paraId="038661EE" w14:textId="77777777" w:rsidR="00726A20" w:rsidRPr="00FC4490" w:rsidRDefault="00726A20" w:rsidP="00726A20">
      <w:pPr>
        <w:spacing w:line="400" w:lineRule="exact"/>
        <w:ind w:leftChars="-1" w:left="663" w:hangingChars="300" w:hanging="665"/>
        <w:jc w:val="left"/>
        <w:rPr>
          <w:rFonts w:ascii="ＭＳ ゴシック" w:eastAsia="ＭＳ ゴシック" w:hAnsi="ＭＳ ゴシック"/>
          <w:i/>
          <w:spacing w:val="2"/>
          <w:sz w:val="24"/>
        </w:rPr>
      </w:pPr>
      <w:r w:rsidRPr="00D42EEA">
        <w:rPr>
          <w:rFonts w:ascii="ＭＳ ゴシック" w:eastAsia="ＭＳ ゴシック" w:hAnsi="ＭＳ ゴシック" w:hint="eastAsia"/>
          <w:b/>
          <w:bCs/>
          <w:sz w:val="24"/>
        </w:rPr>
        <w:t xml:space="preserve">７　</w:t>
      </w:r>
      <w:r w:rsidRPr="00D42EEA">
        <w:rPr>
          <w:rFonts w:asciiTheme="minorEastAsia" w:eastAsiaTheme="minorEastAsia" w:hAnsiTheme="minorEastAsia" w:hint="eastAsia"/>
          <w:bCs/>
          <w:sz w:val="24"/>
        </w:rPr>
        <w:t>□</w:t>
      </w:r>
      <w:r>
        <w:rPr>
          <w:rFonts w:ascii="ＭＳ ゴシック" w:eastAsia="ＭＳ ゴシック" w:hAnsi="ＭＳ ゴシック" w:hint="eastAsia"/>
          <w:b/>
          <w:bCs/>
          <w:sz w:val="24"/>
        </w:rPr>
        <w:t xml:space="preserve">　</w:t>
      </w:r>
      <w:r w:rsidRPr="00D42EEA">
        <w:rPr>
          <w:rFonts w:ascii="ＭＳ ゴシック" w:eastAsia="ＭＳ ゴシック" w:hAnsi="ＭＳ ゴシック" w:hint="eastAsia"/>
          <w:b/>
          <w:bCs/>
          <w:sz w:val="24"/>
        </w:rPr>
        <w:t>贈与の申込みの拒絶，遺贈の放棄，負担付贈与の申込みの承諾</w:t>
      </w:r>
      <w:r>
        <w:rPr>
          <w:rFonts w:ascii="ＭＳ ゴシック" w:eastAsia="ＭＳ ゴシック" w:hAnsi="ＭＳ ゴシック" w:hint="eastAsia"/>
          <w:b/>
          <w:bCs/>
          <w:sz w:val="24"/>
        </w:rPr>
        <w:t>又は負担付遺贈の承認</w:t>
      </w:r>
      <w:r w:rsidRPr="00FC4490">
        <w:rPr>
          <w:rFonts w:ascii="ＭＳ ゴシック" w:eastAsia="ＭＳ ゴシック" w:hAnsi="ＭＳ ゴシック" w:hint="eastAsia"/>
          <w:b/>
          <w:bCs/>
          <w:i/>
          <w:sz w:val="24"/>
        </w:rPr>
        <w:t>（７号）</w:t>
      </w:r>
    </w:p>
    <w:p w14:paraId="55678CD9" w14:textId="77777777" w:rsidR="00726A20" w:rsidRPr="00D42EEA" w:rsidRDefault="00726A20" w:rsidP="00726A20">
      <w:pPr>
        <w:spacing w:line="400" w:lineRule="exact"/>
        <w:rPr>
          <w:rFonts w:ascii="ＭＳ ゴシック" w:eastAsia="ＭＳ ゴシック" w:hAnsi="ＭＳ ゴシック"/>
          <w:spacing w:val="2"/>
          <w:sz w:val="24"/>
        </w:rPr>
      </w:pPr>
    </w:p>
    <w:p w14:paraId="0093532D" w14:textId="77777777" w:rsidR="00726A20" w:rsidRPr="00D42EEA" w:rsidRDefault="00726A20" w:rsidP="00726A20">
      <w:pPr>
        <w:spacing w:line="400" w:lineRule="exact"/>
        <w:rPr>
          <w:rFonts w:ascii="ＭＳ ゴシック" w:eastAsia="ＭＳ ゴシック" w:hAnsi="ＭＳ ゴシック"/>
          <w:spacing w:val="2"/>
          <w:sz w:val="24"/>
        </w:rPr>
      </w:pPr>
      <w:r w:rsidRPr="00D42EEA">
        <w:rPr>
          <w:rFonts w:ascii="ＭＳ ゴシック" w:eastAsia="ＭＳ ゴシック" w:hAnsi="ＭＳ ゴシック" w:hint="eastAsia"/>
          <w:b/>
          <w:bCs/>
          <w:sz w:val="24"/>
        </w:rPr>
        <w:t xml:space="preserve">８　</w:t>
      </w:r>
      <w:r w:rsidRPr="00D42EEA">
        <w:rPr>
          <w:rFonts w:asciiTheme="minorEastAsia" w:eastAsiaTheme="minorEastAsia" w:hAnsiTheme="minorEastAsia" w:hint="eastAsia"/>
          <w:bCs/>
          <w:sz w:val="24"/>
        </w:rPr>
        <w:t>□</w:t>
      </w:r>
      <w:r w:rsidRPr="00D42EEA">
        <w:rPr>
          <w:rFonts w:ascii="ＭＳ ゴシック" w:eastAsia="ＭＳ ゴシック" w:hAnsi="ＭＳ ゴシック" w:hint="eastAsia"/>
          <w:b/>
          <w:bCs/>
          <w:sz w:val="24"/>
        </w:rPr>
        <w:t xml:space="preserve">　新築，改築，増築又は大修繕</w:t>
      </w:r>
      <w:r w:rsidRPr="00FC4490">
        <w:rPr>
          <w:rFonts w:ascii="ＭＳ ゴシック" w:eastAsia="ＭＳ ゴシック" w:hAnsi="ＭＳ ゴシック" w:hint="eastAsia"/>
          <w:b/>
          <w:bCs/>
          <w:i/>
          <w:sz w:val="24"/>
        </w:rPr>
        <w:t>（８号）</w:t>
      </w:r>
    </w:p>
    <w:p w14:paraId="2EEA9FDE" w14:textId="77777777" w:rsidR="00726A20" w:rsidRPr="00D42EEA" w:rsidRDefault="00726A20" w:rsidP="00726A20">
      <w:pPr>
        <w:spacing w:line="400" w:lineRule="exact"/>
        <w:rPr>
          <w:rFonts w:ascii="ＭＳ ゴシック" w:eastAsia="ＭＳ ゴシック" w:hAnsi="ＭＳ ゴシック"/>
          <w:spacing w:val="2"/>
          <w:sz w:val="24"/>
        </w:rPr>
      </w:pPr>
    </w:p>
    <w:p w14:paraId="7A03DC2A" w14:textId="77777777" w:rsidR="00726A20" w:rsidRDefault="00726A20" w:rsidP="00726A20">
      <w:pPr>
        <w:spacing w:line="400" w:lineRule="exact"/>
        <w:rPr>
          <w:rFonts w:ascii="ＭＳ ゴシック" w:eastAsia="ＭＳ ゴシック" w:hAnsi="ＭＳ ゴシック"/>
          <w:b/>
          <w:bCs/>
          <w:sz w:val="24"/>
        </w:rPr>
      </w:pPr>
      <w:r w:rsidRPr="00D42EEA">
        <w:rPr>
          <w:rFonts w:ascii="ＭＳ ゴシック" w:eastAsia="ＭＳ ゴシック" w:hAnsi="ＭＳ ゴシック" w:hint="eastAsia"/>
          <w:b/>
          <w:bCs/>
          <w:sz w:val="24"/>
        </w:rPr>
        <w:t xml:space="preserve">９　</w:t>
      </w:r>
      <w:r w:rsidRPr="00D42EEA">
        <w:rPr>
          <w:rFonts w:asciiTheme="minorEastAsia" w:eastAsiaTheme="minorEastAsia" w:hAnsiTheme="minorEastAsia" w:hint="eastAsia"/>
          <w:bCs/>
          <w:sz w:val="24"/>
        </w:rPr>
        <w:t>□</w:t>
      </w:r>
      <w:r w:rsidRPr="00D42EEA">
        <w:rPr>
          <w:rFonts w:ascii="ＭＳ ゴシック" w:eastAsia="ＭＳ ゴシック" w:hAnsi="ＭＳ ゴシック" w:hint="eastAsia"/>
          <w:b/>
          <w:bCs/>
          <w:sz w:val="24"/>
        </w:rPr>
        <w:t xml:space="preserve">　民法６０２条（短期賃貸借）に定める期間を超える賃貸借</w:t>
      </w:r>
      <w:r w:rsidRPr="00FC4490">
        <w:rPr>
          <w:rFonts w:ascii="ＭＳ ゴシック" w:eastAsia="ＭＳ ゴシック" w:hAnsi="ＭＳ ゴシック" w:hint="eastAsia"/>
          <w:b/>
          <w:bCs/>
          <w:i/>
          <w:sz w:val="24"/>
        </w:rPr>
        <w:t>（９号）</w:t>
      </w:r>
    </w:p>
    <w:p w14:paraId="01223EC5" w14:textId="77777777" w:rsidR="00726A20" w:rsidRPr="00A75753" w:rsidRDefault="00726A20" w:rsidP="00726A20">
      <w:pPr>
        <w:spacing w:line="400" w:lineRule="exact"/>
        <w:rPr>
          <w:rFonts w:ascii="ＭＳ ゴシック" w:eastAsia="ＭＳ ゴシック" w:hAnsi="ＭＳ ゴシック"/>
          <w:b/>
          <w:bCs/>
          <w:sz w:val="24"/>
        </w:rPr>
      </w:pPr>
    </w:p>
    <w:p w14:paraId="19CEBF0B" w14:textId="77777777" w:rsidR="00726A20" w:rsidRDefault="00726A20" w:rsidP="00726A20">
      <w:pPr>
        <w:spacing w:line="400" w:lineRule="exact"/>
        <w:ind w:left="665" w:hangingChars="300" w:hanging="665"/>
        <w:rPr>
          <w:rFonts w:ascii="ＭＳ ゴシック" w:eastAsia="ＭＳ ゴシック" w:hAnsi="ＭＳ ゴシック"/>
          <w:b/>
          <w:sz w:val="24"/>
        </w:rPr>
      </w:pPr>
      <w:r>
        <w:rPr>
          <w:rFonts w:ascii="ＭＳ ゴシック" w:eastAsia="ＭＳ ゴシック" w:hAnsi="ＭＳ ゴシック" w:hint="eastAsia"/>
          <w:b/>
          <w:bCs/>
          <w:sz w:val="24"/>
        </w:rPr>
        <w:t xml:space="preserve">10　</w:t>
      </w:r>
      <w:r w:rsidRPr="00D42EEA">
        <w:rPr>
          <w:rFonts w:asciiTheme="minorEastAsia" w:eastAsiaTheme="minorEastAsia" w:hAnsiTheme="minorEastAsia" w:hint="eastAsia"/>
          <w:bCs/>
          <w:sz w:val="24"/>
        </w:rPr>
        <w:t>□</w:t>
      </w:r>
      <w:r>
        <w:rPr>
          <w:rFonts w:ascii="ＭＳ ゴシック" w:eastAsia="ＭＳ ゴシック" w:hAnsi="ＭＳ ゴシック" w:hint="eastAsia"/>
          <w:b/>
          <w:bCs/>
          <w:sz w:val="24"/>
        </w:rPr>
        <w:t xml:space="preserve">　</w:t>
      </w:r>
      <w:r w:rsidRPr="00D42EEA">
        <w:rPr>
          <w:rFonts w:ascii="ＭＳ ゴシック" w:eastAsia="ＭＳ ゴシック" w:hAnsi="ＭＳ ゴシック" w:hint="eastAsia"/>
          <w:b/>
          <w:bCs/>
          <w:sz w:val="24"/>
        </w:rPr>
        <w:t>前各号に掲げる行為を制限行為能力者（未成年者，成年被後見人，被保佐人及び民法１７条１項の審判を受けた被補助人をいう。）の法定代理人としてすること</w:t>
      </w:r>
      <w:r w:rsidRPr="00FC4490">
        <w:rPr>
          <w:rFonts w:ascii="ＭＳ ゴシック" w:eastAsia="ＭＳ ゴシック" w:hAnsi="ＭＳ ゴシック" w:hint="eastAsia"/>
          <w:b/>
          <w:bCs/>
          <w:i/>
          <w:sz w:val="24"/>
        </w:rPr>
        <w:t>（１０号）</w:t>
      </w:r>
    </w:p>
    <w:p w14:paraId="2B83DAAC" w14:textId="77777777" w:rsidR="00726A20" w:rsidRDefault="00726A20" w:rsidP="00726A20">
      <w:pPr>
        <w:spacing w:line="400" w:lineRule="exact"/>
        <w:rPr>
          <w:rFonts w:ascii="ＭＳ ゴシック" w:eastAsia="ＭＳ ゴシック" w:hAnsi="ＭＳ ゴシック"/>
          <w:b/>
          <w:sz w:val="24"/>
        </w:rPr>
      </w:pPr>
    </w:p>
    <w:p w14:paraId="7C68B702" w14:textId="77777777" w:rsidR="00726A20" w:rsidRDefault="00726A20" w:rsidP="00726A20">
      <w:pPr>
        <w:spacing w:line="400" w:lineRule="exact"/>
        <w:rPr>
          <w:rFonts w:ascii="ＭＳ ゴシック" w:eastAsia="ＭＳ ゴシック" w:hAnsi="ＭＳ ゴシック"/>
          <w:b/>
          <w:sz w:val="24"/>
        </w:rPr>
      </w:pPr>
      <w:r w:rsidRPr="005B196D">
        <w:rPr>
          <w:rFonts w:ascii="ＭＳ ゴシック" w:eastAsia="ＭＳ ゴシック" w:hAnsi="ＭＳ ゴシック" w:hint="eastAsia"/>
          <w:b/>
          <w:sz w:val="24"/>
        </w:rPr>
        <w:t>11</w:t>
      </w:r>
      <w:r>
        <w:rPr>
          <w:rFonts w:ascii="ＭＳ ゴシック" w:eastAsia="ＭＳ ゴシック" w:hAnsi="ＭＳ ゴシック"/>
          <w:b/>
          <w:sz w:val="24"/>
        </w:rPr>
        <w:t xml:space="preserve">　</w:t>
      </w:r>
      <w:r w:rsidRPr="005B196D">
        <w:rPr>
          <w:rFonts w:asciiTheme="minorEastAsia" w:eastAsiaTheme="minorEastAsia" w:hAnsiTheme="minorEastAsia"/>
          <w:sz w:val="24"/>
        </w:rPr>
        <w:t>□</w:t>
      </w:r>
      <w:r>
        <w:rPr>
          <w:rFonts w:asciiTheme="minorEastAsia" w:eastAsiaTheme="minorEastAsia" w:hAnsiTheme="minorEastAsia"/>
          <w:sz w:val="24"/>
        </w:rPr>
        <w:t xml:space="preserve">　</w:t>
      </w:r>
      <w:r w:rsidRPr="005B196D">
        <w:rPr>
          <w:rFonts w:ascii="ＭＳ ゴシック" w:eastAsia="ＭＳ ゴシック" w:hAnsi="ＭＳ ゴシック"/>
          <w:b/>
          <w:sz w:val="24"/>
        </w:rPr>
        <w:t>その他</w:t>
      </w:r>
      <w:r>
        <w:rPr>
          <w:rFonts w:ascii="ＭＳ ゴシック" w:eastAsia="ＭＳ ゴシック" w:hAnsi="ＭＳ ゴシック"/>
          <w:b/>
          <w:sz w:val="24"/>
        </w:rPr>
        <w:t xml:space="preserve">　</w:t>
      </w:r>
      <w:r>
        <w:rPr>
          <w:rFonts w:ascii="ＭＳ ゴシック" w:eastAsia="ＭＳ ゴシック" w:hAnsi="ＭＳ ゴシック"/>
          <w:b/>
          <w:i/>
          <w:sz w:val="24"/>
        </w:rPr>
        <w:t xml:space="preserve">※　</w:t>
      </w:r>
      <w:r w:rsidRPr="00FC4490">
        <w:rPr>
          <w:rFonts w:ascii="ＭＳ ゴシック" w:eastAsia="ＭＳ ゴシック" w:hAnsi="ＭＳ ゴシック"/>
          <w:b/>
          <w:i/>
          <w:sz w:val="24"/>
        </w:rPr>
        <w:t>具体的に記載してください。</w:t>
      </w:r>
    </w:p>
    <w:p w14:paraId="5841CAF6" w14:textId="77777777" w:rsidR="00726A20" w:rsidRPr="00FC4490" w:rsidRDefault="00726A20" w:rsidP="00726A20">
      <w:pPr>
        <w:spacing w:line="400" w:lineRule="exact"/>
        <w:rPr>
          <w:rFonts w:asciiTheme="minorEastAsia" w:eastAsiaTheme="minorEastAsia" w:hAnsiTheme="minorEastAsia"/>
          <w:i/>
          <w:sz w:val="24"/>
        </w:rPr>
      </w:pPr>
      <w:r>
        <w:rPr>
          <w:rFonts w:ascii="ＭＳ ゴシック" w:eastAsia="ＭＳ ゴシック" w:hAnsi="ＭＳ ゴシック"/>
          <w:b/>
          <w:sz w:val="24"/>
        </w:rPr>
        <w:t xml:space="preserve">　　　</w:t>
      </w:r>
      <w:r>
        <w:rPr>
          <w:rFonts w:asciiTheme="minorEastAsia" w:eastAsiaTheme="minorEastAsia" w:hAnsiTheme="minorEastAsia"/>
          <w:i/>
          <w:sz w:val="24"/>
        </w:rPr>
        <w:t xml:space="preserve">※　</w:t>
      </w:r>
      <w:r w:rsidRPr="00FC4490">
        <w:rPr>
          <w:rFonts w:asciiTheme="minorEastAsia" w:eastAsiaTheme="minorEastAsia" w:hAnsiTheme="minorEastAsia"/>
          <w:i/>
          <w:sz w:val="24"/>
        </w:rPr>
        <w:t>民法１３条１項各号所定の行為の一部である必要があります。</w:t>
      </w:r>
    </w:p>
    <w:p w14:paraId="6F1431EE" w14:textId="77777777" w:rsidR="00726A20" w:rsidRPr="005B196D" w:rsidRDefault="00726A20" w:rsidP="00726A20">
      <w:pPr>
        <w:spacing w:line="640" w:lineRule="exact"/>
        <w:rPr>
          <w:rFonts w:ascii="ＭＳ ゴシック" w:eastAsia="ＭＳ ゴシック" w:hAnsi="ＭＳ ゴシック"/>
          <w:b/>
          <w:sz w:val="24"/>
        </w:rPr>
      </w:pPr>
      <w:r>
        <w:rPr>
          <w:rFonts w:ascii="ＭＳ ゴシック" w:eastAsia="ＭＳ ゴシック" w:hAnsi="ＭＳ ゴシック"/>
          <w:b/>
          <w:sz w:val="24"/>
        </w:rPr>
        <w:t xml:space="preserve">　　　　</w:t>
      </w:r>
      <w:r>
        <w:rPr>
          <w:rFonts w:asciiTheme="minorEastAsia" w:eastAsiaTheme="minorEastAsia" w:hAnsiTheme="minorEastAsia"/>
          <w:spacing w:val="2"/>
          <w:sz w:val="24"/>
          <w:u w:val="single"/>
        </w:rPr>
        <w:t xml:space="preserve">　　　　　　　　　　　　　　　　　　　　　　　　　　　　　　　　　　　　　</w:t>
      </w:r>
    </w:p>
    <w:p w14:paraId="337AB609" w14:textId="77777777" w:rsidR="00EB0684" w:rsidRDefault="00EB0684" w:rsidP="00726A20">
      <w:pPr>
        <w:spacing w:line="240" w:lineRule="exact"/>
        <w:jc w:val="left"/>
        <w:rPr>
          <w:sz w:val="20"/>
          <w:szCs w:val="20"/>
        </w:rPr>
        <w:sectPr w:rsidR="00EB0684" w:rsidSect="007A19CA">
          <w:headerReference w:type="first" r:id="rId22"/>
          <w:type w:val="continuous"/>
          <w:pgSz w:w="11906" w:h="16838" w:code="9"/>
          <w:pgMar w:top="851" w:right="567" w:bottom="680" w:left="1418" w:header="454" w:footer="397" w:gutter="0"/>
          <w:cols w:space="425"/>
          <w:titlePg/>
          <w:docGrid w:type="linesAndChars" w:linePitch="290" w:charSpace="-3935"/>
        </w:sectPr>
      </w:pPr>
    </w:p>
    <w:p w14:paraId="222ED996" w14:textId="77777777" w:rsidR="00EB0684" w:rsidRPr="00B94024" w:rsidRDefault="00EB0684" w:rsidP="00EB0684">
      <w:pPr>
        <w:jc w:val="center"/>
        <w:rPr>
          <w:rFonts w:ascii="ＭＳ ゴシック" w:eastAsia="ＭＳ ゴシック" w:hAnsi="ＭＳ ゴシック"/>
          <w:b/>
          <w:spacing w:val="2"/>
          <w:sz w:val="32"/>
          <w:szCs w:val="32"/>
        </w:rPr>
      </w:pPr>
      <w:r w:rsidRPr="006E0D8F">
        <w:rPr>
          <w:rFonts w:ascii="ＭＳ ゴシック" w:eastAsia="ＭＳ ゴシック" w:hAnsi="ＭＳ ゴシック" w:cs="ＭＳ ゴシック" w:hint="eastAsia"/>
          <w:b/>
          <w:spacing w:val="132"/>
          <w:kern w:val="0"/>
          <w:sz w:val="32"/>
          <w:szCs w:val="32"/>
          <w:fitText w:val="3840" w:id="-1769731584"/>
        </w:rPr>
        <w:lastRenderedPageBreak/>
        <w:t>申立事情説明</w:t>
      </w:r>
      <w:r w:rsidRPr="006E0D8F">
        <w:rPr>
          <w:rFonts w:ascii="ＭＳ ゴシック" w:eastAsia="ＭＳ ゴシック" w:hAnsi="ＭＳ ゴシック" w:cs="ＭＳ ゴシック" w:hint="eastAsia"/>
          <w:b/>
          <w:spacing w:val="4"/>
          <w:kern w:val="0"/>
          <w:sz w:val="32"/>
          <w:szCs w:val="32"/>
          <w:fitText w:val="3840" w:id="-1769731584"/>
        </w:rPr>
        <w:t>書</w:t>
      </w:r>
    </w:p>
    <w:p w14:paraId="7A5E0524" w14:textId="77777777" w:rsidR="00EB0684" w:rsidRPr="008D60E8" w:rsidRDefault="00EB0684" w:rsidP="00EB0684">
      <w:pPr>
        <w:overflowPunct w:val="0"/>
        <w:ind w:left="260" w:hanging="260"/>
        <w:textAlignment w:val="baseline"/>
        <w:rPr>
          <w:rFonts w:ascii="ＭＳ ゴシック" w:eastAsia="ＭＳ ゴシック" w:hAnsi="ＭＳ ゴシック" w:cs="ＭＳ 明朝"/>
          <w:color w:val="000000"/>
          <w:kern w:val="0"/>
          <w:szCs w:val="21"/>
        </w:rPr>
      </w:pPr>
    </w:p>
    <w:p w14:paraId="03F82906" w14:textId="77777777" w:rsidR="00EB0684" w:rsidRPr="009B0352" w:rsidRDefault="00EB0684" w:rsidP="00EB0684">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申立人が記載してください。申立人が記載できないときは，本人の事情をよく理解している方が記載してください。</w:t>
      </w:r>
    </w:p>
    <w:p w14:paraId="624A70DE" w14:textId="77777777" w:rsidR="00EB0684" w:rsidRDefault="00EB0684" w:rsidP="00EB0684">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記入式の質問には，自由に記載してください。選択式の質問には，該当する部分の□にチェックを付してください。</w:t>
      </w:r>
    </w:p>
    <w:p w14:paraId="5CD8DC7F" w14:textId="77777777" w:rsidR="00EB0684" w:rsidRDefault="00EB0684" w:rsidP="00EB0684">
      <w:pPr>
        <w:spacing w:line="300" w:lineRule="exact"/>
        <w:rPr>
          <w:rFonts w:ascii="ＭＳ ゴシック" w:eastAsia="ＭＳ ゴシック" w:hAnsi="ＭＳ ゴシック"/>
          <w:szCs w:val="21"/>
        </w:rPr>
      </w:pPr>
    </w:p>
    <w:p w14:paraId="068FEAE7" w14:textId="77777777" w:rsidR="00EB0684" w:rsidRPr="009F18D1" w:rsidRDefault="00EB0684" w:rsidP="00EB0684">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年　　　月　　　日</w:t>
      </w:r>
    </w:p>
    <w:p w14:paraId="5A334F92" w14:textId="77777777" w:rsidR="00EB0684" w:rsidRPr="00347422" w:rsidRDefault="00EB0684" w:rsidP="00EB0684">
      <w:pPr>
        <w:spacing w:line="300" w:lineRule="exact"/>
        <w:rPr>
          <w:rFonts w:ascii="ＭＳ ゴシック" w:eastAsia="ＭＳ ゴシック" w:hAnsi="ＭＳ ゴシック"/>
          <w:spacing w:val="2"/>
          <w:szCs w:val="21"/>
        </w:rPr>
      </w:pPr>
    </w:p>
    <w:p w14:paraId="7D8081F5" w14:textId="77777777" w:rsidR="00EB0684" w:rsidRDefault="00EB0684" w:rsidP="00EB0684">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Pr="00B77E13">
        <w:rPr>
          <w:rFonts w:ascii="ＭＳ ゴシック" w:eastAsia="ＭＳ ゴシック" w:hAnsi="ＭＳ ゴシック" w:hint="eastAsia"/>
          <w:szCs w:val="21"/>
          <w:u w:val="single"/>
        </w:rPr>
        <w:t>作成</w:t>
      </w:r>
      <w:r w:rsidRPr="009B0352">
        <w:rPr>
          <w:rFonts w:ascii="ＭＳ ゴシック" w:eastAsia="ＭＳ ゴシック" w:hAnsi="ＭＳ ゴシック" w:hint="eastAsia"/>
          <w:szCs w:val="21"/>
          <w:u w:val="single" w:color="000000"/>
        </w:rPr>
        <w:t xml:space="preserve">者の氏名　　</w:t>
      </w:r>
      <w:r w:rsidRPr="009B0352">
        <w:rPr>
          <w:rFonts w:ascii="ＭＳ ゴシック" w:eastAsia="ＭＳ ゴシック" w:hAnsi="ＭＳ ゴシック" w:cs="ＤＦ特太ゴシック体" w:hint="eastAsia"/>
          <w:b/>
          <w:bCs/>
          <w:szCs w:val="21"/>
          <w:u w:val="single" w:color="000000"/>
        </w:rPr>
        <w:t xml:space="preserve">　 　　　　</w:t>
      </w:r>
      <w:r>
        <w:rPr>
          <w:rFonts w:ascii="ＭＳ ゴシック" w:eastAsia="ＭＳ ゴシック" w:hAnsi="ＭＳ ゴシック" w:cs="ＤＦ特太ゴシック体" w:hint="eastAsia"/>
          <w:b/>
          <w:bCs/>
          <w:szCs w:val="21"/>
          <w:u w:val="single" w:color="000000"/>
        </w:rPr>
        <w:t xml:space="preserve">　　　　　　　</w:t>
      </w:r>
      <w:r w:rsidRPr="009B0352">
        <w:rPr>
          <w:rFonts w:ascii="ＭＳ ゴシック" w:eastAsia="ＭＳ ゴシック" w:hAnsi="ＭＳ ゴシック" w:cs="ＤＦ特太ゴシック体" w:hint="eastAsia"/>
          <w:b/>
          <w:bCs/>
          <w:szCs w:val="21"/>
          <w:u w:val="single" w:color="000000"/>
        </w:rPr>
        <w:t xml:space="preserve">　 </w:t>
      </w:r>
      <w:r w:rsidRPr="009B0352">
        <w:rPr>
          <w:rFonts w:ascii="ＭＳ ゴシック" w:eastAsia="ＭＳ ゴシック" w:hAnsi="ＭＳ ゴシック" w:hint="eastAsia"/>
          <w:szCs w:val="21"/>
          <w:u w:val="single" w:color="000000"/>
        </w:rPr>
        <w:t xml:space="preserve">　　印　</w:t>
      </w:r>
    </w:p>
    <w:p w14:paraId="46067FC0" w14:textId="77777777" w:rsidR="00EB0684" w:rsidRDefault="00EB0684" w:rsidP="00EB0684">
      <w:pPr>
        <w:spacing w:line="100" w:lineRule="exact"/>
        <w:rPr>
          <w:rFonts w:ascii="ＭＳ ゴシック" w:eastAsia="ＭＳ ゴシック" w:hAnsi="ＭＳ ゴシック"/>
          <w:szCs w:val="21"/>
          <w:u w:val="single" w:color="000000"/>
        </w:rPr>
      </w:pPr>
    </w:p>
    <w:p w14:paraId="025FCA63" w14:textId="77777777" w:rsidR="00EB0684" w:rsidRDefault="00EB0684" w:rsidP="00EB0684">
      <w:pPr>
        <w:rPr>
          <w:rFonts w:ascii="ＭＳ ゴシック" w:eastAsia="ＭＳ ゴシック" w:hAnsi="ＭＳ ゴシック"/>
          <w:szCs w:val="21"/>
        </w:rPr>
      </w:pPr>
      <w:r>
        <w:rPr>
          <w:rFonts w:ascii="ＭＳ ゴシック" w:eastAsia="ＭＳ ゴシック" w:hAnsi="ＭＳ ゴシック" w:hint="eastAsia"/>
          <w:szCs w:val="21"/>
        </w:rPr>
        <w:t xml:space="preserve">　（作成者が申立人以外の場合は，本人との関係：</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14:paraId="2FE3DF14" w14:textId="77777777" w:rsidR="00EB0684" w:rsidRPr="00564534" w:rsidRDefault="00EB0684" w:rsidP="00EB0684">
      <w:pPr>
        <w:rPr>
          <w:rFonts w:ascii="ＭＳ ゴシック" w:eastAsia="ＭＳ ゴシック" w:hAnsi="ＭＳ ゴシック"/>
          <w:szCs w:val="21"/>
        </w:rPr>
      </w:pPr>
    </w:p>
    <w:p w14:paraId="53F1D510" w14:textId="77777777" w:rsidR="00EB0684" w:rsidRPr="00370020" w:rsidRDefault="00EB0684" w:rsidP="00EB0684">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Pr>
          <w:rFonts w:ascii="ＭＳ ゴシック" w:eastAsia="ＭＳ ゴシック" w:hAnsi="ＭＳ ゴシック" w:hint="eastAsia"/>
        </w:rPr>
        <w:t>作成者（申立人を含む。）</w:t>
      </w:r>
      <w:r w:rsidRPr="00370020">
        <w:rPr>
          <w:rFonts w:ascii="ＭＳ ゴシック" w:eastAsia="ＭＳ ゴシック" w:hAnsi="ＭＳ ゴシック" w:hint="eastAsia"/>
        </w:rPr>
        <w:t>の</w:t>
      </w:r>
      <w:r>
        <w:rPr>
          <w:rFonts w:ascii="ＭＳ ゴシック" w:eastAsia="ＭＳ ゴシック" w:hAnsi="ＭＳ ゴシック" w:hint="eastAsia"/>
        </w:rPr>
        <w:t>住所</w:t>
      </w:r>
    </w:p>
    <w:p w14:paraId="7F87ACA3" w14:textId="77777777" w:rsidR="00EB0684" w:rsidRDefault="00EB0684" w:rsidP="00EB0684">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14:paraId="12F6E3A7" w14:textId="77777777" w:rsidR="00EB0684" w:rsidRDefault="00EB0684" w:rsidP="00EB0684">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14:paraId="248829A7" w14:textId="77777777" w:rsidR="00EB0684" w:rsidRDefault="00EB0684" w:rsidP="00EB0684">
      <w:pPr>
        <w:spacing w:line="60" w:lineRule="exact"/>
        <w:rPr>
          <w:rFonts w:ascii="ＭＳ ゴシック" w:eastAsia="ＭＳ ゴシック" w:hAnsi="ＭＳ ゴシック"/>
        </w:rPr>
      </w:pPr>
    </w:p>
    <w:p w14:paraId="16B2B70C" w14:textId="77777777" w:rsidR="00EB0684" w:rsidRDefault="00EB0684" w:rsidP="00EB0684">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Pr="00CE32FB">
        <w:rPr>
          <w:rFonts w:ascii="ＭＳ ゴシック" w:eastAsia="ＭＳ ゴシック" w:hAnsi="ＭＳ ゴシック" w:hint="eastAsia"/>
          <w:u w:val="single"/>
        </w:rPr>
        <w:t xml:space="preserve">　　　　</w:t>
      </w:r>
    </w:p>
    <w:p w14:paraId="612516DB" w14:textId="77777777" w:rsidR="00EB0684" w:rsidRPr="00091D48" w:rsidRDefault="00EB0684" w:rsidP="00EB0684">
      <w:pPr>
        <w:spacing w:line="100" w:lineRule="exact"/>
        <w:rPr>
          <w:rFonts w:ascii="ＭＳ ゴシック" w:eastAsia="ＭＳ ゴシック" w:hAnsi="ＭＳ ゴシック"/>
          <w:spacing w:val="2"/>
        </w:rPr>
      </w:pPr>
    </w:p>
    <w:p w14:paraId="66EAC50B" w14:textId="77777777" w:rsidR="00EB0684" w:rsidRPr="00091D48" w:rsidRDefault="00EB0684" w:rsidP="00EB0684">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57963001" w14:textId="77777777" w:rsidR="00EB0684" w:rsidRDefault="00EB0684" w:rsidP="00EB0684">
      <w:pPr>
        <w:spacing w:line="300" w:lineRule="exact"/>
        <w:rPr>
          <w:rFonts w:ascii="ＭＳ ゴシック" w:eastAsia="ＭＳ ゴシック" w:hAnsi="ＭＳ ゴシック"/>
        </w:rPr>
      </w:pPr>
    </w:p>
    <w:p w14:paraId="37BC7D9E" w14:textId="77777777" w:rsidR="00EB0684" w:rsidRPr="00E52C65" w:rsidRDefault="00EB0684" w:rsidP="00EB068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552BD56A" w14:textId="77777777" w:rsidR="00EB0684" w:rsidRDefault="00EB0684" w:rsidP="00EB0684">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0DA71422" w14:textId="77777777" w:rsidR="00EB0684" w:rsidRPr="000C3BB6" w:rsidRDefault="00EB0684" w:rsidP="00EB0684">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14:paraId="5DBC20E9" w14:textId="77777777" w:rsidR="00EB0684" w:rsidRPr="000F1D90" w:rsidRDefault="00EB0684" w:rsidP="00EB0684">
      <w:pPr>
        <w:spacing w:line="300" w:lineRule="exact"/>
        <w:rPr>
          <w:rFonts w:ascii="ＭＳ ゴシック" w:eastAsia="ＭＳ ゴシック" w:hAnsi="ＭＳ ゴシック"/>
        </w:rPr>
      </w:pPr>
    </w:p>
    <w:p w14:paraId="15476C34" w14:textId="77777777" w:rsidR="00EB0684" w:rsidRPr="00A635D6" w:rsidRDefault="00EB0684" w:rsidP="00EB068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　裁判所名で電話することに支障がありますか。　□電話してもよい　</w:t>
      </w:r>
      <w:r w:rsidRPr="00E52C65">
        <w:rPr>
          <w:rFonts w:asciiTheme="minorEastAsia" w:eastAsiaTheme="minorEastAsia" w:hAnsiTheme="minorEastAsia" w:hint="eastAsia"/>
          <w:szCs w:val="21"/>
        </w:rPr>
        <w:t>□</w:t>
      </w:r>
      <w:r>
        <w:rPr>
          <w:rFonts w:asciiTheme="minorEastAsia" w:eastAsiaTheme="minorEastAsia" w:hAnsiTheme="minorEastAsia" w:hint="eastAsia"/>
          <w:szCs w:val="21"/>
        </w:rPr>
        <w:t>支障がある</w:t>
      </w:r>
    </w:p>
    <w:p w14:paraId="700ECD65" w14:textId="77777777" w:rsidR="00EB0684" w:rsidRPr="00E52C65" w:rsidRDefault="00EB0684" w:rsidP="00EB0684">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Pr>
          <w:rFonts w:asciiTheme="minorEastAsia" w:eastAsiaTheme="minorEastAsia" w:hAnsiTheme="minorEastAsia"/>
          <w:szCs w:val="21"/>
        </w:rPr>
        <w:t>裁判所から連絡するに当たり留意すべきこと（電話することに支障がある</w:t>
      </w:r>
      <w:r w:rsidRPr="00E52C65">
        <w:rPr>
          <w:rFonts w:asciiTheme="minorEastAsia" w:eastAsiaTheme="minorEastAsia" w:hAnsiTheme="minorEastAsia"/>
          <w:szCs w:val="21"/>
        </w:rPr>
        <w:t>時間帯等）があれば記載してください。</w:t>
      </w:r>
    </w:p>
    <w:p w14:paraId="02EA98FA" w14:textId="77777777" w:rsidR="00EB0684" w:rsidRPr="00E52C65" w:rsidRDefault="00EB0684" w:rsidP="00EB0684">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14:paraId="7CFB56E7" w14:textId="77777777" w:rsidR="00EB0684" w:rsidRDefault="00EB0684" w:rsidP="00EB0684">
      <w:pPr>
        <w:rPr>
          <w:rFonts w:ascii="ＭＳ ゴシック" w:eastAsia="ＭＳ ゴシック" w:hAnsi="ＭＳ ゴシック"/>
          <w:b/>
          <w:bCs/>
          <w:sz w:val="22"/>
        </w:rPr>
      </w:pPr>
    </w:p>
    <w:p w14:paraId="5141E2F1" w14:textId="77777777" w:rsidR="00EB0684" w:rsidRPr="009B0352" w:rsidRDefault="00EB0684" w:rsidP="00EB0684">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14:paraId="67AC0E3E" w14:textId="77777777" w:rsidR="00EB0684" w:rsidRDefault="00EB0684" w:rsidP="00EB0684">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　本人の生活場所について</w:t>
      </w:r>
    </w:p>
    <w:p w14:paraId="4EAB406E" w14:textId="77777777" w:rsidR="00EB0684" w:rsidRPr="00B77E13" w:rsidRDefault="00EB0684" w:rsidP="00EB0684">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14:paraId="1AD3A8FC" w14:textId="77777777" w:rsidR="00EB0684" w:rsidRDefault="00EB0684" w:rsidP="00EB0684">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Pr>
          <w:rFonts w:ascii="ＭＳ 明朝" w:hAnsi="ＭＳ 明朝" w:hint="eastAsia"/>
        </w:rPr>
        <w:t>又は親族宅</w:t>
      </w:r>
    </w:p>
    <w:p w14:paraId="45068A09" w14:textId="77777777" w:rsidR="00EB0684" w:rsidRPr="009B0352" w:rsidRDefault="00EB0684" w:rsidP="00EB0684">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14:paraId="26EA67D8" w14:textId="77777777" w:rsidR="00EB0684" w:rsidRDefault="00EB0684" w:rsidP="00EB0684">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あり　※　同居している方の氏名・本人との続柄を記載してください。</w:t>
      </w:r>
    </w:p>
    <w:p w14:paraId="099E8484" w14:textId="77777777" w:rsidR="00EB0684" w:rsidRDefault="00EB0684" w:rsidP="00EB0684">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14:paraId="214E7487" w14:textId="77777777" w:rsidR="00EB0684" w:rsidRPr="009B0352" w:rsidRDefault="00EB0684" w:rsidP="00EB0684">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14:paraId="59D917D6" w14:textId="77777777" w:rsidR="00EB0684" w:rsidRDefault="00EB0684" w:rsidP="00EB0684">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14:paraId="787460CE" w14:textId="77777777" w:rsidR="00EB0684" w:rsidRPr="009B0352" w:rsidRDefault="00EB0684" w:rsidP="00EB0684">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14:paraId="23B2A68A" w14:textId="77777777" w:rsidR="00EB0684" w:rsidRPr="009B0352" w:rsidRDefault="00EB0684" w:rsidP="00EB0684">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14:paraId="17ABBE99" w14:textId="77777777" w:rsidR="00EB0684" w:rsidRDefault="00EB0684" w:rsidP="00EB0684">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14:paraId="32BBAB7B" w14:textId="77777777" w:rsidR="00EB0684" w:rsidRPr="009B0352" w:rsidRDefault="00EB0684" w:rsidP="00EB0684">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Pr>
          <w:rFonts w:ascii="ＭＳ 明朝" w:hAnsi="ＭＳ 明朝" w:hint="eastAsia"/>
        </w:rPr>
        <w:t>（入院又は入所の日：昭和・平成・令和</w:t>
      </w:r>
      <w:r w:rsidRPr="00B54020">
        <w:rPr>
          <w:rFonts w:ascii="ＭＳ 明朝" w:hAnsi="ＭＳ 明朝" w:hint="eastAsia"/>
          <w:u w:val="single"/>
        </w:rPr>
        <w:t xml:space="preserve">　</w:t>
      </w:r>
      <w:r>
        <w:rPr>
          <w:rFonts w:ascii="ＭＳ 明朝" w:hAnsi="ＭＳ 明朝" w:hint="eastAsia"/>
          <w:u w:val="single"/>
        </w:rPr>
        <w:t xml:space="preserve">  </w:t>
      </w:r>
      <w:r w:rsidRPr="00B54020">
        <w:rPr>
          <w:rFonts w:ascii="ＭＳ 明朝" w:hAnsi="ＭＳ 明朝" w:hint="eastAsia"/>
          <w:u w:val="single"/>
        </w:rPr>
        <w:t xml:space="preserve">　</w:t>
      </w:r>
      <w:r>
        <w:rPr>
          <w:rFonts w:ascii="ＭＳ 明朝" w:hAnsi="ＭＳ 明朝" w:hint="eastAsia"/>
        </w:rPr>
        <w:t>年</w:t>
      </w:r>
      <w:r w:rsidRPr="00B54020">
        <w:rPr>
          <w:rFonts w:ascii="ＭＳ 明朝" w:hAnsi="ＭＳ 明朝" w:hint="eastAsia"/>
          <w:u w:val="single"/>
        </w:rPr>
        <w:t xml:space="preserve">　</w:t>
      </w:r>
      <w:r>
        <w:rPr>
          <w:rFonts w:ascii="ＭＳ 明朝" w:hAnsi="ＭＳ 明朝" w:hint="eastAsia"/>
          <w:u w:val="single"/>
        </w:rPr>
        <w:t xml:space="preserve">  </w:t>
      </w:r>
      <w:r w:rsidRPr="00B54020">
        <w:rPr>
          <w:rFonts w:ascii="ＭＳ 明朝" w:hAnsi="ＭＳ 明朝" w:hint="eastAsia"/>
          <w:u w:val="single"/>
        </w:rPr>
        <w:t xml:space="preserve">　</w:t>
      </w:r>
      <w:r>
        <w:rPr>
          <w:rFonts w:ascii="ＭＳ 明朝" w:hAnsi="ＭＳ 明朝" w:hint="eastAsia"/>
        </w:rPr>
        <w:t>月</w:t>
      </w:r>
      <w:r w:rsidRPr="00B54020">
        <w:rPr>
          <w:rFonts w:ascii="ＭＳ 明朝" w:hAnsi="ＭＳ 明朝" w:hint="eastAsia"/>
          <w:u w:val="single"/>
        </w:rPr>
        <w:t xml:space="preserve">　</w:t>
      </w:r>
      <w:r>
        <w:rPr>
          <w:rFonts w:ascii="ＭＳ 明朝" w:hAnsi="ＭＳ 明朝" w:hint="eastAsia"/>
          <w:u w:val="single"/>
        </w:rPr>
        <w:t xml:space="preserve">  </w:t>
      </w:r>
      <w:r w:rsidRPr="00B54020">
        <w:rPr>
          <w:rFonts w:ascii="ＭＳ 明朝" w:hAnsi="ＭＳ 明朝" w:hint="eastAsia"/>
          <w:u w:val="single"/>
        </w:rPr>
        <w:t xml:space="preserve">　</w:t>
      </w:r>
      <w:r>
        <w:rPr>
          <w:rFonts w:ascii="ＭＳ 明朝" w:hAnsi="ＭＳ 明朝" w:hint="eastAsia"/>
        </w:rPr>
        <w:t>日）</w:t>
      </w:r>
    </w:p>
    <w:p w14:paraId="64AE547D" w14:textId="77777777" w:rsidR="00EB0684" w:rsidRPr="004A0CCB" w:rsidRDefault="00EB0684" w:rsidP="00EB0684">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Pr>
          <w:rFonts w:ascii="ＭＳ 明朝" w:hAnsi="ＭＳ 明朝" w:hint="eastAsia"/>
        </w:rPr>
        <w:t>：</w:t>
      </w:r>
      <w:r>
        <w:rPr>
          <w:rFonts w:ascii="ＭＳ 明朝" w:hAnsi="ＭＳ 明朝" w:hint="eastAsia"/>
          <w:u w:val="single"/>
        </w:rPr>
        <w:t xml:space="preserve">　　　　　　　　　　　　</w:t>
      </w:r>
    </w:p>
    <w:p w14:paraId="0EEC3234" w14:textId="77777777" w:rsidR="00EB0684" w:rsidRPr="004A0CCB" w:rsidRDefault="00EB0684" w:rsidP="00EB0684">
      <w:pPr>
        <w:spacing w:line="300" w:lineRule="exact"/>
        <w:ind w:left="794" w:hanging="794"/>
        <w:rPr>
          <w:rFonts w:ascii="ＭＳ 明朝" w:hAnsi="ＭＳ 明朝"/>
          <w:u w:val="single"/>
        </w:rPr>
      </w:pPr>
      <w:r w:rsidRPr="009B0352">
        <w:rPr>
          <w:rFonts w:ascii="ＭＳ 明朝" w:hAnsi="ＭＳ 明朝" w:hint="eastAsia"/>
        </w:rPr>
        <w:t xml:space="preserve">　　　　所在地</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14:paraId="164EB2DC" w14:textId="77777777" w:rsidR="00EB0684" w:rsidRPr="004A0CCB" w:rsidRDefault="00EB0684" w:rsidP="00EB0684">
      <w:pPr>
        <w:spacing w:line="300" w:lineRule="exact"/>
        <w:ind w:left="794" w:hanging="794"/>
        <w:rPr>
          <w:rFonts w:ascii="ＭＳ 明朝" w:hAnsi="ＭＳ 明朝"/>
          <w:spacing w:val="2"/>
          <w:u w:val="single"/>
        </w:rPr>
      </w:pP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u w:val="single"/>
        </w:rPr>
        <w:t xml:space="preserve">　　　　　　　　　　　　　　　　　　　　　　　　　　　</w:t>
      </w:r>
    </w:p>
    <w:p w14:paraId="64305DB6" w14:textId="77777777" w:rsidR="00EB0684" w:rsidRPr="009B0352" w:rsidRDefault="00EB0684" w:rsidP="00EB0684">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Pr>
          <w:rFonts w:ascii="ＭＳ 明朝" w:hAnsi="ＭＳ 明朝" w:hint="eastAsia"/>
        </w:rPr>
        <w:t>：</w:t>
      </w:r>
      <w:r w:rsidRPr="009B0352">
        <w:rPr>
          <w:rFonts w:ascii="ＭＳ 明朝" w:hAnsi="ＭＳ 明朝" w:hint="eastAsia"/>
        </w:rPr>
        <w:t>氏名</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Pr>
          <w:rFonts w:ascii="ＭＳ 明朝" w:hAnsi="ＭＳ 明朝" w:hint="eastAsia"/>
          <w:u w:val="single"/>
        </w:rPr>
        <w:t xml:space="preserve">　　　　　　　　　　</w:t>
      </w:r>
    </w:p>
    <w:p w14:paraId="2E880D5F" w14:textId="77777777" w:rsidR="00EB0684" w:rsidRPr="00350B3B" w:rsidRDefault="00EB0684" w:rsidP="00EB0684">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連絡先：電話</w:t>
      </w:r>
      <w:r w:rsidRPr="00350B3B">
        <w:rPr>
          <w:rFonts w:asciiTheme="minorEastAsia" w:eastAsiaTheme="minorEastAsia" w:hAnsiTheme="minorEastAsia" w:hint="eastAsia"/>
          <w:u w:val="single"/>
        </w:rPr>
        <w:t xml:space="preserve">　　　　（　　　　）　　 　 　</w:t>
      </w:r>
    </w:p>
    <w:p w14:paraId="3475D1D3" w14:textId="77777777" w:rsidR="00EB0684" w:rsidRPr="009B0352" w:rsidRDefault="00EB0684" w:rsidP="00EB0684">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Pr>
          <w:rFonts w:ascii="ＭＳ 明朝" w:hAnsi="ＭＳ 明朝" w:hint="eastAsia"/>
        </w:rPr>
        <w:t>（※　わかる範囲で記載してください。）</w:t>
      </w:r>
    </w:p>
    <w:p w14:paraId="26FF5D1A" w14:textId="77777777" w:rsidR="00EB0684" w:rsidRPr="009B0352" w:rsidRDefault="00EB0684" w:rsidP="00EB0684">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14:paraId="2DA372EE" w14:textId="77777777" w:rsidR="00EB0684" w:rsidRDefault="00EB0684" w:rsidP="00EB0684">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14:paraId="727CEF0C" w14:textId="77777777" w:rsidR="00EB0684" w:rsidRDefault="00EB0684" w:rsidP="00EB0684">
      <w:pPr>
        <w:spacing w:line="300" w:lineRule="exact"/>
        <w:ind w:left="794" w:hanging="794"/>
        <w:rPr>
          <w:rFonts w:ascii="ＭＳ 明朝" w:hAnsi="ＭＳ 明朝"/>
        </w:rPr>
      </w:pPr>
    </w:p>
    <w:p w14:paraId="3DEB905A" w14:textId="77777777" w:rsidR="00EB0684" w:rsidRDefault="00EB0684" w:rsidP="00EB0684">
      <w:pPr>
        <w:spacing w:line="300" w:lineRule="exact"/>
        <w:rPr>
          <w:rFonts w:ascii="ＭＳ 明朝" w:hAnsi="ＭＳ 明朝"/>
          <w:spacing w:val="2"/>
        </w:rPr>
      </w:pPr>
      <w:r>
        <w:rPr>
          <w:rFonts w:ascii="ＭＳ 明朝" w:hAnsi="ＭＳ 明朝"/>
          <w:spacing w:val="2"/>
        </w:rPr>
        <w:t xml:space="preserve">　(2)　転居，施設への入所や転院などの予定について</w:t>
      </w:r>
    </w:p>
    <w:p w14:paraId="110DA33E" w14:textId="77777777" w:rsidR="00EB0684" w:rsidRDefault="00EB0684" w:rsidP="00EB0684">
      <w:pPr>
        <w:spacing w:line="300" w:lineRule="exact"/>
        <w:rPr>
          <w:rFonts w:ascii="ＭＳ 明朝" w:hAnsi="ＭＳ 明朝"/>
          <w:spacing w:val="2"/>
        </w:rPr>
      </w:pPr>
      <w:r>
        <w:rPr>
          <w:rFonts w:ascii="ＭＳ 明朝" w:hAnsi="ＭＳ 明朝"/>
          <w:spacing w:val="2"/>
        </w:rPr>
        <w:t xml:space="preserve">　　　※　申立後に転居・入院・転院した場合には，速やかに家庭裁判所までお知らせください。</w:t>
      </w:r>
    </w:p>
    <w:p w14:paraId="533C2D22" w14:textId="77777777" w:rsidR="00EB0684" w:rsidRDefault="00EB0684" w:rsidP="00EB0684">
      <w:pPr>
        <w:spacing w:line="300" w:lineRule="exact"/>
        <w:rPr>
          <w:rFonts w:ascii="ＭＳ 明朝" w:hAnsi="ＭＳ 明朝"/>
          <w:spacing w:val="2"/>
        </w:rPr>
      </w:pPr>
      <w:r>
        <w:rPr>
          <w:rFonts w:ascii="ＭＳ 明朝" w:hAnsi="ＭＳ 明朝"/>
          <w:spacing w:val="2"/>
        </w:rPr>
        <w:t xml:space="preserve">　　□　予定はない。</w:t>
      </w:r>
    </w:p>
    <w:p w14:paraId="469C4040" w14:textId="77777777" w:rsidR="00EB0684" w:rsidRDefault="00EB0684" w:rsidP="00EB0684">
      <w:pPr>
        <w:spacing w:line="300" w:lineRule="exact"/>
        <w:rPr>
          <w:rFonts w:ascii="ＭＳ 明朝" w:hAnsi="ＭＳ 明朝"/>
          <w:spacing w:val="2"/>
        </w:rPr>
      </w:pPr>
      <w:r>
        <w:rPr>
          <w:rFonts w:ascii="ＭＳ 明朝" w:hAnsi="ＭＳ 明朝"/>
          <w:spacing w:val="2"/>
        </w:rPr>
        <w:t xml:space="preserve">　　□　予定がある。（□　転居　　□　施設への入所　　□　転院）</w:t>
      </w:r>
    </w:p>
    <w:p w14:paraId="7359BB5A" w14:textId="77777777" w:rsidR="00EB0684" w:rsidRDefault="00EB0684" w:rsidP="00EB0684">
      <w:pPr>
        <w:spacing w:line="300" w:lineRule="exact"/>
        <w:rPr>
          <w:rFonts w:ascii="ＭＳ 明朝" w:hAnsi="ＭＳ 明朝"/>
          <w:spacing w:val="2"/>
          <w:u w:val="single"/>
        </w:rPr>
      </w:pPr>
      <w:r>
        <w:rPr>
          <w:rFonts w:ascii="ＭＳ 明朝" w:hAnsi="ＭＳ 明朝"/>
          <w:spacing w:val="2"/>
        </w:rPr>
        <w:t xml:space="preserve">　　　　時期：</w:t>
      </w:r>
      <w:r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頃</w:t>
      </w:r>
    </w:p>
    <w:p w14:paraId="54755F4F" w14:textId="77777777" w:rsidR="00EB0684" w:rsidRPr="004A0CCB" w:rsidRDefault="00EB0684" w:rsidP="00EB0684">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14:paraId="35D63E07" w14:textId="77777777" w:rsidR="00EB0684" w:rsidRPr="00020FF6" w:rsidRDefault="00EB0684" w:rsidP="00EB0684">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14:paraId="771674B2" w14:textId="77777777" w:rsidR="00EB0684" w:rsidRPr="00020FF6" w:rsidRDefault="00EB0684" w:rsidP="00EB0684">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14:paraId="3387CEEB" w14:textId="77777777" w:rsidR="00EB0684" w:rsidRPr="00A36C2D" w:rsidRDefault="00EB0684" w:rsidP="00EB0684">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EB0684" w:rsidRPr="009B0352" w14:paraId="509D6654" w14:textId="77777777" w:rsidTr="007A19CA">
        <w:trPr>
          <w:trHeight w:val="255"/>
        </w:trPr>
        <w:tc>
          <w:tcPr>
            <w:tcW w:w="1163" w:type="dxa"/>
            <w:tcBorders>
              <w:bottom w:val="double" w:sz="4" w:space="0" w:color="auto"/>
            </w:tcBorders>
            <w:vAlign w:val="center"/>
          </w:tcPr>
          <w:p w14:paraId="7C19E9C1" w14:textId="77777777" w:rsidR="00EB0684" w:rsidRPr="009B0352" w:rsidRDefault="00EB0684" w:rsidP="007A19CA">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14:paraId="09298FE5" w14:textId="77777777" w:rsidR="00EB0684" w:rsidRPr="009B0352" w:rsidRDefault="00EB0684" w:rsidP="007A19CA">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14:paraId="1A82048F" w14:textId="77777777" w:rsidR="00EB0684" w:rsidRPr="009B0352" w:rsidRDefault="00EB0684" w:rsidP="007A19CA">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14:paraId="08F5968D" w14:textId="77777777" w:rsidR="00EB0684" w:rsidRPr="009B0352" w:rsidRDefault="00EB0684" w:rsidP="007A19CA">
            <w:pPr>
              <w:jc w:val="center"/>
              <w:rPr>
                <w:rFonts w:ascii="ＭＳ 明朝" w:hAnsi="ＭＳ 明朝"/>
                <w:szCs w:val="21"/>
              </w:rPr>
            </w:pPr>
            <w:r>
              <w:rPr>
                <w:rFonts w:ascii="ＭＳ 明朝" w:hAnsi="ＭＳ 明朝" w:hint="eastAsia"/>
                <w:szCs w:val="21"/>
              </w:rPr>
              <w:t>最終学歴・主な職歴</w:t>
            </w:r>
          </w:p>
        </w:tc>
      </w:tr>
      <w:tr w:rsidR="00EB0684" w:rsidRPr="009B0352" w14:paraId="490F7235" w14:textId="77777777" w:rsidTr="007A19CA">
        <w:trPr>
          <w:trHeight w:val="681"/>
        </w:trPr>
        <w:tc>
          <w:tcPr>
            <w:tcW w:w="1163" w:type="dxa"/>
            <w:tcBorders>
              <w:top w:val="double" w:sz="4" w:space="0" w:color="auto"/>
              <w:bottom w:val="dashed" w:sz="4" w:space="0" w:color="auto"/>
            </w:tcBorders>
            <w:vAlign w:val="center"/>
          </w:tcPr>
          <w:p w14:paraId="416B8CD1" w14:textId="77777777" w:rsidR="00EB0684" w:rsidRPr="009B0352" w:rsidRDefault="00EB0684" w:rsidP="007A19CA">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14:paraId="560601C5" w14:textId="77777777" w:rsidR="00EB0684" w:rsidRPr="009B0352" w:rsidRDefault="00EB0684" w:rsidP="007A19CA">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14:paraId="3F7EC639" w14:textId="77777777" w:rsidR="00EB0684" w:rsidRPr="007B3092" w:rsidRDefault="00EB0684" w:rsidP="007A19CA">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14:paraId="7D874282" w14:textId="77777777" w:rsidR="00EB0684" w:rsidRPr="009B0352" w:rsidRDefault="00EB0684" w:rsidP="007A19CA">
            <w:pPr>
              <w:rPr>
                <w:rFonts w:ascii="ＭＳ 明朝" w:hAnsi="ＭＳ 明朝"/>
                <w:sz w:val="18"/>
                <w:szCs w:val="18"/>
              </w:rPr>
            </w:pPr>
          </w:p>
        </w:tc>
      </w:tr>
      <w:tr w:rsidR="00EB0684" w:rsidRPr="009B0352" w14:paraId="4D0C0AA5" w14:textId="77777777" w:rsidTr="007A19CA">
        <w:trPr>
          <w:trHeight w:val="698"/>
        </w:trPr>
        <w:tc>
          <w:tcPr>
            <w:tcW w:w="1163" w:type="dxa"/>
            <w:tcBorders>
              <w:top w:val="dashed" w:sz="4" w:space="0" w:color="auto"/>
              <w:bottom w:val="dashed" w:sz="4" w:space="0" w:color="auto"/>
            </w:tcBorders>
            <w:vAlign w:val="center"/>
          </w:tcPr>
          <w:p w14:paraId="709D3431" w14:textId="77777777" w:rsidR="00EB0684" w:rsidRPr="009B0352" w:rsidRDefault="00EB0684" w:rsidP="007A19CA">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14:paraId="59E82CF1" w14:textId="77777777" w:rsidR="00EB0684" w:rsidRPr="009B0352" w:rsidRDefault="00EB0684" w:rsidP="007A19CA">
            <w:pPr>
              <w:rPr>
                <w:rFonts w:ascii="ＭＳ 明朝" w:hAnsi="ＭＳ 明朝"/>
                <w:sz w:val="18"/>
                <w:szCs w:val="18"/>
              </w:rPr>
            </w:pPr>
          </w:p>
        </w:tc>
        <w:tc>
          <w:tcPr>
            <w:tcW w:w="1162" w:type="dxa"/>
            <w:tcBorders>
              <w:top w:val="dashed" w:sz="4" w:space="0" w:color="auto"/>
              <w:bottom w:val="dashed" w:sz="4" w:space="0" w:color="auto"/>
            </w:tcBorders>
            <w:vAlign w:val="center"/>
          </w:tcPr>
          <w:p w14:paraId="3B10FE2E" w14:textId="77777777" w:rsidR="00EB0684" w:rsidRPr="009B0352" w:rsidRDefault="00EB0684" w:rsidP="007A19CA">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14:paraId="15F40261" w14:textId="77777777" w:rsidR="00EB0684" w:rsidRPr="009B0352" w:rsidRDefault="00EB0684" w:rsidP="007A19CA">
            <w:pPr>
              <w:rPr>
                <w:rFonts w:ascii="ＭＳ 明朝" w:hAnsi="ＭＳ 明朝"/>
                <w:sz w:val="18"/>
                <w:szCs w:val="18"/>
              </w:rPr>
            </w:pPr>
          </w:p>
        </w:tc>
      </w:tr>
      <w:tr w:rsidR="00EB0684" w:rsidRPr="009B0352" w14:paraId="5C414589" w14:textId="77777777" w:rsidTr="007A19CA">
        <w:trPr>
          <w:trHeight w:val="706"/>
        </w:trPr>
        <w:tc>
          <w:tcPr>
            <w:tcW w:w="1163" w:type="dxa"/>
            <w:tcBorders>
              <w:top w:val="dashed" w:sz="4" w:space="0" w:color="auto"/>
              <w:bottom w:val="dashed" w:sz="4" w:space="0" w:color="auto"/>
            </w:tcBorders>
            <w:vAlign w:val="center"/>
          </w:tcPr>
          <w:p w14:paraId="620139C0" w14:textId="77777777" w:rsidR="00EB0684" w:rsidRPr="009B0352" w:rsidRDefault="00EB0684" w:rsidP="007A19CA">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14:paraId="64116479" w14:textId="77777777" w:rsidR="00EB0684" w:rsidRPr="009B0352" w:rsidRDefault="00EB0684" w:rsidP="007A19CA">
            <w:pPr>
              <w:rPr>
                <w:rFonts w:ascii="ＭＳ 明朝" w:hAnsi="ＭＳ 明朝"/>
                <w:sz w:val="20"/>
                <w:szCs w:val="20"/>
              </w:rPr>
            </w:pPr>
          </w:p>
        </w:tc>
        <w:tc>
          <w:tcPr>
            <w:tcW w:w="1162" w:type="dxa"/>
            <w:tcBorders>
              <w:top w:val="dashed" w:sz="4" w:space="0" w:color="auto"/>
              <w:bottom w:val="dashed" w:sz="4" w:space="0" w:color="auto"/>
            </w:tcBorders>
            <w:vAlign w:val="center"/>
          </w:tcPr>
          <w:p w14:paraId="0A485B1D" w14:textId="77777777" w:rsidR="00EB0684" w:rsidRPr="009B0352" w:rsidRDefault="00EB0684" w:rsidP="007A19CA">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14:paraId="14DC2342" w14:textId="77777777" w:rsidR="00EB0684" w:rsidRPr="009B0352" w:rsidRDefault="00EB0684" w:rsidP="007A19CA">
            <w:pPr>
              <w:rPr>
                <w:rFonts w:ascii="ＭＳ 明朝" w:hAnsi="ＭＳ 明朝"/>
                <w:sz w:val="18"/>
                <w:szCs w:val="18"/>
              </w:rPr>
            </w:pPr>
          </w:p>
        </w:tc>
      </w:tr>
      <w:tr w:rsidR="00EB0684" w:rsidRPr="009B0352" w14:paraId="5ABDAC87" w14:textId="77777777" w:rsidTr="007A19CA">
        <w:trPr>
          <w:trHeight w:val="701"/>
        </w:trPr>
        <w:tc>
          <w:tcPr>
            <w:tcW w:w="1163" w:type="dxa"/>
            <w:tcBorders>
              <w:top w:val="dashed" w:sz="4" w:space="0" w:color="auto"/>
              <w:bottom w:val="dashed" w:sz="4" w:space="0" w:color="auto"/>
            </w:tcBorders>
            <w:vAlign w:val="center"/>
          </w:tcPr>
          <w:p w14:paraId="4F157934" w14:textId="77777777" w:rsidR="00EB0684" w:rsidRPr="00C045DE" w:rsidRDefault="00EB0684" w:rsidP="007A19CA">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14:paraId="05D790F8" w14:textId="77777777" w:rsidR="00EB0684" w:rsidRPr="009B0352" w:rsidRDefault="00EB0684" w:rsidP="007A19CA">
            <w:pPr>
              <w:rPr>
                <w:rFonts w:ascii="ＭＳ 明朝" w:hAnsi="ＭＳ 明朝"/>
                <w:sz w:val="20"/>
                <w:szCs w:val="20"/>
              </w:rPr>
            </w:pPr>
          </w:p>
        </w:tc>
        <w:tc>
          <w:tcPr>
            <w:tcW w:w="1162" w:type="dxa"/>
            <w:tcBorders>
              <w:top w:val="dashed" w:sz="4" w:space="0" w:color="auto"/>
              <w:bottom w:val="dashed" w:sz="4" w:space="0" w:color="auto"/>
            </w:tcBorders>
            <w:vAlign w:val="center"/>
          </w:tcPr>
          <w:p w14:paraId="39E11BBD" w14:textId="77777777" w:rsidR="00EB0684" w:rsidRPr="009B0352" w:rsidRDefault="00EB0684" w:rsidP="007A19CA">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14:paraId="0BF1EA7E" w14:textId="77777777" w:rsidR="00EB0684" w:rsidRPr="009B0352" w:rsidRDefault="00EB0684" w:rsidP="007A19CA">
            <w:pPr>
              <w:rPr>
                <w:rFonts w:ascii="ＭＳ 明朝" w:hAnsi="ＭＳ 明朝"/>
                <w:sz w:val="18"/>
                <w:szCs w:val="18"/>
              </w:rPr>
            </w:pPr>
          </w:p>
        </w:tc>
      </w:tr>
      <w:tr w:rsidR="00EB0684" w:rsidRPr="009B0352" w14:paraId="78E634AE" w14:textId="77777777" w:rsidTr="007A19CA">
        <w:trPr>
          <w:trHeight w:val="681"/>
        </w:trPr>
        <w:tc>
          <w:tcPr>
            <w:tcW w:w="1163" w:type="dxa"/>
            <w:tcBorders>
              <w:top w:val="dashed" w:sz="4" w:space="0" w:color="auto"/>
            </w:tcBorders>
            <w:vAlign w:val="center"/>
          </w:tcPr>
          <w:p w14:paraId="39909F32" w14:textId="77777777" w:rsidR="00EB0684" w:rsidRPr="009B0352" w:rsidRDefault="00EB0684" w:rsidP="007A19CA">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14:paraId="7C380712" w14:textId="77777777" w:rsidR="00EB0684" w:rsidRPr="009B0352" w:rsidRDefault="00EB0684" w:rsidP="007A19CA">
            <w:pPr>
              <w:rPr>
                <w:rFonts w:ascii="ＭＳ 明朝" w:hAnsi="ＭＳ 明朝"/>
                <w:sz w:val="18"/>
                <w:szCs w:val="18"/>
              </w:rPr>
            </w:pPr>
          </w:p>
        </w:tc>
        <w:tc>
          <w:tcPr>
            <w:tcW w:w="1162" w:type="dxa"/>
            <w:tcBorders>
              <w:top w:val="dashed" w:sz="4" w:space="0" w:color="auto"/>
            </w:tcBorders>
            <w:vAlign w:val="center"/>
          </w:tcPr>
          <w:p w14:paraId="0C742970" w14:textId="77777777" w:rsidR="00EB0684" w:rsidRPr="009B0352" w:rsidRDefault="00EB0684" w:rsidP="007A19CA">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14:paraId="5F6676BE" w14:textId="77777777" w:rsidR="00EB0684" w:rsidRPr="009B0352" w:rsidRDefault="00EB0684" w:rsidP="007A19CA">
            <w:pPr>
              <w:rPr>
                <w:rFonts w:ascii="ＭＳ 明朝" w:hAnsi="ＭＳ 明朝"/>
                <w:sz w:val="18"/>
                <w:szCs w:val="18"/>
              </w:rPr>
            </w:pPr>
          </w:p>
        </w:tc>
      </w:tr>
    </w:tbl>
    <w:p w14:paraId="327FF95D" w14:textId="77777777" w:rsidR="00EB0684" w:rsidRDefault="00EB0684" w:rsidP="00EB068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p w14:paraId="728E2BE4" w14:textId="77777777" w:rsidR="00EB0684" w:rsidRPr="00A36C2D" w:rsidRDefault="00EB0684" w:rsidP="00EB0684">
      <w:pPr>
        <w:spacing w:line="300" w:lineRule="exact"/>
        <w:rPr>
          <w:rFonts w:ascii="ＭＳ 明朝" w:hAnsi="ＭＳ 明朝"/>
          <w:spacing w:val="2"/>
        </w:rPr>
      </w:pPr>
    </w:p>
    <w:p w14:paraId="5336B221" w14:textId="77777777" w:rsidR="00EB0684" w:rsidRDefault="00EB0684" w:rsidP="00EB0684">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Pr>
          <w:rFonts w:ascii="ＭＳ ゴシック" w:eastAsia="ＭＳ ゴシック" w:hAnsi="ＭＳ ゴシック" w:hint="eastAsia"/>
          <w:b/>
          <w:bCs/>
        </w:rPr>
        <w:t>病歴（病名，発症時期，通院歴，入院歴）をわかる範囲で記載してくだ</w:t>
      </w:r>
      <w:r w:rsidRPr="009B0352">
        <w:rPr>
          <w:rFonts w:ascii="ＭＳ ゴシック" w:eastAsia="ＭＳ ゴシック" w:hAnsi="ＭＳ ゴシック" w:hint="eastAsia"/>
          <w:b/>
          <w:bCs/>
        </w:rPr>
        <w:t>さい。</w:t>
      </w:r>
    </w:p>
    <w:p w14:paraId="745C6FD5" w14:textId="77777777" w:rsidR="00EB0684" w:rsidRDefault="00EB0684" w:rsidP="00EB0684">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14:paraId="193B2209" w14:textId="77777777" w:rsidR="00EB0684" w:rsidRDefault="00EB0684" w:rsidP="00EB0684">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Pr>
          <w:rFonts w:ascii="ＭＳ 明朝" w:hAnsi="ＭＳ 明朝"/>
          <w:spacing w:val="2"/>
          <w:sz w:val="16"/>
          <w:szCs w:val="16"/>
          <w:u w:val="single"/>
        </w:rPr>
        <w:t xml:space="preserve">　</w:t>
      </w:r>
      <w:r>
        <w:rPr>
          <w:rFonts w:ascii="ＭＳ 明朝" w:hAnsi="ＭＳ 明朝"/>
          <w:spacing w:val="2"/>
          <w:u w:val="single"/>
        </w:rPr>
        <w:t xml:space="preserve">　　　年　　　月頃　</w:t>
      </w:r>
    </w:p>
    <w:p w14:paraId="0C957D3A" w14:textId="77777777" w:rsidR="00EB0684" w:rsidRPr="00B709BD" w:rsidRDefault="00EB0684" w:rsidP="00EB0684">
      <w:pPr>
        <w:spacing w:line="300" w:lineRule="exact"/>
        <w:rPr>
          <w:rFonts w:ascii="ＭＳ 明朝" w:hAnsi="ＭＳ 明朝"/>
          <w:spacing w:val="2"/>
        </w:rPr>
      </w:pPr>
      <w:r w:rsidRPr="00B709BD">
        <w:rPr>
          <w:rFonts w:ascii="ＭＳ 明朝" w:hAnsi="ＭＳ 明朝"/>
          <w:spacing w:val="2"/>
        </w:rPr>
        <w:t xml:space="preserve">　　</w:t>
      </w:r>
      <w:r w:rsidRPr="00EB0684">
        <w:rPr>
          <w:rFonts w:ascii="ＭＳ 明朝" w:hAnsi="ＭＳ 明朝"/>
          <w:spacing w:val="52"/>
          <w:kern w:val="0"/>
          <w:fitText w:val="840" w:id="-1769731583"/>
        </w:rPr>
        <w:t>通院</w:t>
      </w:r>
      <w:r w:rsidRPr="00EB0684">
        <w:rPr>
          <w:rFonts w:ascii="ＭＳ 明朝" w:hAnsi="ＭＳ 明朝"/>
          <w:spacing w:val="1"/>
          <w:kern w:val="0"/>
          <w:fitText w:val="840" w:id="-1769731583"/>
        </w:rPr>
        <w:t>歴</w:t>
      </w:r>
      <w:r>
        <w:rPr>
          <w:rFonts w:ascii="ＭＳ 明朝" w:hAnsi="ＭＳ 明朝"/>
          <w:kern w:val="0"/>
        </w:rPr>
        <w:t>：</w:t>
      </w:r>
      <w:r>
        <w:rPr>
          <w:rFonts w:asciiTheme="minorEastAsia" w:eastAsiaTheme="minorEastAsia" w:hAnsiTheme="minorEastAsia"/>
          <w:bCs/>
          <w:kern w:val="0"/>
          <w:u w:val="single"/>
        </w:rPr>
        <w:t xml:space="preserve">　　　　年　　　月頃　～</w:t>
      </w:r>
      <w:r>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月頃　</w:t>
      </w:r>
    </w:p>
    <w:p w14:paraId="5DF1D842" w14:textId="77777777" w:rsidR="00EB0684" w:rsidRPr="00B709BD" w:rsidRDefault="00EB0684" w:rsidP="00EB0684">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EB0684">
        <w:rPr>
          <w:rFonts w:asciiTheme="minorEastAsia" w:eastAsiaTheme="minorEastAsia" w:hAnsiTheme="minorEastAsia"/>
          <w:bCs/>
          <w:spacing w:val="52"/>
          <w:kern w:val="0"/>
          <w:fitText w:val="840" w:id="-1769731582"/>
        </w:rPr>
        <w:t>入院</w:t>
      </w:r>
      <w:r w:rsidRPr="00EB0684">
        <w:rPr>
          <w:rFonts w:asciiTheme="minorEastAsia" w:eastAsiaTheme="minorEastAsia" w:hAnsiTheme="minorEastAsia"/>
          <w:bCs/>
          <w:spacing w:val="1"/>
          <w:kern w:val="0"/>
          <w:fitText w:val="840" w:id="-1769731582"/>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月頃　～　　　　年　　　月頃　</w:t>
      </w:r>
    </w:p>
    <w:p w14:paraId="2202530A" w14:textId="77777777" w:rsidR="00EB0684" w:rsidRDefault="00EB0684" w:rsidP="00EB0684">
      <w:pPr>
        <w:spacing w:line="300" w:lineRule="exact"/>
        <w:rPr>
          <w:rFonts w:ascii="ＭＳ ゴシック" w:eastAsia="ＭＳ ゴシック" w:hAnsi="ＭＳ ゴシック"/>
          <w:b/>
          <w:bCs/>
        </w:rPr>
      </w:pPr>
    </w:p>
    <w:p w14:paraId="4E387229" w14:textId="77777777" w:rsidR="00EB0684" w:rsidRDefault="00EB0684" w:rsidP="00EB0684">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14:paraId="66806C54" w14:textId="77777777" w:rsidR="00EB0684" w:rsidRDefault="00EB0684" w:rsidP="00EB0684">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Pr>
          <w:rFonts w:ascii="ＭＳ 明朝" w:hAnsi="ＭＳ 明朝"/>
          <w:spacing w:val="2"/>
          <w:sz w:val="16"/>
          <w:szCs w:val="16"/>
          <w:u w:val="single"/>
        </w:rPr>
        <w:t xml:space="preserve">　</w:t>
      </w:r>
      <w:r>
        <w:rPr>
          <w:rFonts w:ascii="ＭＳ 明朝" w:hAnsi="ＭＳ 明朝"/>
          <w:spacing w:val="2"/>
          <w:u w:val="single"/>
        </w:rPr>
        <w:t xml:space="preserve">　　　年　　　月頃　</w:t>
      </w:r>
    </w:p>
    <w:p w14:paraId="67C8BFC2" w14:textId="77777777" w:rsidR="00EB0684" w:rsidRPr="00B709BD" w:rsidRDefault="00EB0684" w:rsidP="00EB0684">
      <w:pPr>
        <w:spacing w:line="300" w:lineRule="exact"/>
        <w:rPr>
          <w:rFonts w:ascii="ＭＳ 明朝" w:hAnsi="ＭＳ 明朝"/>
          <w:spacing w:val="2"/>
        </w:rPr>
      </w:pPr>
      <w:r w:rsidRPr="00B709BD">
        <w:rPr>
          <w:rFonts w:ascii="ＭＳ 明朝" w:hAnsi="ＭＳ 明朝"/>
          <w:spacing w:val="2"/>
        </w:rPr>
        <w:t xml:space="preserve">　　</w:t>
      </w:r>
      <w:r w:rsidRPr="00EB0684">
        <w:rPr>
          <w:rFonts w:ascii="ＭＳ 明朝" w:hAnsi="ＭＳ 明朝"/>
          <w:spacing w:val="52"/>
          <w:kern w:val="0"/>
          <w:fitText w:val="840" w:id="-1769731581"/>
        </w:rPr>
        <w:t>通院</w:t>
      </w:r>
      <w:r w:rsidRPr="00EB0684">
        <w:rPr>
          <w:rFonts w:ascii="ＭＳ 明朝" w:hAnsi="ＭＳ 明朝"/>
          <w:spacing w:val="1"/>
          <w:kern w:val="0"/>
          <w:fitText w:val="840" w:id="-1769731581"/>
        </w:rPr>
        <w:t>歴</w:t>
      </w:r>
      <w:r>
        <w:rPr>
          <w:rFonts w:ascii="ＭＳ 明朝" w:hAnsi="ＭＳ 明朝"/>
          <w:kern w:val="0"/>
        </w:rPr>
        <w:t>：</w:t>
      </w:r>
      <w:r>
        <w:rPr>
          <w:rFonts w:asciiTheme="minorEastAsia" w:eastAsiaTheme="minorEastAsia" w:hAnsiTheme="minorEastAsia"/>
          <w:bCs/>
          <w:kern w:val="0"/>
          <w:u w:val="single"/>
        </w:rPr>
        <w:t xml:space="preserve">　　　　年　　　月頃　～</w:t>
      </w:r>
      <w:r>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月頃　</w:t>
      </w:r>
    </w:p>
    <w:p w14:paraId="1B716F3D" w14:textId="77777777" w:rsidR="00EB0684" w:rsidRPr="00B709BD" w:rsidRDefault="00EB0684" w:rsidP="00EB0684">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EB0684">
        <w:rPr>
          <w:rFonts w:asciiTheme="minorEastAsia" w:eastAsiaTheme="minorEastAsia" w:hAnsiTheme="minorEastAsia"/>
          <w:bCs/>
          <w:spacing w:val="52"/>
          <w:kern w:val="0"/>
          <w:fitText w:val="840" w:id="-1769731580"/>
        </w:rPr>
        <w:t>入院</w:t>
      </w:r>
      <w:r w:rsidRPr="00EB0684">
        <w:rPr>
          <w:rFonts w:asciiTheme="minorEastAsia" w:eastAsiaTheme="minorEastAsia" w:hAnsiTheme="minorEastAsia"/>
          <w:bCs/>
          <w:spacing w:val="1"/>
          <w:kern w:val="0"/>
          <w:fitText w:val="840" w:id="-1769731580"/>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月頃　～　　　　年　　　月頃　</w:t>
      </w:r>
    </w:p>
    <w:p w14:paraId="69C53101" w14:textId="77777777" w:rsidR="00EB0684" w:rsidRPr="00CF7EED" w:rsidRDefault="00EB0684" w:rsidP="00EB0684">
      <w:pPr>
        <w:spacing w:line="300" w:lineRule="exact"/>
        <w:rPr>
          <w:rFonts w:ascii="ＭＳ ゴシック" w:eastAsia="ＭＳ ゴシック" w:hAnsi="ＭＳ ゴシック"/>
          <w:b/>
          <w:bCs/>
        </w:rPr>
      </w:pPr>
    </w:p>
    <w:p w14:paraId="4CF5D5E5" w14:textId="77777777" w:rsidR="00EB0684" w:rsidRDefault="00EB0684" w:rsidP="00EB0684">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14:paraId="0E1B8690" w14:textId="77777777" w:rsidR="00EB0684" w:rsidRPr="00DB6F8A" w:rsidRDefault="00EB0684" w:rsidP="00EB0684">
      <w:pPr>
        <w:spacing w:line="300" w:lineRule="exact"/>
        <w:rPr>
          <w:rFonts w:asciiTheme="minorEastAsia" w:eastAsiaTheme="minorEastAsia" w:hAnsiTheme="minorEastAsia"/>
        </w:rPr>
      </w:pPr>
      <w:r>
        <w:rPr>
          <w:rFonts w:ascii="ＭＳ ゴシック" w:eastAsia="ＭＳ ゴシック" w:hAnsi="ＭＳ ゴシック"/>
        </w:rPr>
        <w:t xml:space="preserve">　　</w:t>
      </w:r>
      <w:r w:rsidRPr="00DB6F8A">
        <w:rPr>
          <w:rFonts w:asciiTheme="minorEastAsia" w:eastAsiaTheme="minorEastAsia" w:hAnsiTheme="minorEastAsia"/>
        </w:rPr>
        <w:t>※　当てはまる数字を○で囲</w:t>
      </w:r>
      <w:r>
        <w:rPr>
          <w:rFonts w:asciiTheme="minorEastAsia" w:eastAsiaTheme="minorEastAsia" w:hAnsiTheme="minorEastAsia"/>
        </w:rPr>
        <w:t>んでください。</w:t>
      </w:r>
    </w:p>
    <w:p w14:paraId="51060A05" w14:textId="77777777" w:rsidR="00EB0684" w:rsidRDefault="00EB0684" w:rsidP="00EB0684">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14:paraId="6FBB3522" w14:textId="77777777" w:rsidR="00EB0684" w:rsidRDefault="00EB0684" w:rsidP="00EB0684">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14:paraId="7BF258F3" w14:textId="77777777" w:rsidR="00EB0684" w:rsidRDefault="00EB0684" w:rsidP="00EB0684">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　　　　　　　</w:t>
      </w:r>
      <w:r w:rsidRPr="009F18D1">
        <w:rPr>
          <w:rFonts w:asciiTheme="minorEastAsia" w:eastAsiaTheme="minorEastAsia" w:hAnsiTheme="minorEastAsia" w:cs="ＭＳ ゴシック"/>
        </w:rPr>
        <w:t>□</w:t>
      </w:r>
      <w:r>
        <w:rPr>
          <w:rFonts w:ascii="ＭＳ ゴシック" w:hAnsi="ＭＳ ゴシック" w:cs="ＭＳ ゴシック"/>
        </w:rPr>
        <w:t xml:space="preserve">　認定手続中</w:t>
      </w:r>
    </w:p>
    <w:p w14:paraId="1B4B6F5F" w14:textId="77777777" w:rsidR="00EB0684" w:rsidRDefault="00EB0684" w:rsidP="00EB0684">
      <w:pPr>
        <w:spacing w:line="280" w:lineRule="exact"/>
        <w:ind w:firstLineChars="100" w:firstLine="210"/>
        <w:rPr>
          <w:rFonts w:ascii="ＭＳ ゴシック" w:hAnsi="ＭＳ ゴシック" w:cs="ＭＳ ゴシック"/>
          <w:szCs w:val="21"/>
        </w:rPr>
      </w:pPr>
    </w:p>
    <w:p w14:paraId="37FC4430" w14:textId="77777777" w:rsidR="00EB0684" w:rsidRPr="00732E50" w:rsidRDefault="00EB0684" w:rsidP="00EB0684">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14:paraId="63D0B383" w14:textId="77777777" w:rsidR="00EB0684" w:rsidRPr="00732E50" w:rsidRDefault="00EB0684" w:rsidP="00EB0684">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Pr>
          <w:rFonts w:ascii="ＭＳ ゴシック" w:hAnsi="ＭＳ ゴシック" w:cs="ＭＳ ゴシック" w:hint="eastAsia"/>
          <w:kern w:val="0"/>
          <w:szCs w:val="21"/>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認定手続中</w:t>
      </w:r>
    </w:p>
    <w:p w14:paraId="58838CC5" w14:textId="77777777" w:rsidR="00EB0684" w:rsidRDefault="00EB0684" w:rsidP="00EB0684">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療育手帳（愛の手帳など）　　（手帳の名称：</w:t>
      </w:r>
      <w:r w:rsidRPr="00B54020">
        <w:rPr>
          <w:rFonts w:ascii="ＭＳ ゴシック" w:hAnsi="ＭＳ ゴシック" w:cs="ＭＳ ゴシック"/>
          <w:u w:val="single"/>
        </w:rPr>
        <w:t xml:space="preserve">　　　　　　　　　</w:t>
      </w:r>
      <w:r>
        <w:rPr>
          <w:rFonts w:ascii="ＭＳ ゴシック" w:hAnsi="ＭＳ ゴシック" w:cs="ＭＳ ゴシック"/>
        </w:rPr>
        <w:t>）（判定</w:t>
      </w:r>
      <w:r>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14:paraId="49BC35C9" w14:textId="77777777" w:rsidR="00EB0684" w:rsidRDefault="00EB0684" w:rsidP="00EB0684">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 xml:space="preserve">（１・２・３　級）　</w:t>
      </w:r>
    </w:p>
    <w:p w14:paraId="54684027" w14:textId="77777777" w:rsidR="00EB0684" w:rsidRDefault="00EB0684" w:rsidP="00EB0684">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１・２・３・４・５・６　級</w:t>
      </w:r>
      <w:r>
        <w:rPr>
          <w:rFonts w:ascii="ＭＳ ゴシック" w:hAnsi="ＭＳ ゴシック" w:cs="ＭＳ ゴシック"/>
        </w:rPr>
        <w:t xml:space="preserve">）　</w:t>
      </w:r>
    </w:p>
    <w:p w14:paraId="3E71F3BB" w14:textId="77777777" w:rsidR="00EB0684" w:rsidRDefault="00EB0684" w:rsidP="00EB0684">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14:paraId="34A0256D" w14:textId="77777777" w:rsidR="00EB0684" w:rsidRPr="00474BCE" w:rsidRDefault="00EB0684" w:rsidP="00EB0684">
      <w:pPr>
        <w:spacing w:line="300" w:lineRule="exact"/>
        <w:rPr>
          <w:rFonts w:ascii="ＭＳ ゴシック" w:hAnsi="ＭＳ ゴシック" w:cs="ＭＳ ゴシック"/>
        </w:rPr>
      </w:pPr>
    </w:p>
    <w:p w14:paraId="7EC88DED" w14:textId="77777777" w:rsidR="00EB0684" w:rsidRDefault="00EB0684" w:rsidP="00EB0684">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14:paraId="6EF9BA4D" w14:textId="77777777" w:rsidR="00EB0684" w:rsidRDefault="00EB0684" w:rsidP="00EB0684">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14:paraId="7D6D09E4" w14:textId="77777777" w:rsidR="00EB0684" w:rsidRPr="00E564B5" w:rsidRDefault="00EB0684" w:rsidP="00EB0684">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Pr="00E564B5">
        <w:rPr>
          <w:rFonts w:asciiTheme="minorEastAsia" w:eastAsiaTheme="minorEastAsia" w:hAnsiTheme="minorEastAsia" w:hint="eastAsia"/>
          <w:b/>
          <w:u w:val="wave"/>
        </w:rPr>
        <w:t>以下</w:t>
      </w:r>
      <w:r>
        <w:rPr>
          <w:rFonts w:asciiTheme="minorEastAsia" w:eastAsiaTheme="minorEastAsia" w:hAnsiTheme="minorEastAsia" w:hint="eastAsia"/>
          <w:b/>
          <w:u w:val="wave"/>
        </w:rPr>
        <w:t>の(1)から(6)</w:t>
      </w:r>
      <w:r w:rsidRPr="00E564B5">
        <w:rPr>
          <w:rFonts w:asciiTheme="minorEastAsia" w:eastAsiaTheme="minorEastAsia" w:hAnsiTheme="minorEastAsia" w:hint="eastAsia"/>
          <w:b/>
          <w:u w:val="wave"/>
        </w:rPr>
        <w:t>までの記載は不要です。</w:t>
      </w:r>
    </w:p>
    <w:p w14:paraId="5B215BA6" w14:textId="77777777" w:rsidR="00EB0684" w:rsidRDefault="00EB0684" w:rsidP="00EB0684">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14:paraId="29C5D7D5" w14:textId="77777777" w:rsidR="00EB0684" w:rsidRPr="00E564B5" w:rsidRDefault="00EB0684" w:rsidP="00EB0684">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以下の</w:t>
      </w:r>
      <w:r>
        <w:rPr>
          <w:rFonts w:asciiTheme="minorEastAsia" w:eastAsiaTheme="minorEastAsia" w:hAnsiTheme="minorEastAsia" w:hint="eastAsia"/>
          <w:b/>
          <w:u w:val="wave"/>
        </w:rPr>
        <w:t>(1)から(6)</w:t>
      </w:r>
      <w:r w:rsidRPr="00E564B5">
        <w:rPr>
          <w:rFonts w:asciiTheme="minorEastAsia" w:eastAsiaTheme="minorEastAsia" w:hAnsiTheme="minorEastAsia" w:hint="eastAsia"/>
          <w:b/>
          <w:u w:val="wave"/>
        </w:rPr>
        <w:t>までについて</w:t>
      </w:r>
      <w:r>
        <w:rPr>
          <w:rFonts w:asciiTheme="minorEastAsia" w:eastAsiaTheme="minorEastAsia" w:hAnsiTheme="minorEastAsia" w:hint="eastAsia"/>
          <w:b/>
          <w:u w:val="wave"/>
        </w:rPr>
        <w:t>，わかる範囲で</w:t>
      </w:r>
      <w:r w:rsidRPr="00E564B5">
        <w:rPr>
          <w:rFonts w:asciiTheme="minorEastAsia" w:eastAsiaTheme="minorEastAsia" w:hAnsiTheme="minorEastAsia" w:hint="eastAsia"/>
          <w:b/>
          <w:u w:val="wave"/>
        </w:rPr>
        <w:t>記載してください。</w:t>
      </w:r>
    </w:p>
    <w:p w14:paraId="25F5C8C4" w14:textId="77777777" w:rsidR="00EB0684" w:rsidRDefault="00EB0684" w:rsidP="00EB0684">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14:paraId="6123DE7E" w14:textId="77777777" w:rsidR="00EB0684" w:rsidRPr="00B77E13" w:rsidRDefault="00EB0684" w:rsidP="00EB0684">
      <w:pPr>
        <w:spacing w:line="300" w:lineRule="exact"/>
        <w:ind w:leftChars="270" w:left="840" w:hangingChars="130" w:hanging="273"/>
        <w:rPr>
          <w:rFonts w:ascii="ＭＳ 明朝" w:hAnsi="ＭＳ 明朝"/>
        </w:rPr>
      </w:pPr>
      <w:r>
        <w:rPr>
          <w:rFonts w:ascii="ＭＳ 明朝" w:hAnsi="ＭＳ 明朝"/>
        </w:rPr>
        <w:t>ア　食事，入浴，着替え，移動等の日常生活に関する支援の要否を記載してください。なお，自宅改修や福祉器具等を利用することで他者の支援なく日常生活を営むことができている場合には，「支援の必要はない。」にチェックを付してください。</w:t>
      </w:r>
    </w:p>
    <w:p w14:paraId="381B7911" w14:textId="77777777" w:rsidR="00EB0684" w:rsidRDefault="00EB0684" w:rsidP="00EB0684">
      <w:pPr>
        <w:pStyle w:val="af5"/>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14:paraId="11004D3B" w14:textId="77777777" w:rsidR="00EB0684" w:rsidRDefault="00EB0684" w:rsidP="00EB0684">
      <w:pPr>
        <w:pStyle w:val="af5"/>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14:paraId="539F91EC" w14:textId="77777777" w:rsidR="00EB0684" w:rsidRPr="0015430D" w:rsidRDefault="00EB0684" w:rsidP="00EB0684">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14:paraId="2BADDB22" w14:textId="77777777" w:rsidR="00EB0684" w:rsidRPr="00154E5E" w:rsidRDefault="00EB0684" w:rsidP="00EB0684">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14:paraId="47BC7D5E" w14:textId="77777777" w:rsidR="00EB0684" w:rsidRDefault="00EB0684" w:rsidP="00EB0684">
      <w:pPr>
        <w:pStyle w:val="af5"/>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14:paraId="25226D12" w14:textId="77777777" w:rsidR="00EB0684" w:rsidRDefault="00EB0684" w:rsidP="00EB0684">
      <w:pPr>
        <w:pStyle w:val="af5"/>
        <w:spacing w:line="300" w:lineRule="exact"/>
        <w:ind w:leftChars="0" w:left="585" w:firstLineChars="200" w:firstLine="420"/>
        <w:rPr>
          <w:rFonts w:ascii="ＭＳ ゴシック" w:hAnsi="ＭＳ ゴシック" w:cs="ＭＳ ゴシック"/>
        </w:rPr>
      </w:pPr>
    </w:p>
    <w:p w14:paraId="34BF10EC" w14:textId="77777777" w:rsidR="00EB0684" w:rsidRDefault="00EB0684" w:rsidP="00EB0684">
      <w:pPr>
        <w:pStyle w:val="af5"/>
        <w:spacing w:line="300" w:lineRule="exact"/>
        <w:ind w:leftChars="270" w:left="850" w:hangingChars="135" w:hanging="283"/>
      </w:pPr>
      <w:r>
        <w:rPr>
          <w:rFonts w:ascii="ＭＳ 明朝" w:hAnsi="ＭＳ 明朝" w:cs="ＭＳ 明朝"/>
        </w:rPr>
        <w:t>イ</w:t>
      </w:r>
      <w:r w:rsidRPr="00154E5E">
        <w:rPr>
          <w:rFonts w:ascii="ＭＳ 明朝" w:hAnsi="ＭＳ 明朝" w:cs="ＭＳ 明朝"/>
        </w:rPr>
        <w:t xml:space="preserve">　</w:t>
      </w:r>
      <w:r>
        <w:t>今後，支援等に関する体制の変更や追加的対応が必要な場合は，その内容等を記載してください。</w:t>
      </w:r>
    </w:p>
    <w:p w14:paraId="20F90F38" w14:textId="77777777" w:rsidR="00EB0684" w:rsidRDefault="00EB0684" w:rsidP="00EB0684">
      <w:pPr>
        <w:pStyle w:val="af5"/>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EB0684" w14:paraId="09AE3725" w14:textId="77777777" w:rsidTr="007A19CA">
        <w:trPr>
          <w:trHeight w:val="501"/>
        </w:trPr>
        <w:tc>
          <w:tcPr>
            <w:tcW w:w="8759" w:type="dxa"/>
            <w:tcBorders>
              <w:left w:val="nil"/>
              <w:right w:val="nil"/>
            </w:tcBorders>
          </w:tcPr>
          <w:p w14:paraId="0DC996E3" w14:textId="77777777" w:rsidR="00EB0684" w:rsidRDefault="00EB0684" w:rsidP="007A19CA">
            <w:pPr>
              <w:pStyle w:val="af5"/>
              <w:spacing w:line="400" w:lineRule="exact"/>
              <w:ind w:leftChars="0" w:left="0"/>
            </w:pPr>
          </w:p>
        </w:tc>
      </w:tr>
    </w:tbl>
    <w:p w14:paraId="7B862E26" w14:textId="77777777" w:rsidR="00EB0684" w:rsidRDefault="00EB0684" w:rsidP="00EB0684">
      <w:pPr>
        <w:pStyle w:val="af5"/>
        <w:spacing w:line="300" w:lineRule="exact"/>
        <w:ind w:leftChars="0" w:left="585"/>
      </w:pPr>
    </w:p>
    <w:p w14:paraId="65A57258" w14:textId="77777777" w:rsidR="00EB0684" w:rsidRPr="008C1CA8" w:rsidRDefault="00EB0684" w:rsidP="00EB0684">
      <w:pPr>
        <w:pStyle w:val="af5"/>
        <w:spacing w:line="300" w:lineRule="exact"/>
        <w:ind w:leftChars="0" w:left="585"/>
      </w:pPr>
    </w:p>
    <w:p w14:paraId="172094A1" w14:textId="77777777" w:rsidR="00EB0684" w:rsidRDefault="00EB0684" w:rsidP="00EB0684">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14:paraId="57F2A53A" w14:textId="77777777" w:rsidR="00EB0684" w:rsidRPr="00A61A0C" w:rsidRDefault="00EB0684" w:rsidP="00EB0684">
      <w:pPr>
        <w:pStyle w:val="af5"/>
        <w:spacing w:line="300" w:lineRule="exact"/>
        <w:ind w:leftChars="0" w:left="585"/>
        <w:rPr>
          <w:color w:val="000000"/>
        </w:rPr>
      </w:pPr>
      <w:r w:rsidRPr="00A61A0C">
        <w:rPr>
          <w:rFonts w:hint="eastAsia"/>
          <w:color w:val="000000"/>
        </w:rPr>
        <w:t>日によって変動することがあるか：□　あり　□　なし</w:t>
      </w:r>
    </w:p>
    <w:p w14:paraId="12B97984" w14:textId="77777777" w:rsidR="00EB0684" w:rsidRDefault="00EB0684" w:rsidP="00EB0684">
      <w:pPr>
        <w:pStyle w:val="af5"/>
        <w:spacing w:line="300" w:lineRule="exact"/>
        <w:ind w:leftChars="0" w:left="585"/>
        <w:rPr>
          <w:color w:val="000000"/>
          <w:szCs w:val="21"/>
        </w:rPr>
      </w:pPr>
      <w:r w:rsidRPr="00B77E13">
        <w:rPr>
          <w:rFonts w:hint="eastAsia"/>
          <w:color w:val="000000"/>
          <w:szCs w:val="21"/>
        </w:rPr>
        <w:t>※　「あり」の場</w:t>
      </w:r>
      <w:r>
        <w:rPr>
          <w:rFonts w:hint="eastAsia"/>
          <w:color w:val="000000"/>
          <w:szCs w:val="21"/>
        </w:rPr>
        <w:t>合は，良い状態を念頭に以下のアからエまでにチェックを付してください。</w:t>
      </w:r>
    </w:p>
    <w:p w14:paraId="70776F74" w14:textId="77777777" w:rsidR="00EB0684" w:rsidRPr="00C97DAA" w:rsidRDefault="00EB0684" w:rsidP="00EB0684">
      <w:pPr>
        <w:spacing w:line="240" w:lineRule="exact"/>
        <w:rPr>
          <w:szCs w:val="21"/>
        </w:rPr>
      </w:pPr>
    </w:p>
    <w:p w14:paraId="30FB9F51"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14:paraId="401BA8BD" w14:textId="77777777" w:rsidR="00EB0684" w:rsidRDefault="00EB0684" w:rsidP="00EB0684">
      <w:pPr>
        <w:pStyle w:val="af5"/>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「日常的な行為」は，食事，入浴等の日課や来訪する福祉サービス提供者への対応など，普段の本人の生活環境の中で行われるものを想定してください。</w:t>
      </w:r>
    </w:p>
    <w:p w14:paraId="00252AFD"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14:paraId="2CEED499" w14:textId="77777777" w:rsidR="00EB0684" w:rsidRPr="00E45BE9" w:rsidRDefault="00EB0684" w:rsidP="00EB0684">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14:paraId="615EBD42"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14:paraId="0A8F86BD" w14:textId="77777777" w:rsidR="00EB0684" w:rsidRPr="00E45BE9" w:rsidRDefault="00EB0684" w:rsidP="00EB0684">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14:paraId="3F30BA81"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14:paraId="4B6FC965" w14:textId="77777777" w:rsidR="00EB0684" w:rsidRPr="00E45BE9" w:rsidRDefault="00EB0684" w:rsidP="00EB0684">
      <w:pPr>
        <w:pStyle w:val="af5"/>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（空腹である，眠いなどごく単純な意思を伝えることはできるが，それ以外の意</w:t>
      </w:r>
      <w:r w:rsidRPr="00E45BE9">
        <w:rPr>
          <w:rFonts w:ascii="ＭＳ ゴシック" w:hAnsi="ＭＳ ゴシック" w:cs="ＭＳ ゴシック"/>
        </w:rPr>
        <w:t>思については伝えることができない。</w:t>
      </w:r>
      <w:r>
        <w:rPr>
          <w:rFonts w:ascii="ＭＳ ゴシック" w:hAnsi="ＭＳ ゴシック" w:cs="ＭＳ ゴシック"/>
        </w:rPr>
        <w:t>）</w:t>
      </w:r>
    </w:p>
    <w:p w14:paraId="1A8DFC10"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14:paraId="540BB985"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（ごく単純な意思も伝えることができない。）</w:t>
      </w:r>
    </w:p>
    <w:p w14:paraId="60D8F6A3" w14:textId="77777777" w:rsidR="00EB0684" w:rsidRPr="00AF0E09" w:rsidRDefault="00EB0684" w:rsidP="00EB0684">
      <w:pPr>
        <w:spacing w:line="200" w:lineRule="exact"/>
        <w:rPr>
          <w:rFonts w:ascii="ＭＳ ゴシック" w:hAnsi="ＭＳ ゴシック" w:cs="ＭＳ ゴシック"/>
        </w:rPr>
      </w:pPr>
    </w:p>
    <w:p w14:paraId="7E7AA473"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14:paraId="4203DCCB"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14:paraId="293A2BE4"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（起床・就寝の時刻や，食事の内容等について回答することができる。）</w:t>
      </w:r>
    </w:p>
    <w:p w14:paraId="37B2A2FE"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14:paraId="5B23C9F5"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rPr>
        <w:t xml:space="preserve">　　　　　（上記の点について，回答できるときとできないときがある。）</w:t>
      </w:r>
    </w:p>
    <w:p w14:paraId="07079420"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14:paraId="48CA341D"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（上記の点について，回答できないことが多い。）</w:t>
      </w:r>
    </w:p>
    <w:p w14:paraId="103E27FC" w14:textId="77777777" w:rsidR="00EB0684" w:rsidRDefault="00EB0684" w:rsidP="00EB0684">
      <w:pPr>
        <w:pStyle w:val="af5"/>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14:paraId="3B90B428" w14:textId="77777777" w:rsidR="00EB0684" w:rsidRPr="009D61B4"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（上記の点について，基本的に回答することができない。）</w:t>
      </w:r>
    </w:p>
    <w:p w14:paraId="395C328E" w14:textId="77777777" w:rsidR="00EB0684" w:rsidRPr="00333666" w:rsidRDefault="00EB0684" w:rsidP="00EB0684">
      <w:pPr>
        <w:spacing w:line="300" w:lineRule="exact"/>
        <w:rPr>
          <w:rFonts w:ascii="ＭＳ ゴシック" w:hAnsi="ＭＳ ゴシック" w:cs="ＭＳ ゴシック"/>
        </w:rPr>
      </w:pPr>
    </w:p>
    <w:p w14:paraId="210C4B21" w14:textId="77777777" w:rsidR="00EB0684" w:rsidRDefault="00EB0684" w:rsidP="00EB0684">
      <w:pPr>
        <w:pStyle w:val="af5"/>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14:paraId="6FAAE6C9" w14:textId="77777777" w:rsidR="00EB0684" w:rsidRDefault="00EB0684" w:rsidP="00EB0684">
      <w:pPr>
        <w:pStyle w:val="af5"/>
        <w:spacing w:line="300" w:lineRule="exact"/>
        <w:ind w:leftChars="0" w:left="584"/>
      </w:pPr>
      <w:r>
        <w:rPr>
          <w:rFonts w:hint="eastAsia"/>
        </w:rPr>
        <w:t xml:space="preserve">　　□　記憶できる。</w:t>
      </w:r>
    </w:p>
    <w:p w14:paraId="0A6496E6" w14:textId="77777777" w:rsidR="00EB0684" w:rsidRDefault="00EB0684" w:rsidP="00EB0684">
      <w:pPr>
        <w:pStyle w:val="af5"/>
        <w:spacing w:line="300" w:lineRule="exact"/>
        <w:ind w:leftChars="0" w:left="584"/>
      </w:pPr>
      <w:r>
        <w:t xml:space="preserve">　　　　　（直前にしていたことや示したものなどを正しく回答できる。）</w:t>
      </w:r>
    </w:p>
    <w:p w14:paraId="4FFD9BFE" w14:textId="77777777" w:rsidR="00EB0684" w:rsidRDefault="00EB0684" w:rsidP="00EB0684">
      <w:pPr>
        <w:pStyle w:val="af5"/>
        <w:spacing w:line="300" w:lineRule="exact"/>
        <w:ind w:leftChars="0" w:left="584"/>
      </w:pPr>
      <w:r>
        <w:rPr>
          <w:rFonts w:hint="eastAsia"/>
        </w:rPr>
        <w:t xml:space="preserve">　　□　記憶していない場合がある</w:t>
      </w:r>
      <w:r>
        <w:t>。</w:t>
      </w:r>
    </w:p>
    <w:p w14:paraId="4F564015" w14:textId="77777777" w:rsidR="00EB0684" w:rsidRDefault="00EB0684" w:rsidP="00EB0684">
      <w:pPr>
        <w:pStyle w:val="af5"/>
        <w:spacing w:line="300" w:lineRule="exact"/>
        <w:ind w:leftChars="0" w:left="584"/>
      </w:pPr>
      <w:r>
        <w:t xml:space="preserve">　　　　　（上記の点について</w:t>
      </w:r>
      <w:r>
        <w:rPr>
          <w:rFonts w:ascii="ＭＳ ゴシック" w:hAnsi="ＭＳ ゴシック" w:cs="ＭＳ ゴシック"/>
        </w:rPr>
        <w:t>，回答できるときとできないときがある。）</w:t>
      </w:r>
    </w:p>
    <w:p w14:paraId="3AE5332E" w14:textId="77777777" w:rsidR="00EB0684" w:rsidRDefault="00EB0684" w:rsidP="00EB0684">
      <w:pPr>
        <w:pStyle w:val="af5"/>
        <w:spacing w:line="300" w:lineRule="exact"/>
        <w:ind w:leftChars="0" w:left="584" w:firstLineChars="200" w:firstLine="420"/>
      </w:pPr>
      <w:r>
        <w:rPr>
          <w:rFonts w:hint="eastAsia"/>
        </w:rPr>
        <w:t>□　ほとんど記憶できない。</w:t>
      </w:r>
    </w:p>
    <w:p w14:paraId="05E9457B" w14:textId="77777777" w:rsidR="00EB0684" w:rsidRPr="00B77E13" w:rsidRDefault="00EB0684" w:rsidP="00EB0684">
      <w:pPr>
        <w:pStyle w:val="af5"/>
        <w:spacing w:line="300" w:lineRule="exact"/>
        <w:ind w:leftChars="0" w:left="584" w:firstLineChars="200" w:firstLine="420"/>
        <w:rPr>
          <w:rFonts w:ascii="ＭＳ ゴシック" w:hAnsi="ＭＳ ゴシック" w:cs="ＭＳ ゴシック"/>
        </w:rPr>
      </w:pPr>
      <w:r>
        <w:rPr>
          <w:rFonts w:hint="eastAsia"/>
        </w:rPr>
        <w:t xml:space="preserve">　　　</w:t>
      </w:r>
      <w:r>
        <w:rPr>
          <w:rFonts w:ascii="ＭＳ ゴシック" w:hAnsi="ＭＳ ゴシック" w:cs="ＭＳ ゴシック"/>
        </w:rPr>
        <w:t>（上記の点について，回答できないことが多い。）</w:t>
      </w:r>
    </w:p>
    <w:p w14:paraId="611B2406" w14:textId="77777777" w:rsidR="00EB0684" w:rsidRDefault="00EB0684" w:rsidP="00EB0684">
      <w:pPr>
        <w:pStyle w:val="af5"/>
        <w:spacing w:line="300" w:lineRule="exact"/>
        <w:ind w:leftChars="0" w:left="584" w:firstLineChars="200" w:firstLine="420"/>
      </w:pPr>
      <w:r>
        <w:rPr>
          <w:rFonts w:hint="eastAsia"/>
        </w:rPr>
        <w:t>□　記憶できない。</w:t>
      </w:r>
    </w:p>
    <w:p w14:paraId="6941D7B0" w14:textId="77777777" w:rsidR="00EB0684" w:rsidRPr="00B77E13" w:rsidRDefault="00EB0684" w:rsidP="00EB0684">
      <w:pPr>
        <w:pStyle w:val="af5"/>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（上記の点について，基本的に回答することができない。）</w:t>
      </w:r>
      <w:r>
        <w:t xml:space="preserve">　　</w:t>
      </w:r>
    </w:p>
    <w:p w14:paraId="1DFC6F27" w14:textId="77777777" w:rsidR="00EB0684" w:rsidRDefault="00EB0684" w:rsidP="00EB0684">
      <w:pPr>
        <w:spacing w:line="300" w:lineRule="exact"/>
        <w:rPr>
          <w:color w:val="000000"/>
        </w:rPr>
      </w:pPr>
    </w:p>
    <w:p w14:paraId="7840FA70" w14:textId="77777777" w:rsidR="00EB0684" w:rsidRPr="00A61A0C" w:rsidRDefault="00EB0684" w:rsidP="00EB0684">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14:paraId="6FD4A1A1" w14:textId="77777777" w:rsidR="00EB0684" w:rsidRDefault="00EB0684" w:rsidP="00EB0684">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14:paraId="4B49A2EF" w14:textId="77777777" w:rsidR="00EB0684" w:rsidRDefault="00EB0684" w:rsidP="00EB0684">
      <w:pPr>
        <w:spacing w:line="300" w:lineRule="exact"/>
        <w:ind w:firstLineChars="472" w:firstLine="991"/>
        <w:rPr>
          <w:color w:val="000000"/>
        </w:rPr>
      </w:pPr>
      <w:r>
        <w:rPr>
          <w:color w:val="000000"/>
        </w:rPr>
        <w:t xml:space="preserve">　　　（日常的に顔を合わせていない家族又は友人等についても会えば正しく認識でき</w:t>
      </w:r>
    </w:p>
    <w:p w14:paraId="62FC97FE" w14:textId="77777777" w:rsidR="00EB0684" w:rsidRDefault="00EB0684" w:rsidP="00EB0684">
      <w:pPr>
        <w:spacing w:line="300" w:lineRule="exact"/>
        <w:ind w:firstLineChars="772" w:firstLine="1621"/>
        <w:rPr>
          <w:color w:val="000000"/>
        </w:rPr>
      </w:pPr>
      <w:r>
        <w:rPr>
          <w:color w:val="000000"/>
        </w:rPr>
        <w:t>る。）</w:t>
      </w:r>
    </w:p>
    <w:p w14:paraId="0F5FDE11" w14:textId="77777777" w:rsidR="00EB0684" w:rsidRDefault="00EB0684" w:rsidP="00EB0684">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14:paraId="6BD6F024" w14:textId="77777777" w:rsidR="00EB0684" w:rsidRDefault="00EB0684" w:rsidP="00EB0684">
      <w:pPr>
        <w:spacing w:line="300" w:lineRule="exact"/>
        <w:ind w:leftChars="472" w:left="1201" w:hangingChars="100" w:hanging="210"/>
        <w:rPr>
          <w:color w:val="000000"/>
        </w:rPr>
      </w:pPr>
      <w:r>
        <w:rPr>
          <w:color w:val="000000"/>
        </w:rPr>
        <w:t xml:space="preserve">　　　（日常的に顔を合わせている家族又は友人等は基本的に認識できるが，それ以外は</w:t>
      </w:r>
    </w:p>
    <w:p w14:paraId="2FC7773C" w14:textId="77777777" w:rsidR="00EB0684" w:rsidRPr="00A61A0C" w:rsidRDefault="00EB0684" w:rsidP="00EB0684">
      <w:pPr>
        <w:spacing w:line="300" w:lineRule="exact"/>
        <w:ind w:leftChars="572" w:left="1201" w:firstLineChars="200" w:firstLine="420"/>
        <w:rPr>
          <w:color w:val="000000"/>
        </w:rPr>
      </w:pPr>
      <w:r>
        <w:rPr>
          <w:color w:val="000000"/>
        </w:rPr>
        <w:t>難しい。）</w:t>
      </w:r>
    </w:p>
    <w:p w14:paraId="123610D7" w14:textId="77777777" w:rsidR="00EB0684" w:rsidRDefault="00EB0684" w:rsidP="00EB0684">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14:paraId="3F30CBFE" w14:textId="77777777" w:rsidR="00EB0684" w:rsidRDefault="00EB0684" w:rsidP="00EB0684">
      <w:pPr>
        <w:spacing w:line="300" w:lineRule="exact"/>
        <w:ind w:firstLineChars="472" w:firstLine="991"/>
        <w:rPr>
          <w:color w:val="000000"/>
        </w:rPr>
      </w:pPr>
      <w:r>
        <w:rPr>
          <w:color w:val="000000"/>
        </w:rPr>
        <w:t xml:space="preserve">　　　（日常的に顔を合わせている家族又は友人等と会っても認識できないことが多い。）</w:t>
      </w:r>
    </w:p>
    <w:p w14:paraId="4E0E987A" w14:textId="77777777" w:rsidR="00EB0684" w:rsidRDefault="00EB0684" w:rsidP="00EB0684">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14:paraId="20FC6BEB" w14:textId="77777777" w:rsidR="00EB0684" w:rsidRPr="00A61A0C" w:rsidRDefault="00EB0684" w:rsidP="00EB0684">
      <w:pPr>
        <w:spacing w:line="300" w:lineRule="exact"/>
        <w:ind w:firstLineChars="472" w:firstLine="991"/>
        <w:rPr>
          <w:color w:val="000000"/>
        </w:rPr>
      </w:pPr>
      <w:r>
        <w:rPr>
          <w:color w:val="000000"/>
        </w:rPr>
        <w:t xml:space="preserve">　　　（日常的に顔を合わせている家族又は友人・知人と会っても基本的に認識できない。）</w:t>
      </w:r>
    </w:p>
    <w:p w14:paraId="0EC4E9EB" w14:textId="77777777" w:rsidR="00EB0684" w:rsidRDefault="00EB0684" w:rsidP="00EB0684">
      <w:pPr>
        <w:spacing w:line="300" w:lineRule="exact"/>
        <w:rPr>
          <w:color w:val="000000"/>
        </w:rPr>
      </w:pPr>
    </w:p>
    <w:p w14:paraId="334EA427" w14:textId="77777777" w:rsidR="00EB0684" w:rsidRDefault="00EB0684" w:rsidP="00EB0684">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14:paraId="6AFC4674" w14:textId="77777777" w:rsidR="00EB0684" w:rsidRPr="00863AC3" w:rsidRDefault="00EB0684" w:rsidP="00EB0684">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14:paraId="6B27CB9F" w14:textId="77777777" w:rsidR="00EB0684" w:rsidRDefault="00EB0684" w:rsidP="00EB0684">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14:paraId="70BB79C9" w14:textId="77777777" w:rsidR="00EB0684" w:rsidRPr="00A61A0C" w:rsidRDefault="00EB0684" w:rsidP="00EB0684">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14:paraId="633C0AEE" w14:textId="77777777" w:rsidR="00EB0684" w:rsidRDefault="00EB0684" w:rsidP="00EB0684">
      <w:pPr>
        <w:pStyle w:val="af5"/>
        <w:spacing w:line="300" w:lineRule="exact"/>
        <w:ind w:leftChars="300" w:hangingChars="100" w:hanging="210"/>
      </w:pPr>
      <w:r>
        <w:rPr>
          <w:rFonts w:ascii="ＭＳ 明朝" w:hAnsi="ＭＳ 明朝" w:cs="ＭＳ 明朝"/>
        </w:rPr>
        <w:t xml:space="preserve">※　</w:t>
      </w:r>
      <w:r w:rsidRPr="009217B2">
        <w:rPr>
          <w:rFonts w:hint="eastAsia"/>
        </w:rPr>
        <w:t>支障となる行動の</w:t>
      </w:r>
      <w:r>
        <w:rPr>
          <w:rFonts w:hint="eastAsia"/>
        </w:rPr>
        <w:t>具体的内容及び頻度等を記載するとともに，当該行動について支援が必要な場合は，その支援の具体的内容を併せて記載してください。</w:t>
      </w:r>
    </w:p>
    <w:p w14:paraId="117C307E" w14:textId="77777777" w:rsidR="00EB0684" w:rsidRDefault="00EB0684" w:rsidP="00EB0684">
      <w:pPr>
        <w:pStyle w:val="af5"/>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B0684" w14:paraId="6270B976" w14:textId="77777777" w:rsidTr="007A19CA">
        <w:trPr>
          <w:trHeight w:val="474"/>
        </w:trPr>
        <w:tc>
          <w:tcPr>
            <w:tcW w:w="8759" w:type="dxa"/>
            <w:tcBorders>
              <w:left w:val="nil"/>
              <w:right w:val="nil"/>
            </w:tcBorders>
          </w:tcPr>
          <w:p w14:paraId="645D180E" w14:textId="77777777" w:rsidR="00EB0684" w:rsidRDefault="00EB0684" w:rsidP="007A19CA">
            <w:pPr>
              <w:pStyle w:val="af5"/>
              <w:spacing w:line="400" w:lineRule="exact"/>
              <w:ind w:leftChars="0" w:left="0"/>
            </w:pPr>
          </w:p>
        </w:tc>
      </w:tr>
      <w:tr w:rsidR="00EB0684" w14:paraId="07AAF8C0" w14:textId="77777777" w:rsidTr="007A19CA">
        <w:trPr>
          <w:trHeight w:val="423"/>
        </w:trPr>
        <w:tc>
          <w:tcPr>
            <w:tcW w:w="8759" w:type="dxa"/>
            <w:tcBorders>
              <w:left w:val="nil"/>
              <w:right w:val="nil"/>
            </w:tcBorders>
          </w:tcPr>
          <w:p w14:paraId="1987BEAF" w14:textId="77777777" w:rsidR="00EB0684" w:rsidRDefault="00EB0684" w:rsidP="007A19CA">
            <w:pPr>
              <w:pStyle w:val="af5"/>
              <w:spacing w:line="400" w:lineRule="exact"/>
              <w:ind w:leftChars="0" w:left="0"/>
            </w:pPr>
          </w:p>
        </w:tc>
      </w:tr>
      <w:tr w:rsidR="00EB0684" w14:paraId="65186AC5" w14:textId="77777777" w:rsidTr="007A19CA">
        <w:trPr>
          <w:trHeight w:val="423"/>
        </w:trPr>
        <w:tc>
          <w:tcPr>
            <w:tcW w:w="8759" w:type="dxa"/>
            <w:tcBorders>
              <w:left w:val="nil"/>
              <w:right w:val="nil"/>
            </w:tcBorders>
          </w:tcPr>
          <w:p w14:paraId="45158191" w14:textId="77777777" w:rsidR="00EB0684" w:rsidRDefault="00EB0684" w:rsidP="007A19CA">
            <w:pPr>
              <w:pStyle w:val="af5"/>
              <w:spacing w:line="400" w:lineRule="exact"/>
              <w:ind w:leftChars="0" w:left="0"/>
            </w:pPr>
          </w:p>
        </w:tc>
      </w:tr>
    </w:tbl>
    <w:p w14:paraId="74C4F243" w14:textId="77777777" w:rsidR="00EB0684" w:rsidRDefault="00EB0684" w:rsidP="00EB0684">
      <w:pPr>
        <w:tabs>
          <w:tab w:val="left" w:pos="6398"/>
        </w:tabs>
        <w:spacing w:line="300" w:lineRule="exact"/>
        <w:ind w:firstLineChars="100" w:firstLine="210"/>
        <w:rPr>
          <w:rFonts w:asciiTheme="minorEastAsia" w:eastAsiaTheme="minorEastAsia" w:hAnsiTheme="minorEastAsia"/>
          <w:bCs/>
        </w:rPr>
      </w:pPr>
    </w:p>
    <w:p w14:paraId="428EE75B" w14:textId="77777777" w:rsidR="00EB0684" w:rsidRDefault="00EB0684" w:rsidP="00EB0684">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tab/>
      </w:r>
    </w:p>
    <w:p w14:paraId="7F4E6100" w14:textId="77777777" w:rsidR="00EB0684" w:rsidRDefault="00EB0684" w:rsidP="00EB0684">
      <w:pPr>
        <w:spacing w:line="300" w:lineRule="exact"/>
        <w:ind w:leftChars="300" w:left="840" w:hangingChars="100" w:hanging="210"/>
      </w:pPr>
      <w:r>
        <w:rPr>
          <w:rFonts w:ascii="ＭＳ 明朝" w:hAnsi="ＭＳ 明朝" w:cs="ＭＳ 明朝"/>
        </w:rPr>
        <w:t>ア　家族・友人との交流，</w:t>
      </w:r>
      <w:r>
        <w:t>介護サービスの利用，買い物，趣味活動等によって，本人が日常的にどの程度，社会・地域と接点を有しているかについて，その交流する頻度を回答してください。</w:t>
      </w:r>
    </w:p>
    <w:p w14:paraId="7CEC401F" w14:textId="77777777" w:rsidR="00EB0684" w:rsidRDefault="00EB0684" w:rsidP="00EB0684">
      <w:pPr>
        <w:spacing w:line="300" w:lineRule="exact"/>
        <w:ind w:leftChars="400" w:left="840" w:firstLineChars="100" w:firstLine="210"/>
      </w:pPr>
      <w:r>
        <w:rPr>
          <w:rFonts w:hint="eastAsia"/>
        </w:rPr>
        <w:t>□　週１回以上　　□　月１回以上　　□　月１回未満</w:t>
      </w:r>
    </w:p>
    <w:p w14:paraId="0E64E0AC" w14:textId="77777777" w:rsidR="00EB0684" w:rsidRDefault="00EB0684" w:rsidP="00EB0684">
      <w:pPr>
        <w:spacing w:line="300" w:lineRule="exact"/>
        <w:ind w:firstLineChars="300" w:firstLine="630"/>
        <w:rPr>
          <w:rFonts w:asciiTheme="minorEastAsia" w:eastAsiaTheme="minorEastAsia" w:hAnsiTheme="minorEastAsia" w:cs="ＭＳ ゴシック"/>
        </w:rPr>
      </w:pPr>
    </w:p>
    <w:p w14:paraId="4F0BE041" w14:textId="77777777" w:rsidR="00EB0684" w:rsidRPr="00C97DAA" w:rsidRDefault="00EB0684" w:rsidP="00EB0684">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Pr="00C97DAA">
        <w:rPr>
          <w:rFonts w:asciiTheme="minorEastAsia" w:eastAsiaTheme="minorEastAsia" w:hAnsiTheme="minorEastAsia" w:cs="ＭＳ ゴシック"/>
        </w:rPr>
        <w:t>交流内容について具体的に記載してください。</w:t>
      </w:r>
    </w:p>
    <w:p w14:paraId="15A6F92E" w14:textId="77777777" w:rsidR="00EB0684" w:rsidRDefault="00EB0684" w:rsidP="00EB0684">
      <w:pPr>
        <w:pStyle w:val="af5"/>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EB0684" w14:paraId="667CFE6F" w14:textId="77777777" w:rsidTr="007A19CA">
        <w:trPr>
          <w:trHeight w:val="390"/>
        </w:trPr>
        <w:tc>
          <w:tcPr>
            <w:tcW w:w="8759" w:type="dxa"/>
            <w:tcBorders>
              <w:left w:val="nil"/>
              <w:right w:val="nil"/>
            </w:tcBorders>
          </w:tcPr>
          <w:p w14:paraId="41B20BD7" w14:textId="77777777" w:rsidR="00EB0684" w:rsidRDefault="00EB0684" w:rsidP="007A19CA">
            <w:pPr>
              <w:pStyle w:val="af5"/>
              <w:spacing w:line="400" w:lineRule="exact"/>
              <w:ind w:leftChars="0" w:left="0"/>
            </w:pPr>
          </w:p>
        </w:tc>
      </w:tr>
    </w:tbl>
    <w:p w14:paraId="6439E587" w14:textId="77777777" w:rsidR="00EB0684" w:rsidRPr="008C1CA8" w:rsidRDefault="00EB0684" w:rsidP="00EB0684">
      <w:pPr>
        <w:pStyle w:val="af5"/>
        <w:spacing w:line="300" w:lineRule="exact"/>
        <w:ind w:leftChars="0" w:left="585"/>
      </w:pPr>
    </w:p>
    <w:p w14:paraId="1C2759E4" w14:textId="77777777" w:rsidR="00EB0684" w:rsidRPr="00602131" w:rsidRDefault="00EB0684" w:rsidP="00EB0684">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14:paraId="2CB03E3F" w14:textId="77777777" w:rsidR="00EB0684" w:rsidRDefault="00EB0684" w:rsidP="00EB0684">
      <w:pPr>
        <w:spacing w:line="300" w:lineRule="exact"/>
        <w:ind w:left="840" w:hangingChars="400" w:hanging="840"/>
      </w:pPr>
      <w:r>
        <w:t xml:space="preserve">　　　</w:t>
      </w:r>
      <w:r>
        <w:rPr>
          <w:rFonts w:ascii="ＭＳ 明朝" w:hAnsi="ＭＳ 明朝" w:cs="ＭＳ 明朝"/>
        </w:rPr>
        <w:t xml:space="preserve">※　</w:t>
      </w:r>
      <w:r>
        <w:t>「日常の意思決定」とは，毎日の暮らしにおける活動に関する意思決定のことをいいます。</w:t>
      </w:r>
    </w:p>
    <w:p w14:paraId="0050B621" w14:textId="77777777" w:rsidR="00EB0684" w:rsidRDefault="00EB0684" w:rsidP="00EB0684">
      <w:pPr>
        <w:spacing w:line="300" w:lineRule="exact"/>
        <w:ind w:left="570"/>
      </w:pPr>
      <w:r>
        <w:rPr>
          <w:rFonts w:hint="eastAsia"/>
        </w:rPr>
        <w:t>□　できる。</w:t>
      </w:r>
    </w:p>
    <w:p w14:paraId="3367CF27" w14:textId="77777777" w:rsidR="00EB0684" w:rsidRDefault="00EB0684" w:rsidP="00EB0684">
      <w:pPr>
        <w:spacing w:line="300" w:lineRule="exact"/>
        <w:ind w:left="570" w:firstLineChars="200" w:firstLine="420"/>
      </w:pPr>
      <w:r>
        <w:t xml:space="preserve">　（毎日の暮らしにおける活動に関して，あらゆる場面で意思決定できる。）</w:t>
      </w:r>
    </w:p>
    <w:p w14:paraId="3082E9BB" w14:textId="77777777" w:rsidR="00EB0684" w:rsidRDefault="00EB0684" w:rsidP="00EB0684">
      <w:pPr>
        <w:spacing w:line="300" w:lineRule="exact"/>
        <w:ind w:left="570"/>
      </w:pPr>
      <w:r>
        <w:rPr>
          <w:rFonts w:hint="eastAsia"/>
        </w:rPr>
        <w:t>□　特別な場合を除いてできる。</w:t>
      </w:r>
    </w:p>
    <w:p w14:paraId="294D75A4" w14:textId="77777777" w:rsidR="00EB0684" w:rsidRDefault="00EB0684" w:rsidP="00EB0684">
      <w:pPr>
        <w:spacing w:line="300" w:lineRule="exact"/>
        <w:ind w:left="840" w:hangingChars="400" w:hanging="840"/>
      </w:pPr>
      <w:r>
        <w:t xml:space="preserve">　　　　　　（テレビ番組や献立，服の選択等については意思決定できるが，治療方針等や居住環境</w:t>
      </w:r>
    </w:p>
    <w:p w14:paraId="1BA6CBBA" w14:textId="77777777" w:rsidR="00EB0684" w:rsidRDefault="00EB0684" w:rsidP="00EB0684">
      <w:pPr>
        <w:spacing w:line="300" w:lineRule="exact"/>
        <w:ind w:leftChars="400" w:left="840" w:firstLineChars="200" w:firstLine="420"/>
      </w:pPr>
      <w:r>
        <w:t>の変更の決定は指示・支援を必要とする。）</w:t>
      </w:r>
    </w:p>
    <w:p w14:paraId="68E26C6B" w14:textId="77777777" w:rsidR="00EB0684" w:rsidRDefault="00EB0684" w:rsidP="00EB0684">
      <w:pPr>
        <w:spacing w:line="300" w:lineRule="exact"/>
        <w:ind w:left="570"/>
      </w:pPr>
      <w:r>
        <w:rPr>
          <w:rFonts w:hint="eastAsia"/>
        </w:rPr>
        <w:t>□　日常的に困難である。</w:t>
      </w:r>
    </w:p>
    <w:p w14:paraId="51663A82" w14:textId="77777777" w:rsidR="00EB0684" w:rsidRDefault="00EB0684" w:rsidP="00EB0684">
      <w:pPr>
        <w:spacing w:line="300" w:lineRule="exact"/>
        <w:ind w:left="570"/>
      </w:pPr>
      <w:r>
        <w:t xml:space="preserve">　　　（テレビ番組や献立，服の選択等についてであれば意思決定できることがある。）</w:t>
      </w:r>
    </w:p>
    <w:p w14:paraId="59DF6DCF" w14:textId="77777777" w:rsidR="00EB0684" w:rsidRDefault="00EB0684" w:rsidP="00EB0684">
      <w:pPr>
        <w:spacing w:line="300" w:lineRule="exact"/>
        <w:ind w:left="570"/>
      </w:pPr>
      <w:r>
        <w:rPr>
          <w:rFonts w:hint="eastAsia"/>
        </w:rPr>
        <w:t>□　できない。</w:t>
      </w:r>
    </w:p>
    <w:p w14:paraId="6B847D35" w14:textId="77777777" w:rsidR="00EB0684" w:rsidRDefault="00EB0684" w:rsidP="00EB0684">
      <w:pPr>
        <w:spacing w:line="300" w:lineRule="exact"/>
        <w:ind w:left="570"/>
      </w:pPr>
      <w:r>
        <w:t xml:space="preserve">　　　（意思決定が全くできない，あるいは意思決定できるかどうか分からない。）</w:t>
      </w:r>
    </w:p>
    <w:p w14:paraId="54C44061" w14:textId="77777777" w:rsidR="00EB0684" w:rsidRDefault="00EB0684" w:rsidP="00EB0684">
      <w:pPr>
        <w:spacing w:line="300" w:lineRule="exact"/>
        <w:rPr>
          <w:rFonts w:asciiTheme="minorEastAsia" w:eastAsiaTheme="minorEastAsia" w:hAnsiTheme="minorEastAsia"/>
          <w:bCs/>
        </w:rPr>
      </w:pPr>
    </w:p>
    <w:p w14:paraId="07E6B943" w14:textId="77777777" w:rsidR="00EB0684" w:rsidRDefault="00EB0684" w:rsidP="00EB0684">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14:paraId="395DE1A8" w14:textId="77777777" w:rsidR="00EB0684" w:rsidRPr="00F306B2" w:rsidRDefault="00EB0684" w:rsidP="00EB0684">
      <w:pPr>
        <w:spacing w:line="300" w:lineRule="exact"/>
        <w:ind w:firstLineChars="300" w:firstLine="630"/>
      </w:pPr>
      <w:r>
        <w:rPr>
          <w:rFonts w:hint="eastAsia"/>
        </w:rPr>
        <w:t>※　「金銭の管理」とは，所持金の支出入の把握，管理，計算等を指します。</w:t>
      </w:r>
    </w:p>
    <w:p w14:paraId="61A6CB36" w14:textId="77777777" w:rsidR="00EB0684" w:rsidRDefault="00EB0684" w:rsidP="00EB0684">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14:paraId="56CEC702" w14:textId="77777777" w:rsidR="00EB0684" w:rsidRDefault="00EB0684" w:rsidP="00EB0684">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（多額の財産や有価証券等についても，本人が全て管理している。）</w:t>
      </w:r>
    </w:p>
    <w:p w14:paraId="55B5833F" w14:textId="77777777" w:rsidR="00EB0684" w:rsidRDefault="00EB0684" w:rsidP="00EB0684">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14:paraId="2F78FAD4" w14:textId="77777777" w:rsidR="00EB0684" w:rsidRDefault="00EB0684" w:rsidP="00EB0684">
      <w:pPr>
        <w:spacing w:line="300" w:lineRule="exact"/>
        <w:ind w:left="570"/>
      </w:pPr>
      <w:r>
        <w:t xml:space="preserve">　　　（通帳を預かってもらいながら，本人が自らの生活費等を管理している。）</w:t>
      </w:r>
    </w:p>
    <w:p w14:paraId="4F3B62EB" w14:textId="77777777" w:rsidR="00EB0684" w:rsidRPr="001F456E" w:rsidRDefault="00EB0684" w:rsidP="00EB0684">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14:paraId="344EAB49" w14:textId="77777777" w:rsidR="00EB0684" w:rsidRPr="001F456E" w:rsidRDefault="00EB0684" w:rsidP="00EB0684">
      <w:pPr>
        <w:spacing w:line="300" w:lineRule="exact"/>
        <w:ind w:left="570"/>
      </w:pPr>
      <w:r>
        <w:rPr>
          <w:rFonts w:hint="eastAsia"/>
        </w:rPr>
        <w:t xml:space="preserve">　　支援の内容（</w:t>
      </w:r>
      <w:r w:rsidRPr="001F456E">
        <w:rPr>
          <w:rFonts w:hint="eastAsia"/>
          <w:u w:val="single"/>
        </w:rPr>
        <w:t xml:space="preserve">　　　　　　　　　　　　　　　　　　　　　　　　　　　</w:t>
      </w:r>
      <w:r>
        <w:rPr>
          <w:rFonts w:hint="eastAsia"/>
        </w:rPr>
        <w:t>）</w:t>
      </w:r>
    </w:p>
    <w:p w14:paraId="490DE829" w14:textId="77777777" w:rsidR="00EB0684" w:rsidRDefault="00EB0684" w:rsidP="00EB0684">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14:paraId="3590422A" w14:textId="77777777" w:rsidR="00EB0684" w:rsidRDefault="00EB0684" w:rsidP="00EB0684">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14:paraId="7A4713DB" w14:textId="77777777" w:rsidR="00EB0684" w:rsidRPr="001F456E" w:rsidRDefault="00EB0684" w:rsidP="00EB0684">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14:paraId="13D1A728" w14:textId="77777777" w:rsidR="00EB0684" w:rsidRPr="001F456E" w:rsidRDefault="00EB0684" w:rsidP="00EB0684">
      <w:pPr>
        <w:spacing w:line="300" w:lineRule="exact"/>
        <w:ind w:left="570"/>
      </w:pPr>
      <w:r>
        <w:rPr>
          <w:rFonts w:hint="eastAsia"/>
        </w:rPr>
        <w:t xml:space="preserve">　　管理の内容（</w:t>
      </w:r>
      <w:r w:rsidRPr="001F456E">
        <w:rPr>
          <w:rFonts w:hint="eastAsia"/>
          <w:u w:val="single"/>
        </w:rPr>
        <w:t xml:space="preserve">　　　　　　　　　　　　　　　　　　　　　　　　　　　</w:t>
      </w:r>
      <w:r>
        <w:rPr>
          <w:rFonts w:hint="eastAsia"/>
        </w:rPr>
        <w:t>）</w:t>
      </w:r>
    </w:p>
    <w:p w14:paraId="6D0660E7" w14:textId="77777777" w:rsidR="00EB0684" w:rsidRDefault="00EB0684" w:rsidP="00EB0684">
      <w:pPr>
        <w:spacing w:line="300" w:lineRule="exact"/>
        <w:rPr>
          <w:rFonts w:ascii="ＭＳ ゴシック" w:eastAsia="ＭＳ ゴシック" w:hAnsi="ＭＳ ゴシック"/>
          <w:b/>
          <w:bCs/>
          <w:sz w:val="22"/>
        </w:rPr>
      </w:pPr>
    </w:p>
    <w:p w14:paraId="28C060AD" w14:textId="77777777" w:rsidR="00EB0684" w:rsidRDefault="00EB0684" w:rsidP="00EB0684">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14:paraId="77498FE8" w14:textId="77777777" w:rsidR="00EB0684" w:rsidRPr="009B0352" w:rsidRDefault="00EB0684" w:rsidP="00EB0684">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Pr>
          <w:rFonts w:ascii="ＭＳ ゴシック" w:eastAsia="ＭＳ ゴシック" w:hAnsi="ＭＳ ゴシック" w:hint="eastAsia"/>
          <w:b/>
          <w:bCs/>
        </w:rPr>
        <w:t>を利用したり，どなたかとの間で任意後見契約を締結した</w:t>
      </w:r>
      <w:r w:rsidRPr="009B0352">
        <w:rPr>
          <w:rFonts w:ascii="ＭＳ ゴシック" w:eastAsia="ＭＳ ゴシック" w:hAnsi="ＭＳ ゴシック" w:hint="eastAsia"/>
          <w:b/>
          <w:bCs/>
        </w:rPr>
        <w:t>ことがありますか。</w:t>
      </w:r>
    </w:p>
    <w:p w14:paraId="5C22A6EC" w14:textId="77777777" w:rsidR="00EB0684" w:rsidRDefault="00EB0684" w:rsidP="00EB0684">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14:paraId="386A9E73" w14:textId="77777777" w:rsidR="00EB0684" w:rsidRDefault="00EB0684" w:rsidP="00EB0684">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月頃</w:t>
      </w:r>
    </w:p>
    <w:p w14:paraId="6D4D7F23" w14:textId="77777777" w:rsidR="00EB0684" w:rsidRDefault="00EB0684" w:rsidP="00EB0684">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14:paraId="511347FE" w14:textId="77777777" w:rsidR="00EB0684" w:rsidRPr="009B0352" w:rsidRDefault="00EB0684" w:rsidP="00EB0684">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14:paraId="6BBDB2DD" w14:textId="77777777" w:rsidR="00EB0684" w:rsidRPr="009B0352" w:rsidRDefault="00EB0684" w:rsidP="00EB0684">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14:paraId="6783AF16" w14:textId="77777777" w:rsidR="00EB0684" w:rsidRPr="009B0352" w:rsidRDefault="00EB0684" w:rsidP="00EB0684">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14:paraId="41E0C0EC" w14:textId="77777777" w:rsidR="00EB0684" w:rsidRDefault="00EB0684" w:rsidP="00EB0684">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14:paraId="66560715"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Pr>
          <w:rFonts w:asciiTheme="minorEastAsia" w:eastAsiaTheme="minorEastAsia" w:hAnsiTheme="minorEastAsia"/>
          <w:bCs/>
        </w:rPr>
        <w:t>締結</w:t>
      </w:r>
      <w:r w:rsidRPr="00B77E13">
        <w:rPr>
          <w:rFonts w:asciiTheme="minorEastAsia" w:eastAsiaTheme="minorEastAsia" w:hAnsiTheme="minorEastAsia"/>
          <w:bCs/>
        </w:rPr>
        <w:t>したことがある。</w:t>
      </w:r>
    </w:p>
    <w:p w14:paraId="0D5A994F"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14:paraId="67B815A8"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14:paraId="1C23C372"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14:paraId="230DB818"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14:paraId="605C35BA" w14:textId="77777777" w:rsidR="00EB0684" w:rsidRPr="00B77E13" w:rsidRDefault="00EB0684" w:rsidP="00EB0684">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14:paraId="4C860593" w14:textId="77777777" w:rsidR="00EB0684" w:rsidRDefault="00EB0684" w:rsidP="00EB0684">
      <w:pPr>
        <w:spacing w:line="300" w:lineRule="exact"/>
        <w:rPr>
          <w:rFonts w:ascii="ＭＳ ゴシック" w:eastAsia="ＭＳ ゴシック" w:hAnsi="ＭＳ ゴシック"/>
          <w:b/>
          <w:bCs/>
        </w:rPr>
      </w:pPr>
    </w:p>
    <w:p w14:paraId="4C90AC8C" w14:textId="77777777" w:rsidR="00EB0684" w:rsidRPr="00B64EB2" w:rsidRDefault="00EB0684" w:rsidP="00EB0684">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　本人には，今回の手続をすることを知らせていますか。</w:t>
      </w:r>
    </w:p>
    <w:p w14:paraId="65385006" w14:textId="77777777" w:rsidR="00EB0684" w:rsidRPr="00B64EB2" w:rsidRDefault="00EB0684" w:rsidP="00EB0684">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14:paraId="3C62D5DD" w14:textId="77777777" w:rsidR="00EB0684" w:rsidRDefault="00EB0684" w:rsidP="00EB0684">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14:paraId="36B35767" w14:textId="77777777" w:rsidR="00EB0684" w:rsidRDefault="00EB0684" w:rsidP="00EB0684">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　不明</w:t>
      </w:r>
    </w:p>
    <w:p w14:paraId="192CD546" w14:textId="77777777" w:rsidR="00EB0684" w:rsidRPr="00B64EB2" w:rsidRDefault="00EB0684" w:rsidP="00EB0684">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　不明</w:t>
      </w:r>
    </w:p>
    <w:p w14:paraId="67FEA383" w14:textId="77777777" w:rsidR="00EB0684" w:rsidRPr="00B64EB2" w:rsidRDefault="00EB0684" w:rsidP="00EB0684">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14:paraId="2ED3C490" w14:textId="77777777" w:rsidR="00EB0684" w:rsidRPr="00B64EB2" w:rsidRDefault="00EB0684" w:rsidP="00EB0684">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14:paraId="0D289857" w14:textId="77777777" w:rsidR="00EB0684" w:rsidRPr="00B64EB2" w:rsidRDefault="00EB0684" w:rsidP="00EB0684">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Pr>
          <w:rFonts w:asciiTheme="minorEastAsia" w:eastAsiaTheme="minorEastAsia" w:hAnsiTheme="minorEastAsia" w:cs="ＭＳ ゴシック"/>
          <w:sz w:val="22"/>
          <w:szCs w:val="22"/>
        </w:rPr>
        <w:t>（</w:t>
      </w:r>
      <w:r w:rsidRPr="00D4389A">
        <w:rPr>
          <w:rFonts w:asciiTheme="minorEastAsia" w:eastAsiaTheme="minorEastAsia" w:hAnsiTheme="minorEastAsia" w:cs="ＭＳ ゴシック"/>
          <w:sz w:val="22"/>
          <w:szCs w:val="22"/>
          <w:u w:val="single"/>
        </w:rPr>
        <w:t xml:space="preserve">　　　　　　　　　　</w:t>
      </w:r>
      <w:r>
        <w:rPr>
          <w:rFonts w:asciiTheme="minorEastAsia" w:eastAsiaTheme="minorEastAsia" w:hAnsiTheme="minorEastAsia" w:cs="ＭＳ ゴシック"/>
          <w:sz w:val="22"/>
          <w:szCs w:val="22"/>
          <w:u w:val="single"/>
        </w:rPr>
        <w:t xml:space="preserve">　　　　　</w:t>
      </w:r>
      <w:r w:rsidRPr="00D4389A">
        <w:rPr>
          <w:rFonts w:asciiTheme="minorEastAsia" w:eastAsiaTheme="minorEastAsia" w:hAnsiTheme="minorEastAsia" w:cs="ＭＳ ゴシック"/>
          <w:sz w:val="22"/>
          <w:szCs w:val="22"/>
          <w:u w:val="single"/>
        </w:rPr>
        <w:t xml:space="preserve">　　　　　</w:t>
      </w:r>
      <w:r>
        <w:rPr>
          <w:rFonts w:asciiTheme="minorEastAsia" w:eastAsiaTheme="minorEastAsia" w:hAnsiTheme="minorEastAsia" w:cs="ＭＳ ゴシック"/>
          <w:sz w:val="22"/>
          <w:szCs w:val="22"/>
          <w:u w:val="single"/>
        </w:rPr>
        <w:t xml:space="preserve">　　　　　　　　　　　</w:t>
      </w:r>
      <w:r>
        <w:rPr>
          <w:rFonts w:asciiTheme="minorEastAsia" w:eastAsiaTheme="minorEastAsia" w:hAnsiTheme="minorEastAsia" w:cs="ＭＳ ゴシック"/>
          <w:sz w:val="22"/>
          <w:szCs w:val="22"/>
        </w:rPr>
        <w:t>）</w:t>
      </w:r>
    </w:p>
    <w:p w14:paraId="6968F4C7" w14:textId="77777777" w:rsidR="00EB0684" w:rsidRPr="00B64EB2" w:rsidRDefault="00EB0684" w:rsidP="00EB0684">
      <w:pPr>
        <w:spacing w:line="300" w:lineRule="exact"/>
        <w:ind w:left="424" w:hanging="424"/>
        <w:rPr>
          <w:rFonts w:ascii="ＭＳ ゴシック" w:eastAsia="ＭＳ ゴシック" w:hAnsi="ＭＳ ゴシック"/>
          <w:b/>
          <w:bCs/>
        </w:rPr>
      </w:pPr>
    </w:p>
    <w:p w14:paraId="7A8378D1" w14:textId="77777777" w:rsidR="00EB0684" w:rsidRPr="00B64EB2" w:rsidRDefault="00EB0684" w:rsidP="00EB0684">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Pr>
          <w:rFonts w:ascii="ＭＳ ゴシック" w:eastAsia="ＭＳ ゴシック" w:hAnsi="ＭＳ ゴシック" w:hint="eastAsia"/>
          <w:b/>
          <w:bCs/>
        </w:rPr>
        <w:t xml:space="preserve">　本人の推定相続人について</w:t>
      </w:r>
    </w:p>
    <w:p w14:paraId="20BED3CD" w14:textId="77777777" w:rsidR="00EB0684" w:rsidRDefault="00EB0684" w:rsidP="00EB0684">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　本人の推定相続人について氏名，住所等を</w:t>
      </w:r>
      <w:r>
        <w:rPr>
          <w:rFonts w:ascii="ＭＳ 明朝" w:hAnsi="ＭＳ 明朝" w:hint="eastAsia"/>
        </w:rPr>
        <w:t>わかる範囲で</w:t>
      </w:r>
      <w:r w:rsidRPr="00B64EB2">
        <w:rPr>
          <w:rFonts w:ascii="ＭＳ 明朝" w:hAnsi="ＭＳ 明朝" w:hint="eastAsia"/>
        </w:rPr>
        <w:t>記載してください。</w:t>
      </w:r>
    </w:p>
    <w:p w14:paraId="53D02C46" w14:textId="77777777" w:rsidR="00EB0684" w:rsidRPr="00E564B5" w:rsidRDefault="00EB0684" w:rsidP="00EB0684">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Pr="00E564B5">
        <w:rPr>
          <w:rFonts w:ascii="ＭＳ 明朝" w:hAnsi="ＭＳ 明朝" w:hint="eastAsia"/>
          <w:sz w:val="20"/>
          <w:szCs w:val="20"/>
        </w:rPr>
        <w:t>欄が不足する場合は，別紙</w:t>
      </w:r>
      <w:r>
        <w:rPr>
          <w:rFonts w:ascii="ＭＳ 明朝" w:hAnsi="ＭＳ 明朝"/>
          <w:sz w:val="16"/>
          <w:szCs w:val="16"/>
        </w:rPr>
        <w:t>★</w:t>
      </w:r>
      <w:r w:rsidRPr="00E564B5">
        <w:rPr>
          <w:rFonts w:ascii="ＭＳ 明朝" w:hAnsi="ＭＳ 明朝" w:hint="eastAsia"/>
          <w:sz w:val="20"/>
          <w:szCs w:val="20"/>
        </w:rPr>
        <w:t>に記載してください。</w:t>
      </w:r>
      <w:r>
        <w:rPr>
          <w:rFonts w:ascii="ＭＳ 明朝" w:hAnsi="ＭＳ 明朝"/>
          <w:sz w:val="16"/>
          <w:szCs w:val="16"/>
        </w:rPr>
        <w:t>★Ａ４サイズの用紙をご自分で準備してください。</w:t>
      </w:r>
    </w:p>
    <w:p w14:paraId="743F5A3C" w14:textId="77777777" w:rsidR="00EB0684" w:rsidRPr="00DE3805" w:rsidRDefault="00EB0684" w:rsidP="00EB0684">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Pr>
          <w:rFonts w:ascii="ＭＳ 明朝" w:hAnsi="ＭＳ 明朝"/>
          <w:sz w:val="20"/>
          <w:szCs w:val="20"/>
        </w:rPr>
        <w:t>※</w:t>
      </w:r>
      <w:r>
        <w:rPr>
          <w:rFonts w:ascii="ＭＳ 明朝" w:hAnsi="ＭＳ 明朝" w:hint="eastAsia"/>
          <w:sz w:val="20"/>
          <w:szCs w:val="20"/>
        </w:rPr>
        <w:t xml:space="preserve">　推定相続人とは，仮に本人が亡くなられた場合に相続人となる方々です。具体的には，</w:t>
      </w:r>
      <w:r w:rsidRPr="00992332">
        <w:rPr>
          <w:rFonts w:ascii="ＭＳ 明朝" w:hAnsi="ＭＳ 明朝" w:hint="eastAsia"/>
          <w:sz w:val="20"/>
          <w:szCs w:val="20"/>
        </w:rPr>
        <w:t>「親族の意見書について」の２をご参照ください。</w:t>
      </w:r>
    </w:p>
    <w:p w14:paraId="3D75A3B6" w14:textId="77777777" w:rsidR="00EB0684" w:rsidRDefault="00EB0684" w:rsidP="00EB0684">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関するその方の意見について，</w:t>
      </w:r>
      <w:r>
        <w:rPr>
          <w:rFonts w:ascii="ＭＳ 明朝" w:hAnsi="ＭＳ 明朝"/>
          <w:sz w:val="20"/>
          <w:szCs w:val="20"/>
        </w:rPr>
        <w:t>「意見２」欄には後見人等候補者に関するその方の意見について，該当する部分の□にそれぞれチェックを付してください。</w:t>
      </w:r>
      <w:r>
        <w:rPr>
          <w:rFonts w:ascii="ＭＳ 明朝" w:hAnsi="ＭＳ 明朝" w:hint="eastAsia"/>
          <w:sz w:val="20"/>
          <w:szCs w:val="20"/>
        </w:rPr>
        <w:t>（「一任」とは，家庭裁判所の判断に委ねることを指します</w:t>
      </w:r>
      <w:r>
        <w:rPr>
          <w:rFonts w:ascii="ＭＳ 明朝" w:hAnsi="ＭＳ 明朝"/>
          <w:sz w:val="20"/>
          <w:szCs w:val="20"/>
        </w:rPr>
        <w:t>。</w:t>
      </w:r>
      <w:r>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B0684" w:rsidRPr="00EE740E" w14:paraId="1AF4761F" w14:textId="77777777" w:rsidTr="007A19CA">
        <w:trPr>
          <w:trHeight w:val="210"/>
        </w:trPr>
        <w:tc>
          <w:tcPr>
            <w:tcW w:w="1980" w:type="dxa"/>
            <w:tcBorders>
              <w:bottom w:val="double" w:sz="4" w:space="0" w:color="auto"/>
            </w:tcBorders>
            <w:vAlign w:val="center"/>
          </w:tcPr>
          <w:p w14:paraId="651656F4" w14:textId="77777777" w:rsidR="00EB0684" w:rsidRPr="009F18D1" w:rsidRDefault="00EB0684" w:rsidP="007A19CA">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14:paraId="2512C6AD" w14:textId="77777777" w:rsidR="00EB0684" w:rsidRPr="009F18D1" w:rsidRDefault="00EB0684" w:rsidP="007A19CA">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14:paraId="5C5CB43C" w14:textId="77777777" w:rsidR="00EB0684" w:rsidRPr="009F18D1" w:rsidRDefault="00EB0684" w:rsidP="007A19CA">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14:paraId="6B7B5662" w14:textId="77777777" w:rsidR="00EB0684" w:rsidRPr="009F18D1" w:rsidRDefault="00EB0684" w:rsidP="007A19CA">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14:paraId="75ADDFB7" w14:textId="77777777" w:rsidR="00EB0684" w:rsidRPr="009F18D1" w:rsidRDefault="00EB0684" w:rsidP="007A19CA">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14:paraId="2A6C61E6" w14:textId="77777777" w:rsidR="00EB0684" w:rsidRPr="009F18D1" w:rsidRDefault="00EB0684" w:rsidP="007A19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B0684" w:rsidRPr="00EE740E" w14:paraId="298066B8" w14:textId="77777777" w:rsidTr="007A19CA">
        <w:trPr>
          <w:trHeight w:val="680"/>
        </w:trPr>
        <w:tc>
          <w:tcPr>
            <w:tcW w:w="1980" w:type="dxa"/>
            <w:tcBorders>
              <w:top w:val="double" w:sz="4" w:space="0" w:color="auto"/>
              <w:bottom w:val="dashed" w:sz="4" w:space="0" w:color="auto"/>
            </w:tcBorders>
          </w:tcPr>
          <w:p w14:paraId="2F643444" w14:textId="77777777" w:rsidR="00EB0684" w:rsidRPr="009F18D1" w:rsidRDefault="00EB0684" w:rsidP="007A19CA">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14:paraId="3235E69A" w14:textId="77777777" w:rsidR="00EB0684" w:rsidRPr="009F18D1" w:rsidRDefault="00EB0684" w:rsidP="007A19CA">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14:paraId="58DC69E0" w14:textId="77777777" w:rsidR="00EB0684" w:rsidRPr="009F18D1" w:rsidRDefault="00EB0684" w:rsidP="007A19CA">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14:paraId="1AD69E9A"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368F46D3" w14:textId="77777777" w:rsidR="00EB0684" w:rsidRDefault="00EB0684" w:rsidP="007A19CA">
            <w:pPr>
              <w:rPr>
                <w:rFonts w:asciiTheme="minorEastAsia" w:eastAsiaTheme="minorEastAsia" w:hAnsiTheme="minorEastAsia"/>
                <w:sz w:val="20"/>
                <w:szCs w:val="20"/>
              </w:rPr>
            </w:pPr>
          </w:p>
          <w:p w14:paraId="319CCE11"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679A2B9A"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14:paraId="2087B373"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14:paraId="10FC09F6"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3016EB46"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7A4CAC26"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14:paraId="6A753832"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2DF9C2E3"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61B64771"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28DFB71C" w14:textId="77777777" w:rsidR="00EB0684" w:rsidRPr="009F18D1" w:rsidRDefault="00EB0684" w:rsidP="007A19CA">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0704A89A" w14:textId="77777777" w:rsidTr="007A19CA">
        <w:trPr>
          <w:trHeight w:val="695"/>
        </w:trPr>
        <w:tc>
          <w:tcPr>
            <w:tcW w:w="1980" w:type="dxa"/>
            <w:tcBorders>
              <w:top w:val="dashed" w:sz="4" w:space="0" w:color="auto"/>
              <w:bottom w:val="dashed" w:sz="4" w:space="0" w:color="auto"/>
            </w:tcBorders>
          </w:tcPr>
          <w:p w14:paraId="3DF16780"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711C7E5A"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6D282F44"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39AA253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4F61620D" w14:textId="77777777" w:rsidR="00EB0684" w:rsidRDefault="00EB0684" w:rsidP="007A19CA">
            <w:pPr>
              <w:rPr>
                <w:rFonts w:asciiTheme="minorEastAsia" w:eastAsiaTheme="minorEastAsia" w:hAnsiTheme="minorEastAsia"/>
                <w:sz w:val="20"/>
                <w:szCs w:val="20"/>
              </w:rPr>
            </w:pPr>
          </w:p>
          <w:p w14:paraId="65FB6EBA"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79D3C5E2"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4C5B7A05"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6C64E2A9"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75586D38"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5C62F90D"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5BF93D5D"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03B40A3B"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2CF92D10"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6E42780E"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47628425" w14:textId="77777777" w:rsidTr="007A19CA">
        <w:trPr>
          <w:trHeight w:val="706"/>
        </w:trPr>
        <w:tc>
          <w:tcPr>
            <w:tcW w:w="1980" w:type="dxa"/>
            <w:tcBorders>
              <w:top w:val="dashed" w:sz="4" w:space="0" w:color="auto"/>
              <w:bottom w:val="dashed" w:sz="4" w:space="0" w:color="auto"/>
            </w:tcBorders>
          </w:tcPr>
          <w:p w14:paraId="58C4C4A1"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0FB84688"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2B76946B"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7F288B82"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517CF4BC" w14:textId="77777777" w:rsidR="00EB0684" w:rsidRDefault="00EB0684" w:rsidP="007A19CA">
            <w:pPr>
              <w:rPr>
                <w:rFonts w:asciiTheme="minorEastAsia" w:eastAsiaTheme="minorEastAsia" w:hAnsiTheme="minorEastAsia"/>
                <w:sz w:val="20"/>
                <w:szCs w:val="20"/>
              </w:rPr>
            </w:pPr>
          </w:p>
          <w:p w14:paraId="41C5A989"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5705D36C"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158CAA3B"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506B64A9"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43018F52"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2DE41428"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21E6146E"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12AA87E5"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332C1E0E"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3E89CBF6"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45243A7D" w14:textId="77777777" w:rsidTr="007A19CA">
        <w:trPr>
          <w:trHeight w:val="706"/>
        </w:trPr>
        <w:tc>
          <w:tcPr>
            <w:tcW w:w="1980" w:type="dxa"/>
            <w:tcBorders>
              <w:top w:val="dashed" w:sz="4" w:space="0" w:color="auto"/>
              <w:bottom w:val="dashed" w:sz="4" w:space="0" w:color="auto"/>
            </w:tcBorders>
          </w:tcPr>
          <w:p w14:paraId="297448DF"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6D1C6D26"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76943859"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2F429DC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29AAAC7D" w14:textId="77777777" w:rsidR="00EB0684" w:rsidRDefault="00EB0684" w:rsidP="007A19CA">
            <w:pPr>
              <w:rPr>
                <w:rFonts w:asciiTheme="minorEastAsia" w:eastAsiaTheme="minorEastAsia" w:hAnsiTheme="minorEastAsia"/>
                <w:sz w:val="20"/>
                <w:szCs w:val="20"/>
              </w:rPr>
            </w:pPr>
          </w:p>
          <w:p w14:paraId="13A7F3CE"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2D40E8C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2E2DC918"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2D88722A"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669083EE"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51223706"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28A5BACC"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78FBE0E0"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71EED720"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72BFDA3D"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4F507A58" w14:textId="77777777" w:rsidTr="007A19CA">
        <w:trPr>
          <w:trHeight w:val="688"/>
        </w:trPr>
        <w:tc>
          <w:tcPr>
            <w:tcW w:w="1980" w:type="dxa"/>
            <w:tcBorders>
              <w:top w:val="dashed" w:sz="4" w:space="0" w:color="auto"/>
              <w:bottom w:val="dashed" w:sz="4" w:space="0" w:color="auto"/>
            </w:tcBorders>
          </w:tcPr>
          <w:p w14:paraId="19E4AFA5"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7533056F"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416471E1"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457196A3"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31ACB326" w14:textId="77777777" w:rsidR="00EB0684" w:rsidRDefault="00EB0684" w:rsidP="007A19CA">
            <w:pPr>
              <w:rPr>
                <w:rFonts w:asciiTheme="minorEastAsia" w:eastAsiaTheme="minorEastAsia" w:hAnsiTheme="minorEastAsia"/>
                <w:sz w:val="20"/>
                <w:szCs w:val="20"/>
              </w:rPr>
            </w:pPr>
          </w:p>
          <w:p w14:paraId="49617AAB"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3BABBF0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46CB246A"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7A40BFEF"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21103454"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05B441C7"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6F4C18CD"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55606270"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6DAD472A"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2B90065A"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44A63801" w14:textId="77777777" w:rsidTr="007A19CA">
        <w:trPr>
          <w:trHeight w:val="688"/>
        </w:trPr>
        <w:tc>
          <w:tcPr>
            <w:tcW w:w="1980" w:type="dxa"/>
            <w:tcBorders>
              <w:top w:val="dashed" w:sz="4" w:space="0" w:color="auto"/>
              <w:bottom w:val="dashed" w:sz="4" w:space="0" w:color="auto"/>
            </w:tcBorders>
          </w:tcPr>
          <w:p w14:paraId="5D725F07"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07B48050"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32AB3EB3"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6E91375C"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5405B88F" w14:textId="77777777" w:rsidR="00EB0684" w:rsidRDefault="00EB0684" w:rsidP="007A19CA">
            <w:pPr>
              <w:rPr>
                <w:rFonts w:asciiTheme="minorEastAsia" w:eastAsiaTheme="minorEastAsia" w:hAnsiTheme="minorEastAsia"/>
                <w:sz w:val="20"/>
                <w:szCs w:val="20"/>
              </w:rPr>
            </w:pPr>
          </w:p>
          <w:p w14:paraId="7A8634C4"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09A335D9"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55557603"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4A9D231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0956EBB7"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669D8938"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44A61CF5"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33B1C742"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46360A2A"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2230C946"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2538C2DF" w14:textId="77777777" w:rsidTr="007A19CA">
        <w:trPr>
          <w:trHeight w:val="688"/>
        </w:trPr>
        <w:tc>
          <w:tcPr>
            <w:tcW w:w="1980" w:type="dxa"/>
            <w:tcBorders>
              <w:top w:val="dashed" w:sz="4" w:space="0" w:color="auto"/>
              <w:bottom w:val="dashed" w:sz="4" w:space="0" w:color="auto"/>
            </w:tcBorders>
          </w:tcPr>
          <w:p w14:paraId="37BF5355"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14:paraId="41ECBCF8"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14:paraId="321A4ECF"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14:paraId="364E3770"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71B18E2A" w14:textId="77777777" w:rsidR="00EB0684" w:rsidRDefault="00EB0684" w:rsidP="007A19CA">
            <w:pPr>
              <w:rPr>
                <w:rFonts w:asciiTheme="minorEastAsia" w:eastAsiaTheme="minorEastAsia" w:hAnsiTheme="minorEastAsia"/>
                <w:sz w:val="20"/>
                <w:szCs w:val="20"/>
              </w:rPr>
            </w:pPr>
          </w:p>
          <w:p w14:paraId="43A7D03A"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17EC1B5D"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14:paraId="57E26D8A"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24912E29"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70A4AB5D"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784F1222"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14:paraId="0C778C3B"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614B59DF"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22C3A0D2"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45FD65D7"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B0684" w:rsidRPr="00EE740E" w14:paraId="2CF51881" w14:textId="77777777" w:rsidTr="007A19CA">
        <w:trPr>
          <w:trHeight w:val="570"/>
        </w:trPr>
        <w:tc>
          <w:tcPr>
            <w:tcW w:w="1980" w:type="dxa"/>
            <w:tcBorders>
              <w:top w:val="dashed" w:sz="4" w:space="0" w:color="auto"/>
            </w:tcBorders>
          </w:tcPr>
          <w:p w14:paraId="0D98AFB8" w14:textId="77777777" w:rsidR="00EB0684" w:rsidRPr="009F18D1" w:rsidRDefault="00EB0684" w:rsidP="007A19CA">
            <w:pPr>
              <w:rPr>
                <w:rFonts w:asciiTheme="minorEastAsia" w:eastAsiaTheme="minorEastAsia" w:hAnsiTheme="minorEastAsia"/>
                <w:sz w:val="20"/>
                <w:szCs w:val="20"/>
              </w:rPr>
            </w:pPr>
          </w:p>
        </w:tc>
        <w:tc>
          <w:tcPr>
            <w:tcW w:w="709" w:type="dxa"/>
            <w:tcBorders>
              <w:top w:val="dashed" w:sz="4" w:space="0" w:color="auto"/>
            </w:tcBorders>
          </w:tcPr>
          <w:p w14:paraId="3599DCFE" w14:textId="77777777" w:rsidR="00EB0684" w:rsidRPr="009F18D1" w:rsidRDefault="00EB0684" w:rsidP="007A19CA">
            <w:pPr>
              <w:rPr>
                <w:rFonts w:asciiTheme="minorEastAsia" w:eastAsiaTheme="minorEastAsia" w:hAnsiTheme="minorEastAsia"/>
                <w:sz w:val="20"/>
                <w:szCs w:val="20"/>
              </w:rPr>
            </w:pPr>
          </w:p>
        </w:tc>
        <w:tc>
          <w:tcPr>
            <w:tcW w:w="708" w:type="dxa"/>
            <w:tcBorders>
              <w:top w:val="dashed" w:sz="4" w:space="0" w:color="auto"/>
            </w:tcBorders>
          </w:tcPr>
          <w:p w14:paraId="6ABFCA1F" w14:textId="77777777" w:rsidR="00EB0684" w:rsidRPr="009F18D1" w:rsidRDefault="00EB0684" w:rsidP="007A19CA">
            <w:pPr>
              <w:rPr>
                <w:rFonts w:asciiTheme="minorEastAsia" w:eastAsiaTheme="minorEastAsia" w:hAnsiTheme="minorEastAsia"/>
                <w:sz w:val="20"/>
                <w:szCs w:val="20"/>
              </w:rPr>
            </w:pPr>
          </w:p>
        </w:tc>
        <w:tc>
          <w:tcPr>
            <w:tcW w:w="3555" w:type="dxa"/>
            <w:tcBorders>
              <w:top w:val="dashed" w:sz="4" w:space="0" w:color="auto"/>
            </w:tcBorders>
          </w:tcPr>
          <w:p w14:paraId="5AB9FCE6"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14:paraId="2C27E424" w14:textId="77777777" w:rsidR="00EB0684" w:rsidRDefault="00EB0684" w:rsidP="007A19CA">
            <w:pPr>
              <w:rPr>
                <w:rFonts w:asciiTheme="minorEastAsia" w:eastAsiaTheme="minorEastAsia" w:hAnsiTheme="minorEastAsia"/>
                <w:sz w:val="20"/>
                <w:szCs w:val="20"/>
              </w:rPr>
            </w:pPr>
          </w:p>
          <w:p w14:paraId="1167F1BA"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14:paraId="5BB12C55"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14:paraId="36FEA8D3"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629F685D"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14:paraId="18739D17"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265E4503"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14:paraId="098A4CC6" w14:textId="77777777" w:rsidR="00EB0684"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14:paraId="19B002C0" w14:textId="77777777" w:rsidR="00EB0684" w:rsidRPr="009F18D1"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反対</w:t>
            </w:r>
          </w:p>
          <w:p w14:paraId="106649C8" w14:textId="77777777" w:rsidR="00EB0684" w:rsidRDefault="00EB0684" w:rsidP="007A19CA">
            <w:pPr>
              <w:rPr>
                <w:rFonts w:asciiTheme="minorEastAsia" w:eastAsiaTheme="minorEastAsia" w:hAnsiTheme="minorEastAsia"/>
                <w:sz w:val="20"/>
                <w:szCs w:val="20"/>
              </w:rPr>
            </w:pPr>
            <w:r>
              <w:rPr>
                <w:rFonts w:asciiTheme="minorEastAsia" w:eastAsiaTheme="minorEastAsia" w:hAnsiTheme="minorEastAsia"/>
                <w:sz w:val="20"/>
                <w:szCs w:val="20"/>
              </w:rPr>
              <w:t>□　一任</w:t>
            </w:r>
          </w:p>
          <w:p w14:paraId="3F2942D1" w14:textId="77777777" w:rsidR="00EB0684" w:rsidRPr="009F18D1" w:rsidRDefault="00EB0684" w:rsidP="007A19C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14:paraId="51B9D8C4" w14:textId="77777777" w:rsidR="00EB0684" w:rsidRDefault="00EB0684" w:rsidP="00EB0684">
      <w:pPr>
        <w:spacing w:line="300" w:lineRule="exact"/>
        <w:rPr>
          <w:rFonts w:ascii="ＭＳ 明朝" w:hAnsi="ＭＳ 明朝"/>
        </w:rPr>
      </w:pPr>
    </w:p>
    <w:p w14:paraId="61BDB11E" w14:textId="77777777" w:rsidR="00EB0684" w:rsidRPr="001943D7" w:rsidRDefault="00EB0684" w:rsidP="00EB068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Pr="009B0352">
        <w:rPr>
          <w:rFonts w:ascii="ＭＳ 明朝" w:hAnsi="ＭＳ 明朝" w:hint="eastAsia"/>
        </w:rPr>
        <w:t xml:space="preserve">　</w:t>
      </w:r>
      <w:r>
        <w:rPr>
          <w:rFonts w:ascii="ＭＳ 明朝" w:hAnsi="ＭＳ 明朝" w:hint="eastAsia"/>
        </w:rPr>
        <w:t>(1)で挙げた方のうち，</w:t>
      </w:r>
      <w:r w:rsidRPr="009B0352">
        <w:rPr>
          <w:rFonts w:ascii="ＭＳ 明朝" w:hAnsi="ＭＳ 明朝" w:hint="eastAsia"/>
        </w:rPr>
        <w:t>この申立てに反対の意向を示している</w:t>
      </w:r>
      <w:r>
        <w:rPr>
          <w:rFonts w:ascii="ＭＳ 明朝" w:hAnsi="ＭＳ 明朝" w:hint="eastAsia"/>
        </w:rPr>
        <w:t>方や意向が不明な方，親族の意見書を提出していない方</w:t>
      </w:r>
      <w:r w:rsidRPr="009B0352">
        <w:rPr>
          <w:rFonts w:ascii="ＭＳ 明朝" w:hAnsi="ＭＳ 明朝" w:hint="eastAsia"/>
        </w:rPr>
        <w:t>がい</w:t>
      </w:r>
      <w:r>
        <w:rPr>
          <w:rFonts w:ascii="ＭＳ 明朝" w:hAnsi="ＭＳ 明朝" w:hint="eastAsia"/>
        </w:rPr>
        <w:t>る場合には，その方の氏名及び</w:t>
      </w:r>
      <w:r w:rsidRPr="009B0352">
        <w:rPr>
          <w:rFonts w:ascii="ＭＳ 明朝" w:hAnsi="ＭＳ 明朝" w:hint="eastAsia"/>
        </w:rPr>
        <w:t>その理由</w:t>
      </w:r>
      <w:r>
        <w:rPr>
          <w:rFonts w:ascii="ＭＳ 明朝" w:hAnsi="ＭＳ 明朝" w:hint="eastAsia"/>
        </w:rPr>
        <w:t>等</w:t>
      </w:r>
      <w:r w:rsidRPr="009B0352">
        <w:rPr>
          <w:rFonts w:ascii="ＭＳ 明朝" w:hAnsi="ＭＳ 明朝" w:hint="eastAsia"/>
        </w:rPr>
        <w:t>を具体的に</w:t>
      </w:r>
      <w:r>
        <w:rPr>
          <w:rFonts w:ascii="ＭＳ 明朝" w:hAnsi="ＭＳ 明朝" w:hint="eastAsia"/>
        </w:rPr>
        <w:t>記載して</w:t>
      </w:r>
      <w:r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EB0684" w14:paraId="648F9904" w14:textId="77777777" w:rsidTr="007A19CA">
        <w:trPr>
          <w:trHeight w:val="274"/>
        </w:trPr>
        <w:tc>
          <w:tcPr>
            <w:tcW w:w="2689" w:type="dxa"/>
            <w:tcBorders>
              <w:left w:val="single" w:sz="4" w:space="0" w:color="auto"/>
              <w:right w:val="single" w:sz="4" w:space="0" w:color="auto"/>
            </w:tcBorders>
          </w:tcPr>
          <w:p w14:paraId="4540A48A" w14:textId="77777777" w:rsidR="00EB0684" w:rsidRDefault="00EB0684" w:rsidP="007A19CA">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14:paraId="5BF51766" w14:textId="77777777" w:rsidR="00EB0684" w:rsidRDefault="00EB0684" w:rsidP="007A19CA">
            <w:pPr>
              <w:jc w:val="center"/>
            </w:pPr>
            <w:r>
              <w:t>理由等</w:t>
            </w:r>
          </w:p>
        </w:tc>
      </w:tr>
      <w:tr w:rsidR="00EB0684" w14:paraId="5C2EB408" w14:textId="77777777" w:rsidTr="007A19CA">
        <w:trPr>
          <w:trHeight w:val="405"/>
        </w:trPr>
        <w:tc>
          <w:tcPr>
            <w:tcW w:w="2689" w:type="dxa"/>
            <w:tcBorders>
              <w:top w:val="double" w:sz="4" w:space="0" w:color="auto"/>
              <w:left w:val="single" w:sz="4" w:space="0" w:color="auto"/>
              <w:bottom w:val="dashed" w:sz="4" w:space="0" w:color="auto"/>
              <w:right w:val="single" w:sz="4" w:space="0" w:color="auto"/>
            </w:tcBorders>
          </w:tcPr>
          <w:p w14:paraId="73EE1D0B" w14:textId="77777777" w:rsidR="00EB0684" w:rsidRDefault="00EB0684" w:rsidP="007A19CA">
            <w:pPr>
              <w:pStyle w:val="af5"/>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14:paraId="10DD3319" w14:textId="77777777" w:rsidR="00EB0684" w:rsidRDefault="00EB0684" w:rsidP="007A19CA">
            <w:pPr>
              <w:pStyle w:val="af5"/>
              <w:ind w:leftChars="0" w:left="0"/>
            </w:pPr>
          </w:p>
          <w:p w14:paraId="10FE028D" w14:textId="77777777" w:rsidR="00EB0684" w:rsidRDefault="00EB0684" w:rsidP="007A19CA">
            <w:pPr>
              <w:pStyle w:val="af5"/>
              <w:ind w:leftChars="0" w:left="0"/>
            </w:pPr>
          </w:p>
          <w:p w14:paraId="7BB4A519" w14:textId="77777777" w:rsidR="00EB0684" w:rsidRPr="00BD4030" w:rsidRDefault="00EB0684" w:rsidP="007A19CA">
            <w:pPr>
              <w:pStyle w:val="af5"/>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EB0684" w14:paraId="0342AD48" w14:textId="77777777" w:rsidTr="007A19CA">
        <w:trPr>
          <w:trHeight w:val="405"/>
        </w:trPr>
        <w:tc>
          <w:tcPr>
            <w:tcW w:w="2689" w:type="dxa"/>
            <w:tcBorders>
              <w:top w:val="dashed" w:sz="4" w:space="0" w:color="auto"/>
              <w:left w:val="single" w:sz="4" w:space="0" w:color="auto"/>
              <w:bottom w:val="dashed" w:sz="4" w:space="0" w:color="auto"/>
              <w:right w:val="single" w:sz="4" w:space="0" w:color="auto"/>
            </w:tcBorders>
          </w:tcPr>
          <w:p w14:paraId="06BD6BCE" w14:textId="77777777" w:rsidR="00EB0684" w:rsidRDefault="00EB0684" w:rsidP="007A19CA">
            <w:pPr>
              <w:pStyle w:val="af5"/>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14:paraId="2BDD6998" w14:textId="77777777" w:rsidR="00EB0684" w:rsidRDefault="00EB0684" w:rsidP="007A19CA">
            <w:pPr>
              <w:pStyle w:val="af5"/>
              <w:ind w:leftChars="0" w:left="0"/>
            </w:pPr>
          </w:p>
          <w:p w14:paraId="6828C90E" w14:textId="77777777" w:rsidR="00EB0684" w:rsidRPr="005F61D8" w:rsidRDefault="00EB0684" w:rsidP="007A19CA">
            <w:pPr>
              <w:pStyle w:val="af5"/>
              <w:ind w:leftChars="0" w:left="0"/>
            </w:pPr>
          </w:p>
          <w:p w14:paraId="7FB5F9F2" w14:textId="77777777" w:rsidR="00EB0684" w:rsidRPr="005F61D8" w:rsidRDefault="00EB0684" w:rsidP="007A19CA">
            <w:pPr>
              <w:pStyle w:val="af5"/>
              <w:spacing w:line="400" w:lineRule="exact"/>
              <w:ind w:leftChars="0" w:left="0"/>
            </w:pPr>
            <w:r>
              <w:rPr>
                <w:rFonts w:asciiTheme="minorEastAsia" w:eastAsiaTheme="minorEastAsia" w:hAnsiTheme="minorEastAsia" w:hint="eastAsia"/>
                <w:sz w:val="20"/>
                <w:szCs w:val="20"/>
              </w:rPr>
              <w:t>□　親族の意見書記載のとおり</w:t>
            </w:r>
          </w:p>
        </w:tc>
      </w:tr>
      <w:tr w:rsidR="00EB0684" w14:paraId="686BE65C" w14:textId="77777777" w:rsidTr="007A19CA">
        <w:trPr>
          <w:trHeight w:val="380"/>
        </w:trPr>
        <w:tc>
          <w:tcPr>
            <w:tcW w:w="2689" w:type="dxa"/>
            <w:tcBorders>
              <w:top w:val="dashed" w:sz="4" w:space="0" w:color="auto"/>
              <w:left w:val="single" w:sz="4" w:space="0" w:color="auto"/>
              <w:bottom w:val="dashed" w:sz="4" w:space="0" w:color="auto"/>
              <w:right w:val="single" w:sz="4" w:space="0" w:color="auto"/>
            </w:tcBorders>
          </w:tcPr>
          <w:p w14:paraId="2FFE5A14" w14:textId="77777777" w:rsidR="00EB0684" w:rsidRDefault="00EB0684" w:rsidP="007A19CA">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14:paraId="4BD29094" w14:textId="77777777" w:rsidR="00EB0684" w:rsidRDefault="00EB0684" w:rsidP="007A19CA">
            <w:pPr>
              <w:pStyle w:val="af5"/>
              <w:ind w:leftChars="0" w:left="0"/>
            </w:pPr>
          </w:p>
          <w:p w14:paraId="68014A0A" w14:textId="77777777" w:rsidR="00EB0684" w:rsidRDefault="00EB0684" w:rsidP="007A19CA">
            <w:pPr>
              <w:pStyle w:val="af5"/>
              <w:ind w:leftChars="0" w:left="0"/>
            </w:pPr>
          </w:p>
          <w:p w14:paraId="14825E64" w14:textId="77777777" w:rsidR="00EB0684" w:rsidRDefault="00EB0684" w:rsidP="007A19CA">
            <w:pPr>
              <w:pStyle w:val="af5"/>
              <w:spacing w:line="400" w:lineRule="exact"/>
              <w:ind w:leftChars="0" w:left="0"/>
            </w:pPr>
            <w:r>
              <w:rPr>
                <w:rFonts w:asciiTheme="minorEastAsia" w:eastAsiaTheme="minorEastAsia" w:hAnsiTheme="minorEastAsia" w:hint="eastAsia"/>
                <w:sz w:val="20"/>
                <w:szCs w:val="20"/>
              </w:rPr>
              <w:t>□　親族の意見書記載のとおり</w:t>
            </w:r>
          </w:p>
        </w:tc>
      </w:tr>
      <w:tr w:rsidR="00EB0684" w14:paraId="5A7FEF0A" w14:textId="77777777" w:rsidTr="007A19CA">
        <w:trPr>
          <w:trHeight w:val="320"/>
        </w:trPr>
        <w:tc>
          <w:tcPr>
            <w:tcW w:w="2689" w:type="dxa"/>
            <w:tcBorders>
              <w:top w:val="dashed" w:sz="4" w:space="0" w:color="auto"/>
              <w:left w:val="single" w:sz="4" w:space="0" w:color="auto"/>
              <w:bottom w:val="dashed" w:sz="4" w:space="0" w:color="auto"/>
              <w:right w:val="single" w:sz="4" w:space="0" w:color="auto"/>
            </w:tcBorders>
          </w:tcPr>
          <w:p w14:paraId="0E7154EE" w14:textId="77777777" w:rsidR="00EB0684" w:rsidRDefault="00EB0684" w:rsidP="007A19CA">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14:paraId="2CD3EB74" w14:textId="77777777" w:rsidR="00EB0684" w:rsidRDefault="00EB0684" w:rsidP="007A19CA">
            <w:pPr>
              <w:pStyle w:val="af5"/>
              <w:ind w:leftChars="0" w:left="0"/>
            </w:pPr>
          </w:p>
          <w:p w14:paraId="58FC956F" w14:textId="77777777" w:rsidR="00EB0684" w:rsidRDefault="00EB0684" w:rsidP="007A19CA">
            <w:pPr>
              <w:pStyle w:val="af5"/>
              <w:ind w:leftChars="0" w:left="0"/>
            </w:pPr>
          </w:p>
          <w:p w14:paraId="6CFDAA6C" w14:textId="77777777" w:rsidR="00EB0684" w:rsidRPr="00BD4030" w:rsidRDefault="00EB0684" w:rsidP="007A19CA">
            <w:pPr>
              <w:pStyle w:val="af5"/>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EB0684" w14:paraId="7BA207D5" w14:textId="77777777" w:rsidTr="007A19CA">
        <w:trPr>
          <w:trHeight w:val="465"/>
        </w:trPr>
        <w:tc>
          <w:tcPr>
            <w:tcW w:w="2689" w:type="dxa"/>
            <w:tcBorders>
              <w:top w:val="dashed" w:sz="4" w:space="0" w:color="auto"/>
              <w:left w:val="single" w:sz="4" w:space="0" w:color="auto"/>
              <w:bottom w:val="single" w:sz="4" w:space="0" w:color="auto"/>
              <w:right w:val="single" w:sz="4" w:space="0" w:color="auto"/>
            </w:tcBorders>
          </w:tcPr>
          <w:p w14:paraId="79022B92" w14:textId="77777777" w:rsidR="00EB0684" w:rsidRDefault="00EB0684" w:rsidP="007A19CA">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14:paraId="634E712E" w14:textId="77777777" w:rsidR="00EB0684" w:rsidRDefault="00EB0684" w:rsidP="007A19CA">
            <w:pPr>
              <w:pStyle w:val="af5"/>
              <w:ind w:leftChars="0" w:left="0"/>
            </w:pPr>
          </w:p>
          <w:p w14:paraId="5358D657" w14:textId="77777777" w:rsidR="00EB0684" w:rsidRDefault="00EB0684" w:rsidP="007A19CA">
            <w:pPr>
              <w:pStyle w:val="af5"/>
              <w:ind w:leftChars="0" w:left="0"/>
            </w:pPr>
          </w:p>
          <w:p w14:paraId="12239F46" w14:textId="77777777" w:rsidR="00EB0684" w:rsidRDefault="00EB0684" w:rsidP="007A19CA">
            <w:pPr>
              <w:pStyle w:val="af5"/>
              <w:spacing w:line="400" w:lineRule="exact"/>
              <w:ind w:leftChars="0" w:left="0"/>
            </w:pPr>
            <w:r>
              <w:rPr>
                <w:rFonts w:asciiTheme="minorEastAsia" w:eastAsiaTheme="minorEastAsia" w:hAnsiTheme="minorEastAsia" w:hint="eastAsia"/>
                <w:sz w:val="20"/>
                <w:szCs w:val="20"/>
              </w:rPr>
              <w:t>□　親族の意見書記載のとおり</w:t>
            </w:r>
          </w:p>
        </w:tc>
      </w:tr>
    </w:tbl>
    <w:p w14:paraId="12137A8E" w14:textId="77777777" w:rsidR="00EB0684" w:rsidRDefault="00EB0684" w:rsidP="00EB0684">
      <w:pPr>
        <w:ind w:left="211" w:hangingChars="100" w:hanging="211"/>
        <w:rPr>
          <w:rFonts w:ascii="ＭＳ ゴシック" w:eastAsia="ＭＳ ゴシック" w:hAnsi="ＭＳ ゴシック"/>
          <w:b/>
        </w:rPr>
      </w:pPr>
    </w:p>
    <w:p w14:paraId="10515CF3" w14:textId="77777777" w:rsidR="00EB0684" w:rsidRDefault="00EB0684" w:rsidP="00EB0684">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14:paraId="1C679512" w14:textId="77777777" w:rsidR="00EB0684" w:rsidRDefault="00EB0684" w:rsidP="00EB0684">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14:paraId="4CCE8F42" w14:textId="77777777" w:rsidR="00EB0684" w:rsidRDefault="00EB0684" w:rsidP="00EB0684">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14:paraId="2B5AA7E7" w14:textId="77777777" w:rsidR="00EB0684" w:rsidRDefault="00EB0684" w:rsidP="00EB0684">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14:paraId="4FE802FD" w14:textId="77777777" w:rsidR="00EB0684" w:rsidRDefault="00EB0684" w:rsidP="00EB0684">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14:paraId="12C774FC" w14:textId="77777777" w:rsidR="00EB0684" w:rsidRPr="00BD4030" w:rsidRDefault="00EB0684" w:rsidP="00EB068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14:paraId="08DFAF8F" w14:textId="77777777" w:rsidR="00EB0684" w:rsidRDefault="00EB0684" w:rsidP="00EB0684">
      <w:pPr>
        <w:rPr>
          <w:rFonts w:ascii="ＭＳ ゴシック" w:eastAsia="ＭＳ ゴシック" w:hAnsi="ＭＳ ゴシック"/>
          <w:b/>
        </w:rPr>
      </w:pPr>
    </w:p>
    <w:p w14:paraId="085EA36C" w14:textId="77777777" w:rsidR="00EB0684" w:rsidRDefault="00EB0684" w:rsidP="00EB0684">
      <w:pPr>
        <w:ind w:left="211" w:hangingChars="100" w:hanging="211"/>
        <w:rPr>
          <w:rFonts w:ascii="ＭＳ ゴシック" w:eastAsia="ＭＳ ゴシック" w:hAnsi="ＭＳ ゴシック"/>
          <w:b/>
        </w:rPr>
      </w:pPr>
      <w:r>
        <w:rPr>
          <w:rFonts w:ascii="ＭＳ ゴシック" w:eastAsia="ＭＳ ゴシック" w:hAnsi="ＭＳ ゴシック"/>
          <w:b/>
        </w:rPr>
        <w:t>５</w:t>
      </w:r>
      <w:r>
        <w:rPr>
          <w:rFonts w:ascii="ＭＳ ゴシック" w:eastAsia="ＭＳ ゴシック" w:hAnsi="ＭＳ ゴシック" w:hint="eastAsia"/>
          <w:b/>
        </w:rPr>
        <w:t xml:space="preserve">　成年後見人等候補者がいる場合は，その方が後見人等にふさわしい理由を記載してください。また，家庭裁判所に一任する（家庭裁判所の判断に委ねる）場合には，その理由や事情（例：近隣に候補者となる親族がいないなど）を記載してください。</w:t>
      </w:r>
    </w:p>
    <w:p w14:paraId="31B008A1" w14:textId="77777777" w:rsidR="00EB0684" w:rsidRPr="00831E44" w:rsidRDefault="00EB0684" w:rsidP="00EB0684">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14:paraId="4947CA46" w14:textId="77777777" w:rsidR="00EB0684" w:rsidRPr="00831E44" w:rsidRDefault="00EB0684" w:rsidP="00EB0684">
      <w:pPr>
        <w:pStyle w:val="af5"/>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B0684" w14:paraId="2BBE7DED" w14:textId="77777777" w:rsidTr="007A19CA">
        <w:tc>
          <w:tcPr>
            <w:tcW w:w="8759" w:type="dxa"/>
            <w:tcBorders>
              <w:left w:val="nil"/>
              <w:right w:val="nil"/>
            </w:tcBorders>
          </w:tcPr>
          <w:p w14:paraId="6227CBB3" w14:textId="77777777" w:rsidR="00EB0684" w:rsidRDefault="00EB0684" w:rsidP="007A19CA">
            <w:pPr>
              <w:pStyle w:val="af5"/>
              <w:spacing w:line="400" w:lineRule="exact"/>
              <w:ind w:leftChars="0" w:left="0"/>
            </w:pPr>
          </w:p>
        </w:tc>
      </w:tr>
      <w:tr w:rsidR="00EB0684" w14:paraId="64E5D3D4" w14:textId="77777777" w:rsidTr="007A19CA">
        <w:tc>
          <w:tcPr>
            <w:tcW w:w="8759" w:type="dxa"/>
            <w:tcBorders>
              <w:left w:val="nil"/>
              <w:right w:val="nil"/>
            </w:tcBorders>
          </w:tcPr>
          <w:p w14:paraId="45F1B627" w14:textId="77777777" w:rsidR="00EB0684" w:rsidRDefault="00EB0684" w:rsidP="007A19CA">
            <w:pPr>
              <w:pStyle w:val="af5"/>
              <w:spacing w:line="400" w:lineRule="exact"/>
              <w:ind w:leftChars="0" w:left="0"/>
            </w:pPr>
          </w:p>
        </w:tc>
      </w:tr>
      <w:tr w:rsidR="00EB0684" w14:paraId="6C5B70DE" w14:textId="77777777" w:rsidTr="007A19CA">
        <w:tc>
          <w:tcPr>
            <w:tcW w:w="8759" w:type="dxa"/>
            <w:tcBorders>
              <w:left w:val="nil"/>
              <w:right w:val="nil"/>
            </w:tcBorders>
          </w:tcPr>
          <w:p w14:paraId="5FFC47CD" w14:textId="77777777" w:rsidR="00EB0684" w:rsidRDefault="00EB0684" w:rsidP="007A19CA">
            <w:pPr>
              <w:pStyle w:val="af5"/>
              <w:spacing w:line="400" w:lineRule="exact"/>
              <w:ind w:leftChars="0" w:left="0"/>
            </w:pPr>
          </w:p>
        </w:tc>
      </w:tr>
    </w:tbl>
    <w:p w14:paraId="0B05D5FC" w14:textId="77777777" w:rsidR="00EB0684" w:rsidRDefault="00EB0684" w:rsidP="00EB0684">
      <w:pPr>
        <w:pStyle w:val="af5"/>
        <w:spacing w:line="300" w:lineRule="exact"/>
        <w:ind w:leftChars="0" w:left="585"/>
      </w:pPr>
    </w:p>
    <w:p w14:paraId="79EED639" w14:textId="77777777" w:rsidR="00EB0684" w:rsidRDefault="00EB0684" w:rsidP="00EB0684">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Pr>
          <w:rFonts w:ascii="ＭＳ ゴシック" w:eastAsia="ＭＳ ゴシック" w:hAnsi="ＭＳ ゴシック" w:hint="eastAsia"/>
          <w:b/>
          <w:bCs/>
        </w:rPr>
        <w:t xml:space="preserve">　家庭裁判所まで本人が来ることは可能ですか。</w:t>
      </w:r>
    </w:p>
    <w:p w14:paraId="5A9D32F4" w14:textId="77777777" w:rsidR="00EB0684" w:rsidRDefault="00EB0684" w:rsidP="00EB0684">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14:paraId="5BB8AA5B" w14:textId="77777777" w:rsidR="00EB0684" w:rsidRDefault="00EB0684" w:rsidP="00EB0684">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不可能又は困難である。</w:t>
      </w:r>
    </w:p>
    <w:p w14:paraId="566C5E97" w14:textId="77777777" w:rsidR="00EB0684" w:rsidRPr="002F6AFC" w:rsidRDefault="00EB0684" w:rsidP="00EB0684">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14:paraId="1675B886" w14:textId="77777777" w:rsidR="00EB0684" w:rsidRPr="007D2AB3" w:rsidRDefault="00EB0684" w:rsidP="00EB0684">
      <w:pPr>
        <w:spacing w:line="300" w:lineRule="exact"/>
        <w:rPr>
          <w:rFonts w:ascii="ＭＳ ゴシック" w:eastAsia="ＭＳ ゴシック" w:hAnsi="ＭＳ ゴシック"/>
          <w:b/>
          <w:spacing w:val="2"/>
        </w:rPr>
      </w:pPr>
    </w:p>
    <w:p w14:paraId="3D34B536" w14:textId="77777777" w:rsidR="00EB0684" w:rsidRDefault="00EB0684" w:rsidP="00EB0684">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Pr>
          <w:rFonts w:ascii="ＭＳ ゴシック" w:eastAsia="ＭＳ ゴシック" w:hAnsi="ＭＳ ゴシック" w:hint="eastAsia"/>
          <w:b/>
          <w:bCs/>
        </w:rPr>
        <w:t xml:space="preserve">　本人に申立ての事情等をお伺いする場合の</w:t>
      </w:r>
      <w:r w:rsidRPr="009B0352">
        <w:rPr>
          <w:rFonts w:ascii="ＭＳ ゴシック" w:eastAsia="ＭＳ ゴシック" w:hAnsi="ＭＳ ゴシック" w:hint="eastAsia"/>
          <w:b/>
          <w:bCs/>
        </w:rPr>
        <w:t>留意点（</w:t>
      </w:r>
      <w:r>
        <w:rPr>
          <w:rFonts w:ascii="ＭＳ ゴシック" w:eastAsia="ＭＳ ゴシック" w:hAnsi="ＭＳ ゴシック" w:hint="eastAsia"/>
          <w:b/>
          <w:bCs/>
        </w:rPr>
        <w:t>本人</w:t>
      </w:r>
      <w:r w:rsidRPr="009B0352">
        <w:rPr>
          <w:rFonts w:ascii="ＭＳ ゴシック" w:eastAsia="ＭＳ ゴシック" w:hAnsi="ＭＳ ゴシック" w:hint="eastAsia"/>
          <w:b/>
          <w:bCs/>
        </w:rPr>
        <w:t>の精神面</w:t>
      </w:r>
      <w:r>
        <w:rPr>
          <w:rFonts w:ascii="ＭＳ ゴシック" w:eastAsia="ＭＳ ゴシック" w:hAnsi="ＭＳ ゴシック" w:hint="eastAsia"/>
          <w:b/>
          <w:bCs/>
        </w:rPr>
        <w:t>に関し配慮すべき事項</w:t>
      </w:r>
      <w:r w:rsidRPr="009B0352">
        <w:rPr>
          <w:rFonts w:ascii="ＭＳ ゴシック" w:eastAsia="ＭＳ ゴシック" w:hAnsi="ＭＳ ゴシック" w:hint="eastAsia"/>
          <w:b/>
          <w:bCs/>
        </w:rPr>
        <w:t>等）が</w:t>
      </w:r>
    </w:p>
    <w:p w14:paraId="2A18ABDD" w14:textId="77777777" w:rsidR="00EB0684" w:rsidRPr="00645CC7" w:rsidRDefault="00EB0684" w:rsidP="00EB0684">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14:paraId="0F860F8F" w14:textId="77777777" w:rsidR="00EB0684" w:rsidRPr="00603511" w:rsidRDefault="00EB0684" w:rsidP="00EB0684">
      <w:pPr>
        <w:pStyle w:val="af5"/>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EB0684" w14:paraId="64478E0A" w14:textId="77777777" w:rsidTr="007A19CA">
        <w:tc>
          <w:tcPr>
            <w:tcW w:w="8759" w:type="dxa"/>
            <w:tcBorders>
              <w:left w:val="nil"/>
              <w:right w:val="nil"/>
            </w:tcBorders>
          </w:tcPr>
          <w:p w14:paraId="250FA55C" w14:textId="77777777" w:rsidR="00EB0684" w:rsidRDefault="00EB0684" w:rsidP="007A19CA">
            <w:pPr>
              <w:pStyle w:val="af5"/>
              <w:spacing w:line="400" w:lineRule="exact"/>
              <w:ind w:leftChars="0" w:left="0"/>
            </w:pPr>
          </w:p>
        </w:tc>
      </w:tr>
      <w:tr w:rsidR="00EB0684" w14:paraId="16A6178F" w14:textId="77777777" w:rsidTr="007A19CA">
        <w:tc>
          <w:tcPr>
            <w:tcW w:w="8759" w:type="dxa"/>
            <w:tcBorders>
              <w:left w:val="nil"/>
              <w:right w:val="nil"/>
            </w:tcBorders>
          </w:tcPr>
          <w:p w14:paraId="28210ABF" w14:textId="77777777" w:rsidR="00EB0684" w:rsidRDefault="00EB0684" w:rsidP="007A19CA">
            <w:pPr>
              <w:pStyle w:val="af5"/>
              <w:spacing w:line="400" w:lineRule="exact"/>
              <w:ind w:leftChars="0" w:left="0"/>
            </w:pPr>
          </w:p>
        </w:tc>
      </w:tr>
      <w:tr w:rsidR="00EB0684" w14:paraId="17257AC6" w14:textId="77777777" w:rsidTr="007A19CA">
        <w:tc>
          <w:tcPr>
            <w:tcW w:w="8759" w:type="dxa"/>
            <w:tcBorders>
              <w:left w:val="nil"/>
              <w:bottom w:val="single" w:sz="4" w:space="0" w:color="auto"/>
              <w:right w:val="nil"/>
            </w:tcBorders>
          </w:tcPr>
          <w:p w14:paraId="7CE27813" w14:textId="77777777" w:rsidR="00EB0684" w:rsidRDefault="00EB0684" w:rsidP="007A19CA">
            <w:pPr>
              <w:pStyle w:val="af5"/>
              <w:spacing w:line="400" w:lineRule="exact"/>
              <w:ind w:leftChars="0" w:left="0"/>
            </w:pPr>
          </w:p>
        </w:tc>
      </w:tr>
    </w:tbl>
    <w:p w14:paraId="13E3B9CD" w14:textId="77777777" w:rsidR="00EB0684" w:rsidRDefault="00EB0684" w:rsidP="00EB0684">
      <w:pPr>
        <w:pStyle w:val="af5"/>
        <w:spacing w:line="300" w:lineRule="exact"/>
        <w:ind w:leftChars="0" w:left="585"/>
      </w:pPr>
    </w:p>
    <w:p w14:paraId="225BA5F9" w14:textId="77777777" w:rsidR="00EB0684" w:rsidRPr="009B0352" w:rsidRDefault="00EB0684" w:rsidP="00EB0684">
      <w:pPr>
        <w:spacing w:afterLines="50" w:after="120" w:line="200" w:lineRule="exact"/>
        <w:jc w:val="left"/>
        <w:rPr>
          <w:rFonts w:ascii="ＭＳ 明朝" w:hAnsi="ＭＳ 明朝"/>
        </w:rPr>
      </w:pPr>
    </w:p>
    <w:p w14:paraId="148DE13B" w14:textId="77777777" w:rsidR="00EB0684" w:rsidRDefault="00EB0684" w:rsidP="00726A20">
      <w:pPr>
        <w:spacing w:line="240" w:lineRule="exact"/>
        <w:jc w:val="left"/>
        <w:rPr>
          <w:sz w:val="20"/>
          <w:szCs w:val="20"/>
        </w:rPr>
        <w:sectPr w:rsidR="00EB0684" w:rsidSect="007A19CA">
          <w:headerReference w:type="default" r:id="rId23"/>
          <w:footerReference w:type="default" r:id="rId24"/>
          <w:headerReference w:type="first" r:id="rId25"/>
          <w:footerReference w:type="first" r:id="rId26"/>
          <w:pgSz w:w="11906" w:h="16838" w:code="9"/>
          <w:pgMar w:top="1701" w:right="851" w:bottom="1134" w:left="1701" w:header="851" w:footer="737" w:gutter="0"/>
          <w:pgNumType w:start="1"/>
          <w:cols w:space="425"/>
          <w:titlePg/>
          <w:docGrid w:linePitch="291" w:charSpace="530"/>
        </w:sectPr>
      </w:pPr>
    </w:p>
    <w:p w14:paraId="6D474300" w14:textId="77777777" w:rsidR="00EB0684" w:rsidRPr="00CF3325" w:rsidRDefault="00EB0684" w:rsidP="00EB0684">
      <w:pPr>
        <w:spacing w:after="123"/>
        <w:ind w:right="117"/>
        <w:jc w:val="center"/>
        <w:rPr>
          <w:b/>
        </w:rPr>
      </w:pPr>
      <w:r w:rsidRPr="00CF3325">
        <w:rPr>
          <w:rFonts w:ascii="ＭＳ Ｐゴシック" w:eastAsia="ＭＳ Ｐゴシック" w:hAnsi="ＭＳ Ｐゴシック" w:cs="ＭＳ Ｐゴシック"/>
          <w:b/>
          <w:sz w:val="32"/>
        </w:rPr>
        <w:lastRenderedPageBreak/>
        <w:t>親　　族　　関　　係　　図</w:t>
      </w:r>
    </w:p>
    <w:p w14:paraId="61E24BD0" w14:textId="77777777" w:rsidR="00EB0684" w:rsidRPr="00CF3325" w:rsidRDefault="00EB0684" w:rsidP="00EB0684">
      <w:pPr>
        <w:ind w:left="-5" w:hanging="10"/>
        <w:rPr>
          <w:b/>
        </w:rPr>
      </w:pPr>
      <w:r w:rsidRPr="00CF3325">
        <w:rPr>
          <w:rFonts w:ascii="ＭＳ Ｐゴシック" w:eastAsia="ＭＳ Ｐゴシック" w:hAnsi="ＭＳ Ｐゴシック" w:cs="ＭＳ Ｐゴシック"/>
          <w:b/>
          <w:sz w:val="28"/>
        </w:rPr>
        <w:t>※　申立人や成年後見人等候補者が本人と親族関係にある場合には，申立人や</w:t>
      </w:r>
    </w:p>
    <w:p w14:paraId="41834B4C" w14:textId="77777777" w:rsidR="00EB0684" w:rsidRPr="00CF3325" w:rsidRDefault="00EB0684" w:rsidP="00EB0684">
      <w:pPr>
        <w:ind w:left="-5" w:hanging="10"/>
        <w:rPr>
          <w:b/>
        </w:rPr>
      </w:pPr>
      <w:r w:rsidRPr="00CF3325">
        <w:rPr>
          <w:rFonts w:ascii="ＭＳ Ｐゴシック" w:eastAsia="ＭＳ Ｐゴシック" w:hAnsi="ＭＳ Ｐゴシック" w:cs="ＭＳ Ｐゴシック"/>
          <w:b/>
          <w:sz w:val="28"/>
        </w:rPr>
        <w:t xml:space="preserve">　成年後見人等候補者について必ず記載 してください。</w:t>
      </w:r>
    </w:p>
    <w:p w14:paraId="64EC6931" w14:textId="77777777" w:rsidR="00EB0684" w:rsidRPr="00CF3325" w:rsidRDefault="00EB0684" w:rsidP="00EB0684">
      <w:pPr>
        <w:ind w:left="-5" w:hanging="10"/>
        <w:rPr>
          <w:b/>
        </w:rPr>
      </w:pPr>
      <w:r w:rsidRPr="00CF3325">
        <w:rPr>
          <w:rFonts w:ascii="ＭＳ Ｐゴシック" w:eastAsia="ＭＳ Ｐゴシック" w:hAnsi="ＭＳ Ｐゴシック" w:cs="ＭＳ Ｐゴシック"/>
          <w:b/>
          <w:sz w:val="28"/>
        </w:rPr>
        <w:t>※  本人の推定相続人その他の親族については，わかる範囲で記載してください。</w:t>
      </w:r>
    </w:p>
    <w:p w14:paraId="5C8C5AAF" w14:textId="77777777" w:rsidR="00EB0684" w:rsidRDefault="00EB0684" w:rsidP="00EB0684">
      <w:pPr>
        <w:spacing w:line="265" w:lineRule="auto"/>
        <w:ind w:left="382" w:hanging="10"/>
      </w:pPr>
      <w:r>
        <w:rPr>
          <w:rFonts w:ascii="ＭＳ Ｐゴシック" w:eastAsia="ＭＳ Ｐゴシック" w:hAnsi="ＭＳ Ｐゴシック" w:cs="ＭＳ Ｐゴシック"/>
        </w:rPr>
        <w:t>（推定相続人とは，仮に本人が亡くなられた場合に相続人となる方々です。</w:t>
      </w:r>
    </w:p>
    <w:p w14:paraId="0F7FDC45" w14:textId="77777777" w:rsidR="00EB0684" w:rsidRDefault="00EB0684" w:rsidP="00EB0684">
      <w:pPr>
        <w:spacing w:after="174" w:line="265" w:lineRule="auto"/>
        <w:ind w:left="-12" w:hanging="10"/>
      </w:pPr>
      <w:r>
        <w:rPr>
          <w:rFonts w:ascii="ＭＳ Ｐゴシック" w:eastAsia="ＭＳ Ｐゴシック" w:hAnsi="ＭＳ Ｐゴシック" w:cs="ＭＳ Ｐゴシック"/>
        </w:rPr>
        <w:t xml:space="preserve">　 　具体的には，「親族の意見書について」の２をご参照ください。）</w:t>
      </w:r>
    </w:p>
    <w:p w14:paraId="3731FDBC" w14:textId="77777777" w:rsidR="00EB0684" w:rsidRPr="00D32CE0" w:rsidRDefault="00EB0684" w:rsidP="00EB0684">
      <w:pPr>
        <w:spacing w:after="1036"/>
        <w:ind w:left="316"/>
        <w:rPr>
          <w:rFonts w:asciiTheme="minorEastAsia" w:eastAsiaTheme="minorEastAsia" w:hAnsiTheme="minorEastAsia"/>
        </w:rPr>
      </w:pPr>
      <w:r>
        <w:rPr>
          <w:noProof/>
        </w:rPr>
        <w:drawing>
          <wp:inline distT="0" distB="0" distL="0" distR="0" wp14:anchorId="4036BEA3" wp14:editId="3F557373">
            <wp:extent cx="5471160" cy="6192000"/>
            <wp:effectExtent l="0" t="0" r="0" b="0"/>
            <wp:docPr id="2978" name="Picture 2978"/>
            <wp:cNvGraphicFramePr/>
            <a:graphic xmlns:a="http://schemas.openxmlformats.org/drawingml/2006/main">
              <a:graphicData uri="http://schemas.openxmlformats.org/drawingml/2006/picture">
                <pic:pic xmlns:pic="http://schemas.openxmlformats.org/drawingml/2006/picture">
                  <pic:nvPicPr>
                    <pic:cNvPr id="2978" name="Picture 2978"/>
                    <pic:cNvPicPr/>
                  </pic:nvPicPr>
                  <pic:blipFill>
                    <a:blip r:embed="rId27"/>
                    <a:stretch>
                      <a:fillRect/>
                    </a:stretch>
                  </pic:blipFill>
                  <pic:spPr>
                    <a:xfrm>
                      <a:off x="0" y="0"/>
                      <a:ext cx="5471160" cy="6192000"/>
                    </a:xfrm>
                    <a:prstGeom prst="rect">
                      <a:avLst/>
                    </a:prstGeom>
                  </pic:spPr>
                </pic:pic>
              </a:graphicData>
            </a:graphic>
          </wp:inline>
        </w:drawing>
      </w:r>
      <w:r>
        <w:rPr>
          <w:rFonts w:asciiTheme="minorEastAsia" w:eastAsiaTheme="minorEastAsia" w:hAnsiTheme="minorEastAsia" w:hint="eastAsia"/>
        </w:rPr>
        <w:t xml:space="preserve">　　</w:t>
      </w:r>
    </w:p>
    <w:tbl>
      <w:tblPr>
        <w:tblStyle w:val="TableGrid"/>
        <w:tblpPr w:vertAnchor="text" w:tblpX="86" w:tblpY="-550"/>
        <w:tblOverlap w:val="never"/>
        <w:tblW w:w="5798" w:type="dxa"/>
        <w:tblInd w:w="0" w:type="dxa"/>
        <w:tblCellMar>
          <w:top w:w="13" w:type="dxa"/>
          <w:left w:w="34" w:type="dxa"/>
          <w:right w:w="115" w:type="dxa"/>
        </w:tblCellMar>
        <w:tblLook w:val="04A0" w:firstRow="1" w:lastRow="0" w:firstColumn="1" w:lastColumn="0" w:noHBand="0" w:noVBand="1"/>
      </w:tblPr>
      <w:tblGrid>
        <w:gridCol w:w="254"/>
        <w:gridCol w:w="2351"/>
        <w:gridCol w:w="792"/>
        <w:gridCol w:w="2401"/>
      </w:tblGrid>
      <w:tr w:rsidR="00EB0684" w14:paraId="7A7F246C" w14:textId="77777777" w:rsidTr="007A19CA">
        <w:trPr>
          <w:trHeight w:val="397"/>
        </w:trPr>
        <w:tc>
          <w:tcPr>
            <w:tcW w:w="254" w:type="dxa"/>
            <w:tcBorders>
              <w:top w:val="nil"/>
              <w:left w:val="single" w:sz="8" w:space="0" w:color="000000"/>
              <w:bottom w:val="single" w:sz="8" w:space="0" w:color="000000"/>
              <w:right w:val="single" w:sz="8" w:space="0" w:color="000000"/>
            </w:tcBorders>
          </w:tcPr>
          <w:p w14:paraId="13DFF7C1" w14:textId="77777777" w:rsidR="00EB0684" w:rsidRDefault="00EB0684" w:rsidP="007A19CA">
            <w:pPr>
              <w:spacing w:before="100" w:beforeAutospacing="1"/>
            </w:pPr>
            <w:r>
              <w:rPr>
                <w:rFonts w:asciiTheme="minorEastAsia" w:hAnsiTheme="minorEastAsia" w:hint="eastAsia"/>
              </w:rPr>
              <w:t xml:space="preserve">　　</w:t>
            </w:r>
          </w:p>
        </w:tc>
        <w:tc>
          <w:tcPr>
            <w:tcW w:w="2351" w:type="dxa"/>
            <w:vMerge w:val="restart"/>
            <w:tcBorders>
              <w:top w:val="single" w:sz="8" w:space="0" w:color="000000"/>
              <w:left w:val="single" w:sz="8" w:space="0" w:color="000000"/>
              <w:bottom w:val="single" w:sz="8" w:space="0" w:color="000000"/>
              <w:right w:val="single" w:sz="8" w:space="0" w:color="000000"/>
            </w:tcBorders>
          </w:tcPr>
          <w:p w14:paraId="12307484" w14:textId="77777777" w:rsidR="00EB0684" w:rsidRDefault="00EB0684" w:rsidP="007A19CA">
            <w:pPr>
              <w:spacing w:before="100" w:beforeAutospacing="1" w:after="277"/>
            </w:pPr>
            <w:r>
              <w:rPr>
                <w:rFonts w:ascii="ＭＳ Ｐゴシック" w:eastAsia="ＭＳ Ｐゴシック" w:hAnsi="ＭＳ Ｐゴシック" w:cs="ＭＳ Ｐゴシック"/>
                <w:sz w:val="18"/>
              </w:rPr>
              <w:t>おじ・おば</w:t>
            </w:r>
          </w:p>
          <w:p w14:paraId="67F2B7C7" w14:textId="77777777" w:rsidR="00EB0684" w:rsidRDefault="00EB0684" w:rsidP="007A19CA">
            <w:pPr>
              <w:spacing w:before="100" w:beforeAutospacing="1"/>
            </w:pPr>
            <w:r>
              <w:rPr>
                <w:rFonts w:ascii="ＭＳ Ｐゴシック" w:eastAsia="ＭＳ Ｐゴシック" w:hAnsi="ＭＳ Ｐゴシック" w:cs="ＭＳ Ｐゴシック"/>
                <w:sz w:val="18"/>
              </w:rPr>
              <w:t xml:space="preserve">　　　　　  　　年    月    日生</w:t>
            </w:r>
          </w:p>
        </w:tc>
        <w:tc>
          <w:tcPr>
            <w:tcW w:w="792" w:type="dxa"/>
            <w:tcBorders>
              <w:top w:val="nil"/>
              <w:left w:val="single" w:sz="8" w:space="0" w:color="000000"/>
              <w:bottom w:val="single" w:sz="8" w:space="0" w:color="000000"/>
              <w:right w:val="single" w:sz="8" w:space="0" w:color="000000"/>
            </w:tcBorders>
            <w:vAlign w:val="bottom"/>
          </w:tcPr>
          <w:p w14:paraId="6581469A" w14:textId="77777777" w:rsidR="00EB0684" w:rsidRDefault="00EB0684" w:rsidP="007A19CA">
            <w:pPr>
              <w:spacing w:before="100" w:beforeAutospacing="1"/>
            </w:pPr>
          </w:p>
        </w:tc>
        <w:tc>
          <w:tcPr>
            <w:tcW w:w="2401" w:type="dxa"/>
            <w:vMerge w:val="restart"/>
            <w:tcBorders>
              <w:top w:val="single" w:sz="8" w:space="0" w:color="000000"/>
              <w:left w:val="single" w:sz="8" w:space="0" w:color="000000"/>
              <w:bottom w:val="single" w:sz="8" w:space="0" w:color="000000"/>
              <w:right w:val="single" w:sz="8" w:space="0" w:color="000000"/>
            </w:tcBorders>
          </w:tcPr>
          <w:p w14:paraId="2B7E5EB5" w14:textId="77777777" w:rsidR="00EB0684" w:rsidRDefault="00EB0684" w:rsidP="007A19CA">
            <w:pPr>
              <w:spacing w:before="100" w:beforeAutospacing="1" w:after="277"/>
            </w:pPr>
            <w:r>
              <w:rPr>
                <w:rFonts w:ascii="ＭＳ Ｐゴシック" w:eastAsia="ＭＳ Ｐゴシック" w:hAnsi="ＭＳ Ｐゴシック" w:cs="ＭＳ Ｐゴシック"/>
                <w:sz w:val="18"/>
              </w:rPr>
              <w:t>いとこ</w:t>
            </w:r>
          </w:p>
          <w:p w14:paraId="2A041AA6" w14:textId="77777777" w:rsidR="00EB0684" w:rsidRDefault="00EB0684" w:rsidP="007A19CA">
            <w:pPr>
              <w:spacing w:before="100" w:beforeAutospacing="1"/>
            </w:pPr>
            <w:r>
              <w:rPr>
                <w:rFonts w:ascii="ＭＳ Ｐゴシック" w:eastAsia="ＭＳ Ｐゴシック" w:hAnsi="ＭＳ Ｐゴシック" w:cs="ＭＳ Ｐゴシック"/>
                <w:sz w:val="18"/>
              </w:rPr>
              <w:t xml:space="preserve">　　　　　  　　年    月    日生</w:t>
            </w:r>
          </w:p>
        </w:tc>
      </w:tr>
      <w:tr w:rsidR="00EB0684" w14:paraId="6016CDFD" w14:textId="77777777" w:rsidTr="007A19CA">
        <w:trPr>
          <w:trHeight w:val="530"/>
        </w:trPr>
        <w:tc>
          <w:tcPr>
            <w:tcW w:w="254" w:type="dxa"/>
            <w:tcBorders>
              <w:top w:val="single" w:sz="8" w:space="0" w:color="000000"/>
              <w:left w:val="nil"/>
              <w:bottom w:val="nil"/>
              <w:right w:val="single" w:sz="8" w:space="0" w:color="000000"/>
            </w:tcBorders>
          </w:tcPr>
          <w:p w14:paraId="7AA5466E" w14:textId="77777777" w:rsidR="00EB0684" w:rsidRDefault="00EB0684" w:rsidP="007A19CA">
            <w:pPr>
              <w:spacing w:before="100" w:beforeAutospacing="1"/>
            </w:pPr>
          </w:p>
        </w:tc>
        <w:tc>
          <w:tcPr>
            <w:tcW w:w="0" w:type="auto"/>
            <w:vMerge/>
            <w:tcBorders>
              <w:top w:val="nil"/>
              <w:left w:val="single" w:sz="8" w:space="0" w:color="000000"/>
              <w:bottom w:val="single" w:sz="8" w:space="0" w:color="000000"/>
              <w:right w:val="single" w:sz="8" w:space="0" w:color="000000"/>
            </w:tcBorders>
          </w:tcPr>
          <w:p w14:paraId="318BEC43" w14:textId="77777777" w:rsidR="00EB0684" w:rsidRDefault="00EB0684" w:rsidP="007A19CA">
            <w:pPr>
              <w:spacing w:before="100" w:beforeAutospacing="1"/>
            </w:pPr>
          </w:p>
        </w:tc>
        <w:tc>
          <w:tcPr>
            <w:tcW w:w="792" w:type="dxa"/>
            <w:tcBorders>
              <w:top w:val="single" w:sz="8" w:space="0" w:color="000000"/>
              <w:left w:val="single" w:sz="8" w:space="0" w:color="000000"/>
              <w:bottom w:val="nil"/>
              <w:right w:val="single" w:sz="8" w:space="0" w:color="000000"/>
            </w:tcBorders>
          </w:tcPr>
          <w:p w14:paraId="5FF39B62" w14:textId="77777777" w:rsidR="00EB0684" w:rsidRPr="00D32CE0" w:rsidRDefault="00EB0684" w:rsidP="007A19CA">
            <w:pPr>
              <w:spacing w:before="100" w:beforeAutospacing="1"/>
            </w:pPr>
          </w:p>
        </w:tc>
        <w:tc>
          <w:tcPr>
            <w:tcW w:w="0" w:type="auto"/>
            <w:vMerge/>
            <w:tcBorders>
              <w:top w:val="nil"/>
              <w:left w:val="single" w:sz="8" w:space="0" w:color="000000"/>
              <w:bottom w:val="single" w:sz="8" w:space="0" w:color="000000"/>
              <w:right w:val="single" w:sz="8" w:space="0" w:color="000000"/>
            </w:tcBorders>
          </w:tcPr>
          <w:p w14:paraId="1F9CDEA9" w14:textId="77777777" w:rsidR="00EB0684" w:rsidRDefault="00EB0684" w:rsidP="007A19CA">
            <w:pPr>
              <w:spacing w:before="100" w:beforeAutospacing="1"/>
            </w:pPr>
          </w:p>
        </w:tc>
      </w:tr>
    </w:tbl>
    <w:p w14:paraId="65E93F85" w14:textId="77777777" w:rsidR="00EB0684" w:rsidRDefault="00EB0684" w:rsidP="00EB0684">
      <w:pPr>
        <w:pBdr>
          <w:top w:val="single" w:sz="6" w:space="0" w:color="BCBCBC"/>
          <w:left w:val="single" w:sz="6" w:space="0" w:color="BCBCBC"/>
          <w:bottom w:val="single" w:sz="6" w:space="0" w:color="BCBCBC"/>
          <w:right w:val="single" w:sz="6" w:space="0" w:color="BCBCBC"/>
        </w:pBdr>
        <w:spacing w:after="5" w:line="243" w:lineRule="auto"/>
        <w:ind w:left="7216" w:right="-3" w:firstLine="149"/>
      </w:pPr>
      <w:r>
        <w:rPr>
          <w:rFonts w:ascii="ＭＳ Ｐゴシック" w:eastAsia="ＭＳ Ｐゴシック" w:hAnsi="ＭＳ Ｐゴシック" w:cs="ＭＳ Ｐゴシック"/>
        </w:rPr>
        <w:t>この関係図に当てはまらない身分関係があり，記載が難しい場合は，この書式を参考にして，別紙 （Ａ４サイズ）に記載してください。</w:t>
      </w:r>
    </w:p>
    <w:p w14:paraId="4A2BF12D" w14:textId="77777777" w:rsidR="00EB0684" w:rsidRDefault="00EB0684" w:rsidP="00726A20">
      <w:pPr>
        <w:spacing w:line="240" w:lineRule="exact"/>
        <w:jc w:val="left"/>
        <w:rPr>
          <w:sz w:val="20"/>
          <w:szCs w:val="20"/>
        </w:rPr>
        <w:sectPr w:rsidR="00EB0684" w:rsidSect="007A19CA">
          <w:footerReference w:type="default" r:id="rId28"/>
          <w:pgSz w:w="11906" w:h="16838"/>
          <w:pgMar w:top="680" w:right="680" w:bottom="680" w:left="680" w:header="720" w:footer="720" w:gutter="0"/>
          <w:cols w:space="720"/>
          <w:docGrid w:linePitch="299"/>
        </w:sectPr>
      </w:pPr>
    </w:p>
    <w:p w14:paraId="5564B17A" w14:textId="77777777" w:rsidR="007A19CA" w:rsidRPr="00D450EF" w:rsidRDefault="007A19CA" w:rsidP="007A19CA">
      <w:pPr>
        <w:jc w:val="center"/>
        <w:rPr>
          <w:rFonts w:ascii="ＭＳ ゴシック" w:eastAsia="ＭＳ ゴシック" w:hAnsi="ＭＳ ゴシック"/>
          <w:b/>
          <w:color w:val="C0C0C0"/>
          <w:sz w:val="32"/>
          <w:szCs w:val="32"/>
        </w:rPr>
      </w:pPr>
      <w:r w:rsidRPr="006E0D8F">
        <w:rPr>
          <w:rFonts w:ascii="ＭＳ ゴシック" w:eastAsia="ＭＳ ゴシック" w:hAnsi="ＭＳ ゴシック" w:hint="eastAsia"/>
          <w:b/>
          <w:spacing w:val="179"/>
          <w:kern w:val="0"/>
          <w:sz w:val="32"/>
          <w:szCs w:val="32"/>
          <w:fitText w:val="3720" w:id="-1769730048"/>
        </w:rPr>
        <w:lastRenderedPageBreak/>
        <w:t>親族の意見</w:t>
      </w:r>
      <w:r w:rsidRPr="006E0D8F">
        <w:rPr>
          <w:rFonts w:ascii="ＭＳ ゴシック" w:eastAsia="ＭＳ ゴシック" w:hAnsi="ＭＳ ゴシック" w:hint="eastAsia"/>
          <w:b/>
          <w:spacing w:val="1"/>
          <w:kern w:val="0"/>
          <w:sz w:val="32"/>
          <w:szCs w:val="32"/>
          <w:fitText w:val="3720" w:id="-1769730048"/>
        </w:rPr>
        <w:t>書</w:t>
      </w:r>
    </w:p>
    <w:p w14:paraId="12F989D6" w14:textId="77777777" w:rsidR="007A19CA" w:rsidRPr="00085C39" w:rsidRDefault="007A19CA" w:rsidP="007A19CA">
      <w:pPr>
        <w:ind w:firstLineChars="1201" w:firstLine="2756"/>
        <w:rPr>
          <w:b/>
          <w:sz w:val="24"/>
        </w:rPr>
      </w:pPr>
      <w:r>
        <w:rPr>
          <w:rFonts w:ascii="ＤＨＰ平成ゴシックW5" w:eastAsia="ＤＨＰ平成ゴシックW5" w:hint="eastAsia"/>
          <w:b/>
          <w:bCs/>
          <w:color w:val="C0C0C0"/>
          <w:sz w:val="24"/>
        </w:rPr>
        <w:t xml:space="preserve">             　</w:t>
      </w:r>
      <w:r w:rsidRPr="00085C39">
        <w:rPr>
          <w:rFonts w:hint="eastAsia"/>
          <w:b/>
          <w:sz w:val="24"/>
        </w:rPr>
        <w:t xml:space="preserve"> </w:t>
      </w:r>
    </w:p>
    <w:p w14:paraId="0A299B88" w14:textId="77777777" w:rsidR="007A19CA" w:rsidRDefault="007A19CA" w:rsidP="007A19CA">
      <w:pPr>
        <w:rPr>
          <w:b/>
          <w:bCs/>
          <w:sz w:val="24"/>
        </w:rPr>
      </w:pPr>
      <w:r w:rsidRPr="00085C39">
        <w:rPr>
          <w:rFonts w:hint="eastAsia"/>
          <w:b/>
          <w:sz w:val="24"/>
        </w:rPr>
        <w:t xml:space="preserve">１　</w:t>
      </w:r>
      <w:r w:rsidRPr="00085C39">
        <w:rPr>
          <w:rFonts w:hint="eastAsia"/>
          <w:b/>
          <w:bCs/>
          <w:sz w:val="24"/>
        </w:rPr>
        <w:t>私は，本人（</w:t>
      </w:r>
      <w:r w:rsidRPr="00E1104D">
        <w:rPr>
          <w:b/>
          <w:bCs/>
          <w:sz w:val="24"/>
        </w:rPr>
        <w:t xml:space="preserve"> </w:t>
      </w:r>
      <w:r w:rsidRPr="00E1104D">
        <w:rPr>
          <w:rFonts w:ascii="ＭＳ ゴシック" w:eastAsia="ＭＳ ゴシック" w:hAnsi="ＭＳ ゴシック" w:hint="eastAsia"/>
          <w:b/>
          <w:bCs/>
          <w:sz w:val="24"/>
        </w:rPr>
        <w:t>氏名：</w:t>
      </w:r>
      <w:r w:rsidRPr="00994DE6">
        <w:rPr>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085C39">
        <w:rPr>
          <w:rFonts w:hint="eastAsia"/>
          <w:b/>
          <w:bCs/>
          <w:sz w:val="24"/>
        </w:rPr>
        <w:t>）の（</w:t>
      </w:r>
      <w:r w:rsidRPr="00E1104D">
        <w:rPr>
          <w:b/>
          <w:bCs/>
          <w:sz w:val="24"/>
        </w:rPr>
        <w:t xml:space="preserve"> </w:t>
      </w:r>
      <w:r w:rsidRPr="00E1104D">
        <w:rPr>
          <w:rFonts w:ascii="ＭＳ ゴシック" w:eastAsia="ＭＳ ゴシック" w:hAnsi="ＭＳ ゴシック" w:hint="eastAsia"/>
          <w:b/>
          <w:bCs/>
          <w:sz w:val="24"/>
        </w:rPr>
        <w:t>続柄</w:t>
      </w:r>
      <w:r>
        <w:rPr>
          <w:rFonts w:ascii="ＭＳ ゴシック" w:eastAsia="ＭＳ ゴシック" w:hAnsi="ＭＳ ゴシック" w:hint="eastAsia"/>
          <w:b/>
          <w:bCs/>
          <w:sz w:val="24"/>
        </w:rPr>
        <w:t>：</w:t>
      </w:r>
      <w:r w:rsidRPr="00994DE6">
        <w:rPr>
          <w:rFonts w:hint="eastAsia"/>
          <w:b/>
          <w:bCs/>
          <w:sz w:val="24"/>
          <w:u w:val="single"/>
        </w:rPr>
        <w:t xml:space="preserve">   </w:t>
      </w:r>
      <w:r w:rsidRPr="00994DE6">
        <w:rPr>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994DE6">
        <w:rPr>
          <w:rFonts w:hint="eastAsia"/>
          <w:b/>
          <w:bCs/>
          <w:sz w:val="24"/>
          <w:u w:val="single"/>
        </w:rPr>
        <w:t xml:space="preserve">　　</w:t>
      </w:r>
      <w:r w:rsidRPr="00994DE6">
        <w:rPr>
          <w:b/>
          <w:bCs/>
          <w:sz w:val="24"/>
          <w:u w:val="single"/>
        </w:rPr>
        <w:t xml:space="preserve">  </w:t>
      </w:r>
      <w:r w:rsidRPr="00085C39">
        <w:rPr>
          <w:rFonts w:hint="eastAsia"/>
          <w:b/>
          <w:bCs/>
          <w:sz w:val="24"/>
        </w:rPr>
        <w:t>）です。</w:t>
      </w:r>
    </w:p>
    <w:p w14:paraId="79405A23" w14:textId="77777777" w:rsidR="007A19CA" w:rsidRDefault="007A19CA" w:rsidP="007A19CA">
      <w:pPr>
        <w:rPr>
          <w:b/>
          <w:bCs/>
          <w:sz w:val="24"/>
        </w:rPr>
      </w:pPr>
    </w:p>
    <w:p w14:paraId="34CEF796" w14:textId="77777777" w:rsidR="007A19CA" w:rsidRDefault="007A19CA" w:rsidP="007A19CA">
      <w:pPr>
        <w:ind w:left="230" w:hangingChars="100" w:hanging="230"/>
        <w:rPr>
          <w:b/>
          <w:sz w:val="24"/>
        </w:rPr>
      </w:pPr>
      <w:r>
        <w:rPr>
          <w:rFonts w:hint="eastAsia"/>
          <w:b/>
          <w:sz w:val="24"/>
        </w:rPr>
        <w:t>２　本人について後見（保佐・補助）を開始することに関する私の意見は以下のとおりです。</w:t>
      </w:r>
    </w:p>
    <w:p w14:paraId="02FD0D89" w14:textId="77777777" w:rsidR="007A19CA" w:rsidRPr="004D2AF0" w:rsidRDefault="002D4FC5" w:rsidP="007A19CA">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7A19CA">
            <w:rPr>
              <w:rFonts w:ascii="ＭＳ ゴシック" w:eastAsia="ＭＳ ゴシック" w:hAnsi="ＭＳ ゴシック" w:hint="eastAsia"/>
              <w:b/>
              <w:bCs/>
              <w:sz w:val="24"/>
            </w:rPr>
            <w:t>☐</w:t>
          </w:r>
        </w:sdtContent>
      </w:sdt>
      <w:r w:rsidR="007A19CA" w:rsidRPr="004D2AF0">
        <w:rPr>
          <w:rFonts w:hint="eastAsia"/>
          <w:b/>
          <w:sz w:val="24"/>
        </w:rPr>
        <w:t xml:space="preserve">　賛成である</w:t>
      </w:r>
      <w:r w:rsidR="007A19CA">
        <w:rPr>
          <w:rFonts w:hint="eastAsia"/>
          <w:b/>
          <w:sz w:val="24"/>
        </w:rPr>
        <w:t>。</w:t>
      </w:r>
    </w:p>
    <w:p w14:paraId="40FD04A8" w14:textId="77777777" w:rsidR="007A19CA" w:rsidRDefault="007A19CA" w:rsidP="007A19CA">
      <w:pPr>
        <w:spacing w:line="280" w:lineRule="exact"/>
        <w:ind w:firstLineChars="100" w:firstLine="230"/>
        <w:rPr>
          <w:b/>
          <w:sz w:val="24"/>
        </w:rPr>
      </w:pPr>
    </w:p>
    <w:p w14:paraId="45A86A3D" w14:textId="77777777" w:rsidR="007A19CA" w:rsidRPr="004D2AF0" w:rsidRDefault="002D4FC5" w:rsidP="007A19CA">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7A19CA">
            <w:rPr>
              <w:rFonts w:ascii="ＭＳ ゴシック" w:eastAsia="ＭＳ ゴシック" w:hAnsi="ＭＳ ゴシック" w:hint="eastAsia"/>
              <w:b/>
              <w:bCs/>
              <w:sz w:val="24"/>
            </w:rPr>
            <w:t>☐</w:t>
          </w:r>
        </w:sdtContent>
      </w:sdt>
      <w:r w:rsidR="007A19CA" w:rsidRPr="004D2AF0">
        <w:rPr>
          <w:rFonts w:hint="eastAsia"/>
          <w:b/>
          <w:sz w:val="24"/>
        </w:rPr>
        <w:t xml:space="preserve">　</w:t>
      </w:r>
      <w:r w:rsidR="007A19CA" w:rsidRPr="004F5789">
        <w:rPr>
          <w:rFonts w:hint="eastAsia"/>
          <w:b/>
          <w:sz w:val="24"/>
        </w:rPr>
        <w:t>家庭裁判所の判断に委ねる</w:t>
      </w:r>
      <w:r w:rsidR="007A19CA">
        <w:rPr>
          <w:rFonts w:hint="eastAsia"/>
          <w:b/>
          <w:sz w:val="24"/>
        </w:rPr>
        <w:t>。</w:t>
      </w:r>
    </w:p>
    <w:p w14:paraId="69008265" w14:textId="77777777" w:rsidR="007A19CA" w:rsidRPr="004D2AF0" w:rsidRDefault="007A19CA" w:rsidP="007A19CA">
      <w:pPr>
        <w:spacing w:line="280" w:lineRule="exact"/>
        <w:rPr>
          <w:b/>
          <w:szCs w:val="21"/>
        </w:rPr>
      </w:pPr>
    </w:p>
    <w:p w14:paraId="53974D88" w14:textId="77777777" w:rsidR="007A19CA" w:rsidRPr="004D2AF0" w:rsidRDefault="007A19CA" w:rsidP="007A19CA">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b/>
              <w:bCs/>
              <w:sz w:val="24"/>
            </w:rPr>
            <w:t>☐</w:t>
          </w:r>
        </w:sdtContent>
      </w:sdt>
      <w:r w:rsidRPr="004D2AF0">
        <w:rPr>
          <w:rFonts w:hint="eastAsia"/>
          <w:b/>
          <w:sz w:val="24"/>
        </w:rPr>
        <w:t xml:space="preserve">　反対である</w:t>
      </w:r>
      <w:r>
        <w:rPr>
          <w:rFonts w:hint="eastAsia"/>
          <w:b/>
          <w:sz w:val="24"/>
        </w:rPr>
        <w:t>。</w:t>
      </w:r>
    </w:p>
    <w:p w14:paraId="6E86495F" w14:textId="77777777" w:rsidR="007A19CA" w:rsidRDefault="007A19CA" w:rsidP="007A19CA">
      <w:pPr>
        <w:rPr>
          <w:b/>
          <w:sz w:val="24"/>
        </w:rPr>
      </w:pPr>
      <w:r>
        <w:rPr>
          <w:b/>
          <w:sz w:val="24"/>
        </w:rPr>
        <w:t xml:space="preserve">　　　【反対の理由】</w:t>
      </w:r>
    </w:p>
    <w:p w14:paraId="30B9C217" w14:textId="77777777" w:rsidR="007A19CA" w:rsidRPr="004F5789" w:rsidRDefault="007A19CA" w:rsidP="007A19CA">
      <w:pPr>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Pr="004F5789">
        <w:rPr>
          <w:rFonts w:hint="eastAsia"/>
          <w:b/>
          <w:sz w:val="24"/>
        </w:rPr>
        <w:t>後見（保佐・補助）を開始するほど判断能力は低下していない</w:t>
      </w:r>
      <w:r>
        <w:rPr>
          <w:rFonts w:hint="eastAsia"/>
          <w:b/>
          <w:sz w:val="24"/>
        </w:rPr>
        <w:t>。</w:t>
      </w:r>
    </w:p>
    <w:p w14:paraId="6157BA81" w14:textId="77777777" w:rsidR="007A19CA" w:rsidRDefault="007A19CA" w:rsidP="007A19CA">
      <w:pPr>
        <w:spacing w:line="280" w:lineRule="exact"/>
        <w:ind w:firstLineChars="500" w:firstLine="1151"/>
        <w:rPr>
          <w:b/>
          <w:sz w:val="24"/>
        </w:rPr>
      </w:pPr>
    </w:p>
    <w:p w14:paraId="7D9AD202" w14:textId="77777777" w:rsidR="007A19CA" w:rsidRPr="004F5789" w:rsidRDefault="007A19CA" w:rsidP="007A19CA">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Pr>
          <w:rFonts w:ascii="ＭＳ 明朝" w:hAnsi="ＭＳ 明朝" w:hint="eastAsia"/>
          <w:b/>
          <w:bCs/>
          <w:sz w:val="24"/>
        </w:rPr>
        <w:t>理由は</w:t>
      </w:r>
      <w:r w:rsidRPr="004F5789">
        <w:rPr>
          <w:rFonts w:hint="eastAsia"/>
          <w:b/>
          <w:sz w:val="24"/>
        </w:rPr>
        <w:t>次のとおり</w:t>
      </w:r>
      <w:r>
        <w:rPr>
          <w:rFonts w:hint="eastAsia"/>
          <w:b/>
          <w:sz w:val="24"/>
        </w:rPr>
        <w:t>である。※　書ききれない場合には別紙（</w:t>
      </w:r>
      <w:r>
        <w:rPr>
          <w:rFonts w:hint="eastAsia"/>
          <w:b/>
          <w:sz w:val="24"/>
        </w:rPr>
        <w:t>A</w:t>
      </w:r>
      <w:r>
        <w:rPr>
          <w:rFonts w:hint="eastAsia"/>
          <w:b/>
          <w:sz w:val="24"/>
        </w:rPr>
        <w:t>４サイズの用紙をご自分で準備してください。）を利用してください。</w:t>
      </w:r>
    </w:p>
    <w:p w14:paraId="37778D30" w14:textId="77777777" w:rsidR="007A19CA" w:rsidRPr="00A91828" w:rsidRDefault="007A19CA" w:rsidP="007A19CA">
      <w:pPr>
        <w:spacing w:line="640" w:lineRule="exact"/>
        <w:rPr>
          <w:b/>
          <w:sz w:val="24"/>
          <w:u w:val="single"/>
        </w:rPr>
      </w:pPr>
      <w:r>
        <w:rPr>
          <w:b/>
          <w:sz w:val="24"/>
        </w:rPr>
        <w:t xml:space="preserve">　　　　　</w:t>
      </w:r>
      <w:r>
        <w:rPr>
          <w:b/>
          <w:sz w:val="24"/>
          <w:u w:val="single"/>
        </w:rPr>
        <w:t xml:space="preserve">　　　　　　　　　　　　　　　　　　　　　　　　　　　　　　　　　　　　　</w:t>
      </w:r>
    </w:p>
    <w:p w14:paraId="00704B06" w14:textId="77777777" w:rsidR="007A19CA" w:rsidRPr="00A06794" w:rsidRDefault="007A19CA" w:rsidP="007A19CA">
      <w:pPr>
        <w:rPr>
          <w:b/>
          <w:sz w:val="24"/>
        </w:rPr>
      </w:pPr>
    </w:p>
    <w:p w14:paraId="6EFADDD3" w14:textId="77777777" w:rsidR="007A19CA" w:rsidRDefault="007A19CA" w:rsidP="007A19CA">
      <w:pPr>
        <w:ind w:left="230" w:hangingChars="100" w:hanging="230"/>
        <w:rPr>
          <w:b/>
          <w:sz w:val="24"/>
        </w:rPr>
      </w:pPr>
      <w:r>
        <w:rPr>
          <w:rFonts w:hint="eastAsia"/>
          <w:b/>
          <w:sz w:val="24"/>
        </w:rPr>
        <w:t>３　本人の成年後見人（保佐人・補助人）の選任に関</w:t>
      </w:r>
      <w:r>
        <w:rPr>
          <w:b/>
          <w:sz w:val="24"/>
        </w:rPr>
        <w:t>する</w:t>
      </w:r>
      <w:r>
        <w:rPr>
          <w:rFonts w:hint="eastAsia"/>
          <w:b/>
          <w:sz w:val="24"/>
        </w:rPr>
        <w:t>私の意見は以下のとおりです。</w:t>
      </w:r>
    </w:p>
    <w:p w14:paraId="291CCDC8" w14:textId="77777777" w:rsidR="007A19CA" w:rsidRDefault="007A19CA" w:rsidP="007A19CA">
      <w:pPr>
        <w:ind w:left="230" w:hangingChars="100" w:hanging="230"/>
      </w:pPr>
      <w:r>
        <w:rPr>
          <w:rFonts w:hint="eastAsia"/>
          <w:b/>
          <w:sz w:val="24"/>
        </w:rPr>
        <w:t xml:space="preserve">　</w:t>
      </w:r>
      <w:r>
        <w:rPr>
          <w:b/>
          <w:sz w:val="24"/>
        </w:rPr>
        <w:t xml:space="preserve">　</w:t>
      </w:r>
      <w:r>
        <w:rPr>
          <w:rFonts w:hint="eastAsia"/>
          <w:b/>
          <w:sz w:val="24"/>
        </w:rPr>
        <w:t>候補者（氏名：</w:t>
      </w:r>
      <w:r>
        <w:rPr>
          <w:rFonts w:hint="eastAsia"/>
          <w:b/>
          <w:sz w:val="24"/>
        </w:rPr>
        <w:t xml:space="preserve"> </w:t>
      </w:r>
      <w:r w:rsidRPr="00556E5A">
        <w:rPr>
          <w:rFonts w:hint="eastAsia"/>
          <w:b/>
          <w:sz w:val="24"/>
          <w:u w:val="single"/>
        </w:rPr>
        <w:t xml:space="preserve">　　　　　　　　　</w:t>
      </w:r>
      <w:r w:rsidRPr="00631AF4">
        <w:rPr>
          <w:b/>
          <w:sz w:val="24"/>
        </w:rPr>
        <w:t xml:space="preserve"> </w:t>
      </w:r>
      <w:r>
        <w:rPr>
          <w:rFonts w:hint="eastAsia"/>
          <w:b/>
          <w:sz w:val="24"/>
        </w:rPr>
        <w:t>）</w:t>
      </w:r>
      <w:r w:rsidRPr="004F5789">
        <w:rPr>
          <w:rFonts w:hint="eastAsia"/>
          <w:b/>
          <w:sz w:val="24"/>
        </w:rPr>
        <w:t>が選任されることに</w:t>
      </w:r>
      <w:r>
        <w:rPr>
          <w:rFonts w:hint="eastAsia"/>
          <w:b/>
          <w:sz w:val="24"/>
        </w:rPr>
        <w:t>ついて</w:t>
      </w:r>
    </w:p>
    <w:p w14:paraId="510F46D9" w14:textId="77777777" w:rsidR="007A19CA" w:rsidRDefault="007A19CA" w:rsidP="007A19CA">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Pr>
          <w:rFonts w:hint="eastAsia"/>
          <w:b/>
          <w:sz w:val="24"/>
        </w:rPr>
        <w:t>家庭裁判所が選ぶ第三者が</w:t>
      </w:r>
      <w:r>
        <w:rPr>
          <w:b/>
          <w:sz w:val="24"/>
        </w:rPr>
        <w:t>選任されることについて</w:t>
      </w:r>
      <w:r>
        <w:rPr>
          <w:rFonts w:hint="eastAsia"/>
          <w:b/>
          <w:sz w:val="24"/>
        </w:rPr>
        <w:t>）</w:t>
      </w:r>
    </w:p>
    <w:p w14:paraId="521DE0D3" w14:textId="77777777" w:rsidR="007A19CA" w:rsidRPr="00071582" w:rsidRDefault="007A19CA" w:rsidP="007A19CA">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5F46F15E" w14:textId="77777777" w:rsidR="007A19CA" w:rsidRPr="004F5789" w:rsidRDefault="002D4FC5" w:rsidP="007A19CA">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7A19CA">
            <w:rPr>
              <w:rFonts w:ascii="ＭＳ ゴシック" w:eastAsia="ＭＳ ゴシック" w:hAnsi="ＭＳ ゴシック" w:hint="eastAsia"/>
              <w:b/>
              <w:bCs/>
              <w:sz w:val="24"/>
            </w:rPr>
            <w:t>☐</w:t>
          </w:r>
        </w:sdtContent>
      </w:sdt>
      <w:r w:rsidR="007A19CA">
        <w:rPr>
          <w:rFonts w:ascii="ＭＳ 明朝" w:hAnsi="ＭＳ 明朝" w:cs="ＭＳ 明朝"/>
          <w:b/>
          <w:sz w:val="24"/>
        </w:rPr>
        <w:t xml:space="preserve">　</w:t>
      </w:r>
      <w:r w:rsidR="007A19CA" w:rsidRPr="004F5789">
        <w:rPr>
          <w:rFonts w:hint="eastAsia"/>
          <w:b/>
          <w:sz w:val="24"/>
        </w:rPr>
        <w:t>賛成</w:t>
      </w:r>
      <w:r w:rsidR="007A19CA">
        <w:rPr>
          <w:b/>
          <w:sz w:val="24"/>
        </w:rPr>
        <w:t>である</w:t>
      </w:r>
      <w:r w:rsidR="007A19CA">
        <w:rPr>
          <w:rFonts w:hint="eastAsia"/>
          <w:b/>
          <w:sz w:val="24"/>
        </w:rPr>
        <w:t>。</w:t>
      </w:r>
    </w:p>
    <w:p w14:paraId="3FA68082" w14:textId="77777777" w:rsidR="007A19CA" w:rsidRPr="00527F7D" w:rsidRDefault="007A19CA" w:rsidP="007A19CA">
      <w:pPr>
        <w:spacing w:line="280" w:lineRule="exact"/>
        <w:ind w:firstLineChars="100" w:firstLine="230"/>
        <w:rPr>
          <w:b/>
          <w:sz w:val="24"/>
        </w:rPr>
      </w:pPr>
    </w:p>
    <w:p w14:paraId="719CE180" w14:textId="77777777" w:rsidR="007A19CA" w:rsidRPr="004F5789" w:rsidRDefault="002D4FC5" w:rsidP="007A19CA">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7A19CA">
            <w:rPr>
              <w:rFonts w:ascii="ＭＳ ゴシック" w:eastAsia="ＭＳ ゴシック" w:hAnsi="ＭＳ ゴシック" w:hint="eastAsia"/>
              <w:b/>
              <w:bCs/>
              <w:sz w:val="24"/>
            </w:rPr>
            <w:t>☐</w:t>
          </w:r>
        </w:sdtContent>
      </w:sdt>
      <w:r w:rsidR="007A19CA" w:rsidRPr="004F5789">
        <w:rPr>
          <w:rFonts w:hint="eastAsia"/>
          <w:b/>
          <w:sz w:val="24"/>
        </w:rPr>
        <w:t xml:space="preserve">　家庭裁判所の判断に委ねる</w:t>
      </w:r>
      <w:r w:rsidR="007A19CA">
        <w:rPr>
          <w:rFonts w:hint="eastAsia"/>
          <w:b/>
          <w:sz w:val="24"/>
        </w:rPr>
        <w:t>。</w:t>
      </w:r>
    </w:p>
    <w:p w14:paraId="2A83E962" w14:textId="77777777" w:rsidR="007A19CA" w:rsidRPr="00527F7D" w:rsidRDefault="007A19CA" w:rsidP="007A19CA">
      <w:pPr>
        <w:spacing w:line="280" w:lineRule="exact"/>
        <w:ind w:firstLineChars="100" w:firstLine="230"/>
        <w:rPr>
          <w:b/>
          <w:sz w:val="24"/>
        </w:rPr>
      </w:pPr>
    </w:p>
    <w:p w14:paraId="219D0E13" w14:textId="77777777" w:rsidR="007A19CA" w:rsidRPr="004D2AF0" w:rsidRDefault="002D4FC5" w:rsidP="007A19CA">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7A19CA">
            <w:rPr>
              <w:rFonts w:ascii="ＭＳ ゴシック" w:eastAsia="ＭＳ ゴシック" w:hAnsi="ＭＳ ゴシック" w:hint="eastAsia"/>
              <w:b/>
              <w:bCs/>
              <w:sz w:val="24"/>
            </w:rPr>
            <w:t>☐</w:t>
          </w:r>
        </w:sdtContent>
      </w:sdt>
      <w:r w:rsidR="007A19CA" w:rsidRPr="004F5789">
        <w:rPr>
          <w:rFonts w:hint="eastAsia"/>
          <w:b/>
          <w:sz w:val="24"/>
        </w:rPr>
        <w:t xml:space="preserve">　</w:t>
      </w:r>
      <w:r w:rsidR="007A19CA" w:rsidRPr="004D2AF0">
        <w:rPr>
          <w:rFonts w:hint="eastAsia"/>
          <w:b/>
          <w:sz w:val="24"/>
        </w:rPr>
        <w:t>反対である</w:t>
      </w:r>
      <w:r w:rsidR="007A19CA">
        <w:rPr>
          <w:rFonts w:hint="eastAsia"/>
          <w:b/>
          <w:sz w:val="24"/>
        </w:rPr>
        <w:t>。又は意見がある。</w:t>
      </w:r>
    </w:p>
    <w:p w14:paraId="2131AE98" w14:textId="77777777" w:rsidR="007A19CA" w:rsidRPr="00527F7D" w:rsidRDefault="007A19CA" w:rsidP="007A19CA">
      <w:pPr>
        <w:ind w:leftChars="200" w:left="398" w:firstLineChars="100" w:firstLine="230"/>
        <w:rPr>
          <w:b/>
          <w:sz w:val="24"/>
        </w:rPr>
      </w:pPr>
      <w:r>
        <w:rPr>
          <w:rFonts w:hint="eastAsia"/>
          <w:b/>
          <w:sz w:val="24"/>
        </w:rPr>
        <w:t>理由は</w:t>
      </w:r>
      <w:r w:rsidRPr="004F5789">
        <w:rPr>
          <w:rFonts w:hint="eastAsia"/>
          <w:b/>
          <w:sz w:val="24"/>
        </w:rPr>
        <w:t>次のとおり</w:t>
      </w:r>
      <w:r>
        <w:rPr>
          <w:rFonts w:hint="eastAsia"/>
          <w:b/>
          <w:sz w:val="24"/>
        </w:rPr>
        <w:t>である。※　書き</w:t>
      </w:r>
      <w:r>
        <w:rPr>
          <w:b/>
          <w:sz w:val="24"/>
        </w:rPr>
        <w:t>き</w:t>
      </w:r>
      <w:r>
        <w:rPr>
          <w:rFonts w:hint="eastAsia"/>
          <w:b/>
          <w:sz w:val="24"/>
        </w:rPr>
        <w:t>れない場合には別紙（</w:t>
      </w:r>
      <w:r>
        <w:rPr>
          <w:rFonts w:hint="eastAsia"/>
          <w:b/>
          <w:sz w:val="24"/>
        </w:rPr>
        <w:t>A</w:t>
      </w:r>
      <w:r>
        <w:rPr>
          <w:rFonts w:hint="eastAsia"/>
          <w:b/>
          <w:sz w:val="24"/>
        </w:rPr>
        <w:t>４サイズの用紙をご自分で準備してください。）を利用してください。</w:t>
      </w:r>
    </w:p>
    <w:p w14:paraId="0A03BFD5" w14:textId="77777777" w:rsidR="007A19CA" w:rsidRPr="00675C4E" w:rsidRDefault="007A19CA" w:rsidP="007A19CA">
      <w:pPr>
        <w:spacing w:line="640" w:lineRule="exact"/>
        <w:rPr>
          <w:b/>
          <w:sz w:val="24"/>
          <w:u w:val="single"/>
        </w:rPr>
      </w:pPr>
      <w:r>
        <w:rPr>
          <w:b/>
          <w:sz w:val="24"/>
        </w:rPr>
        <w:t xml:space="preserve">　　　</w:t>
      </w:r>
      <w:r>
        <w:rPr>
          <w:b/>
          <w:sz w:val="24"/>
          <w:u w:val="single"/>
        </w:rPr>
        <w:t xml:space="preserve">　　　　　　　　　　　　　　　　　　　　　　　　　　　　　　　　　　　　　　　</w:t>
      </w:r>
    </w:p>
    <w:p w14:paraId="4CE31436" w14:textId="77777777" w:rsidR="007A19CA" w:rsidRPr="00675C4E" w:rsidRDefault="007A19CA" w:rsidP="007A19CA">
      <w:pPr>
        <w:rPr>
          <w:b/>
          <w:sz w:val="24"/>
        </w:rPr>
      </w:pPr>
    </w:p>
    <w:p w14:paraId="3E8B408C" w14:textId="77777777" w:rsidR="007A19CA" w:rsidRDefault="007A19CA" w:rsidP="007A19CA">
      <w:pPr>
        <w:ind w:firstLineChars="500" w:firstLine="1151"/>
        <w:rPr>
          <w:b/>
          <w:sz w:val="24"/>
          <w:u w:val="single"/>
        </w:rPr>
      </w:pPr>
      <w:r w:rsidRPr="00E1104D">
        <w:rPr>
          <w:rFonts w:hint="eastAsia"/>
          <w:b/>
          <w:sz w:val="24"/>
        </w:rPr>
        <w:t>令和</w:t>
      </w:r>
      <w:r>
        <w:rPr>
          <w:rFonts w:hint="eastAsia"/>
          <w:b/>
          <w:sz w:val="24"/>
          <w:u w:val="single"/>
        </w:rPr>
        <w:t xml:space="preserve">　　</w:t>
      </w:r>
      <w:r w:rsidRPr="002F5E18">
        <w:rPr>
          <w:rFonts w:hint="eastAsia"/>
          <w:b/>
          <w:sz w:val="24"/>
          <w:u w:val="single"/>
        </w:rPr>
        <w:t xml:space="preserve">　</w:t>
      </w:r>
      <w:r w:rsidRPr="00E1104D">
        <w:rPr>
          <w:rFonts w:hint="eastAsia"/>
          <w:b/>
          <w:sz w:val="24"/>
        </w:rPr>
        <w:t>年</w:t>
      </w:r>
      <w:r w:rsidRPr="002F5E18">
        <w:rPr>
          <w:rFonts w:hint="eastAsia"/>
          <w:b/>
          <w:sz w:val="24"/>
          <w:u w:val="single"/>
        </w:rPr>
        <w:t xml:space="preserve">　</w:t>
      </w:r>
      <w:r>
        <w:rPr>
          <w:rFonts w:hint="eastAsia"/>
          <w:b/>
          <w:sz w:val="24"/>
          <w:u w:val="single"/>
        </w:rPr>
        <w:t xml:space="preserve">　</w:t>
      </w:r>
      <w:r w:rsidRPr="002F5E18">
        <w:rPr>
          <w:rFonts w:hint="eastAsia"/>
          <w:b/>
          <w:sz w:val="24"/>
          <w:u w:val="single"/>
        </w:rPr>
        <w:t xml:space="preserve">　</w:t>
      </w:r>
      <w:r w:rsidRPr="00E1104D">
        <w:rPr>
          <w:rFonts w:hint="eastAsia"/>
          <w:b/>
          <w:sz w:val="24"/>
        </w:rPr>
        <w:t>月</w:t>
      </w:r>
      <w:r w:rsidRPr="002F5E18">
        <w:rPr>
          <w:rFonts w:hint="eastAsia"/>
          <w:b/>
          <w:sz w:val="24"/>
          <w:u w:val="single"/>
        </w:rPr>
        <w:t xml:space="preserve">　</w:t>
      </w:r>
      <w:r>
        <w:rPr>
          <w:rFonts w:hint="eastAsia"/>
          <w:b/>
          <w:sz w:val="24"/>
          <w:u w:val="single"/>
        </w:rPr>
        <w:t xml:space="preserve">　</w:t>
      </w:r>
      <w:r w:rsidRPr="002F5E18">
        <w:rPr>
          <w:rFonts w:hint="eastAsia"/>
          <w:b/>
          <w:sz w:val="24"/>
          <w:u w:val="single"/>
        </w:rPr>
        <w:t xml:space="preserve">　</w:t>
      </w:r>
      <w:r w:rsidRPr="00E1104D">
        <w:rPr>
          <w:rFonts w:hint="eastAsia"/>
          <w:b/>
          <w:sz w:val="24"/>
        </w:rPr>
        <w:t>日</w:t>
      </w:r>
    </w:p>
    <w:p w14:paraId="7F380808" w14:textId="77777777" w:rsidR="007A19CA" w:rsidRDefault="007A19CA" w:rsidP="007A19CA">
      <w:pPr>
        <w:spacing w:line="240" w:lineRule="exact"/>
        <w:rPr>
          <w:b/>
          <w:sz w:val="24"/>
        </w:rPr>
      </w:pPr>
    </w:p>
    <w:p w14:paraId="23991E8F" w14:textId="77777777" w:rsidR="007A19CA" w:rsidRDefault="007A19CA" w:rsidP="007A19CA">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44360CF8" w14:textId="77777777" w:rsidR="007A19CA" w:rsidRPr="009D15DB" w:rsidRDefault="007A19CA" w:rsidP="007A19CA">
      <w:pPr>
        <w:spacing w:line="240" w:lineRule="exact"/>
        <w:rPr>
          <w:b/>
          <w:sz w:val="24"/>
        </w:rPr>
      </w:pPr>
    </w:p>
    <w:p w14:paraId="689C68B2" w14:textId="77777777" w:rsidR="007A19CA" w:rsidRDefault="007A19CA" w:rsidP="007A19CA">
      <w:pPr>
        <w:ind w:firstLineChars="500" w:firstLine="1151"/>
        <w:rPr>
          <w:b/>
          <w:sz w:val="24"/>
        </w:rPr>
      </w:pPr>
      <w:r w:rsidRPr="00414310">
        <w:rPr>
          <w:rFonts w:hint="eastAsia"/>
          <w:b/>
          <w:sz w:val="24"/>
          <w:u w:val="single"/>
        </w:rPr>
        <w:t>住</w:t>
      </w:r>
      <w:r>
        <w:rPr>
          <w:rFonts w:hint="eastAsia"/>
          <w:b/>
          <w:sz w:val="24"/>
          <w:u w:val="single"/>
        </w:rPr>
        <w:t xml:space="preserve">　</w:t>
      </w:r>
      <w:r w:rsidRPr="00414310">
        <w:rPr>
          <w:rFonts w:hint="eastAsia"/>
          <w:b/>
          <w:sz w:val="24"/>
          <w:u w:val="single"/>
        </w:rPr>
        <w:t>所</w:t>
      </w:r>
      <w:r>
        <w:rPr>
          <w:rFonts w:hint="eastAsia"/>
          <w:b/>
          <w:sz w:val="24"/>
          <w:u w:val="single"/>
        </w:rPr>
        <w:t xml:space="preserve">　　　　　　　　　　　　　　　　　　　　　　　　　　　　　　　　　　</w:t>
      </w:r>
    </w:p>
    <w:p w14:paraId="5369765D" w14:textId="77777777" w:rsidR="007A19CA" w:rsidRDefault="007A19CA" w:rsidP="007A19CA">
      <w:pPr>
        <w:ind w:firstLineChars="500" w:firstLine="1151"/>
        <w:rPr>
          <w:b/>
          <w:sz w:val="24"/>
          <w:u w:val="single"/>
        </w:rPr>
      </w:pPr>
    </w:p>
    <w:p w14:paraId="0FEEB7BD" w14:textId="77777777" w:rsidR="007A19CA" w:rsidRPr="00CD6C74" w:rsidRDefault="007A19CA" w:rsidP="007A19CA">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540B7AFE" w14:textId="77777777" w:rsidR="007A19CA" w:rsidRPr="002F5E18" w:rsidRDefault="007A19CA" w:rsidP="007A19CA">
      <w:pPr>
        <w:ind w:firstLineChars="500" w:firstLine="1151"/>
        <w:rPr>
          <w:b/>
          <w:sz w:val="24"/>
          <w:u w:val="single"/>
        </w:rPr>
      </w:pPr>
    </w:p>
    <w:p w14:paraId="577A37FE" w14:textId="77777777" w:rsidR="007A19CA" w:rsidRDefault="007A19CA" w:rsidP="007A19CA">
      <w:pPr>
        <w:ind w:firstLineChars="500" w:firstLine="1151"/>
        <w:rPr>
          <w:b/>
          <w:sz w:val="24"/>
          <w:u w:val="single"/>
        </w:rPr>
      </w:pPr>
      <w:r w:rsidRPr="00414310">
        <w:rPr>
          <w:rFonts w:hint="eastAsia"/>
          <w:b/>
          <w:sz w:val="24"/>
          <w:u w:val="single"/>
        </w:rPr>
        <w:t>平日</w:t>
      </w:r>
      <w:r>
        <w:rPr>
          <w:b/>
          <w:sz w:val="24"/>
          <w:u w:val="single"/>
        </w:rPr>
        <w:t>（午前９時～午後５時）</w:t>
      </w:r>
      <w:r>
        <w:rPr>
          <w:rFonts w:hint="eastAsia"/>
          <w:b/>
          <w:sz w:val="24"/>
          <w:u w:val="single"/>
        </w:rPr>
        <w:t xml:space="preserve">の連絡先：電話　　　　　（　　　　）　　　　　　</w:t>
      </w:r>
    </w:p>
    <w:p w14:paraId="434F0C74" w14:textId="77777777" w:rsidR="00B765F5" w:rsidRDefault="007A19CA" w:rsidP="00B765F5">
      <w:pPr>
        <w:ind w:firstLineChars="500" w:firstLine="1151"/>
        <w:rPr>
          <w:b/>
          <w:sz w:val="24"/>
        </w:rPr>
        <w:sectPr w:rsidR="00B765F5" w:rsidSect="007A19CA">
          <w:footerReference w:type="default" r:id="rId29"/>
          <w:pgSz w:w="11906" w:h="16838" w:code="9"/>
          <w:pgMar w:top="907" w:right="924" w:bottom="737" w:left="1418" w:header="340" w:footer="992" w:gutter="0"/>
          <w:pgNumType w:start="1"/>
          <w:cols w:space="425"/>
          <w:docGrid w:type="linesAndChars" w:linePitch="360" w:charSpace="-2202"/>
        </w:sectPr>
      </w:pPr>
      <w:r w:rsidRPr="00A91828">
        <w:rPr>
          <w:b/>
          <w:sz w:val="24"/>
        </w:rPr>
        <w:t xml:space="preserve">　　　　　　　　　　　　　　　　　　　</w:t>
      </w:r>
      <w:r>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3958E32" w14:textId="77777777" w:rsidR="009D785E" w:rsidRPr="00433C9A" w:rsidRDefault="009D785E" w:rsidP="009D785E">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lastRenderedPageBreak/>
        <w:t>後見人等候補者事情説明書</w:t>
      </w:r>
    </w:p>
    <w:p w14:paraId="2B7CE4CA" w14:textId="77777777" w:rsidR="009D785E" w:rsidRDefault="009D785E" w:rsidP="009D785E">
      <w:pPr>
        <w:spacing w:line="300" w:lineRule="exact"/>
        <w:rPr>
          <w:rFonts w:ascii="ＭＳ ゴシック" w:eastAsia="ＭＳ ゴシック" w:hAnsi="ＭＳ ゴシック"/>
          <w:sz w:val="20"/>
          <w:szCs w:val="20"/>
        </w:rPr>
      </w:pPr>
    </w:p>
    <w:p w14:paraId="7161DDF1" w14:textId="77777777" w:rsidR="009D785E" w:rsidRPr="000D134E" w:rsidRDefault="009D785E" w:rsidP="009D785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528C481B" w14:textId="77777777" w:rsidR="009D785E" w:rsidRPr="000D134E" w:rsidRDefault="009D785E" w:rsidP="009D785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Pr="000D134E">
        <w:rPr>
          <w:rFonts w:ascii="ＭＳ ゴシック" w:eastAsia="ＭＳ ゴシック" w:hAnsi="ＭＳ ゴシック" w:hint="eastAsia"/>
          <w:sz w:val="22"/>
          <w:szCs w:val="22"/>
        </w:rPr>
        <w:t>候補者の方がいない場合</w:t>
      </w:r>
      <w:r>
        <w:rPr>
          <w:rFonts w:ascii="ＭＳ ゴシック" w:eastAsia="ＭＳ ゴシック" w:hAnsi="ＭＳ ゴシック" w:hint="eastAsia"/>
          <w:sz w:val="22"/>
          <w:szCs w:val="22"/>
        </w:rPr>
        <w:t>に</w:t>
      </w:r>
      <w:r w:rsidRPr="000D134E">
        <w:rPr>
          <w:rFonts w:ascii="ＭＳ ゴシック" w:eastAsia="ＭＳ ゴシック" w:hAnsi="ＭＳ ゴシック" w:hint="eastAsia"/>
          <w:sz w:val="22"/>
          <w:szCs w:val="22"/>
        </w:rPr>
        <w:t>は提出は不要です。</w:t>
      </w:r>
    </w:p>
    <w:p w14:paraId="6AB720D4" w14:textId="77777777" w:rsidR="009D785E" w:rsidRPr="000D134E" w:rsidRDefault="009D785E" w:rsidP="009D785E">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0E7349DF" w14:textId="77777777" w:rsidR="009D785E" w:rsidRPr="0062574A" w:rsidRDefault="009D785E" w:rsidP="009D785E">
      <w:pPr>
        <w:spacing w:line="240" w:lineRule="exact"/>
        <w:rPr>
          <w:rFonts w:ascii="ＭＳ ゴシック" w:eastAsia="ＭＳ ゴシック" w:hAnsi="ＭＳ ゴシック"/>
          <w:spacing w:val="2"/>
          <w:sz w:val="22"/>
          <w:szCs w:val="22"/>
        </w:rPr>
      </w:pPr>
    </w:p>
    <w:p w14:paraId="77E5B637" w14:textId="77777777" w:rsidR="009D785E" w:rsidRPr="000D134E" w:rsidRDefault="009D785E" w:rsidP="009D785E">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年　　　月　　　日</w:t>
      </w:r>
    </w:p>
    <w:p w14:paraId="428C63C0" w14:textId="77777777" w:rsidR="009D785E" w:rsidRPr="00EF3FB4" w:rsidRDefault="009D785E" w:rsidP="009D785E">
      <w:pPr>
        <w:spacing w:line="160" w:lineRule="exact"/>
        <w:rPr>
          <w:rFonts w:ascii="ＭＳ ゴシック" w:eastAsia="ＭＳ ゴシック" w:hAnsi="ＭＳ ゴシック"/>
          <w:spacing w:val="2"/>
          <w:sz w:val="22"/>
          <w:szCs w:val="22"/>
        </w:rPr>
      </w:pPr>
    </w:p>
    <w:p w14:paraId="1EDB9BB0" w14:textId="77777777" w:rsidR="009D785E" w:rsidRPr="000D134E" w:rsidRDefault="009D785E" w:rsidP="009D785E">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候補者の氏名　　</w:t>
      </w:r>
      <w:r w:rsidRPr="000D134E">
        <w:rPr>
          <w:rFonts w:ascii="ＭＳ ゴシック" w:eastAsia="ＭＳ ゴシック" w:hAnsi="ＭＳ ゴシック" w:cs="ＤＦ特太ゴシック体" w:hint="eastAsia"/>
          <w:b/>
          <w:bCs/>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r>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印　</w:t>
      </w:r>
    </w:p>
    <w:p w14:paraId="69F067BB" w14:textId="77777777" w:rsidR="009D785E" w:rsidRDefault="009D785E" w:rsidP="009D785E">
      <w:pPr>
        <w:spacing w:line="300" w:lineRule="exact"/>
        <w:ind w:firstLineChars="200" w:firstLine="440"/>
        <w:rPr>
          <w:rFonts w:ascii="ＭＳ ゴシック" w:eastAsia="ＭＳ ゴシック" w:hAnsi="ＭＳ ゴシック"/>
          <w:sz w:val="22"/>
          <w:szCs w:val="22"/>
        </w:rPr>
      </w:pPr>
    </w:p>
    <w:p w14:paraId="46C864FF" w14:textId="77777777" w:rsidR="009D785E" w:rsidRPr="000D134E" w:rsidRDefault="009D785E" w:rsidP="009D785E">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Pr>
          <w:rFonts w:ascii="ＭＳ ゴシック" w:eastAsia="ＭＳ ゴシック" w:hAnsi="ＭＳ ゴシック" w:hint="eastAsia"/>
          <w:sz w:val="22"/>
          <w:szCs w:val="22"/>
        </w:rPr>
        <w:t>住所</w:t>
      </w:r>
    </w:p>
    <w:p w14:paraId="10D77257" w14:textId="77777777" w:rsidR="009D785E" w:rsidRPr="000D134E" w:rsidRDefault="009D785E" w:rsidP="009D785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344A3611" w14:textId="77777777" w:rsidR="009D785E" w:rsidRDefault="009D785E" w:rsidP="009D785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　次のとおり</w:t>
      </w:r>
    </w:p>
    <w:p w14:paraId="1E090870" w14:textId="77777777" w:rsidR="009D785E" w:rsidRPr="0062574A" w:rsidRDefault="009D785E" w:rsidP="009D785E">
      <w:pPr>
        <w:spacing w:line="80" w:lineRule="exact"/>
        <w:rPr>
          <w:rFonts w:ascii="ＭＳ ゴシック" w:eastAsia="ＭＳ ゴシック" w:hAnsi="ＭＳ ゴシック"/>
          <w:sz w:val="22"/>
          <w:szCs w:val="22"/>
        </w:rPr>
      </w:pPr>
    </w:p>
    <w:p w14:paraId="5B95777E" w14:textId="77777777" w:rsidR="009D785E" w:rsidRDefault="009D785E" w:rsidP="009D785E">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Pr="000D134E">
        <w:rPr>
          <w:rFonts w:ascii="ＭＳ ゴシック" w:eastAsia="ＭＳ ゴシック" w:hAnsi="ＭＳ ゴシック" w:hint="eastAsia"/>
          <w:sz w:val="22"/>
          <w:szCs w:val="22"/>
          <w:u w:val="single"/>
        </w:rPr>
        <w:t xml:space="preserve">　　　　</w:t>
      </w:r>
    </w:p>
    <w:p w14:paraId="10160F91" w14:textId="77777777" w:rsidR="009D785E" w:rsidRPr="000109AE" w:rsidRDefault="009D785E" w:rsidP="009D785E">
      <w:pPr>
        <w:spacing w:line="160" w:lineRule="exact"/>
        <w:rPr>
          <w:rFonts w:ascii="ＭＳ ゴシック" w:eastAsia="ＭＳ ゴシック" w:hAnsi="ＭＳ ゴシック"/>
          <w:sz w:val="22"/>
          <w:szCs w:val="22"/>
          <w:u w:val="single"/>
        </w:rPr>
      </w:pPr>
    </w:p>
    <w:p w14:paraId="395FEBA4" w14:textId="77777777" w:rsidR="009D785E" w:rsidRDefault="009D785E" w:rsidP="009D785E">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p>
    <w:p w14:paraId="2FDFD4BC" w14:textId="77777777" w:rsidR="009D785E" w:rsidRPr="000D134E" w:rsidRDefault="009D785E" w:rsidP="009D785E">
      <w:pPr>
        <w:spacing w:line="300" w:lineRule="exact"/>
        <w:rPr>
          <w:rFonts w:ascii="ＭＳ ゴシック" w:eastAsia="ＭＳ ゴシック" w:hAnsi="ＭＳ ゴシック"/>
          <w:spacing w:val="2"/>
          <w:sz w:val="22"/>
          <w:szCs w:val="22"/>
        </w:rPr>
      </w:pPr>
    </w:p>
    <w:p w14:paraId="38F10830" w14:textId="77777777" w:rsidR="009D785E" w:rsidRPr="00E52C65" w:rsidRDefault="009D785E" w:rsidP="009D785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1D3F5C1" w14:textId="77777777" w:rsidR="009D785E" w:rsidRDefault="009D785E" w:rsidP="009D785E">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0B879833" w14:textId="77777777" w:rsidR="009D785E" w:rsidRPr="00F25EC5" w:rsidRDefault="009D785E" w:rsidP="009D785E">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6BE6A102" w14:textId="77777777" w:rsidR="009D785E" w:rsidRDefault="009D785E" w:rsidP="009D785E">
      <w:pPr>
        <w:spacing w:line="200" w:lineRule="exact"/>
        <w:ind w:firstLineChars="193" w:firstLine="425"/>
        <w:rPr>
          <w:rFonts w:asciiTheme="minorEastAsia" w:eastAsiaTheme="minorEastAsia" w:hAnsiTheme="minorEastAsia"/>
          <w:sz w:val="22"/>
          <w:szCs w:val="22"/>
        </w:rPr>
      </w:pPr>
    </w:p>
    <w:p w14:paraId="09BBCAAF" w14:textId="77777777" w:rsidR="009D785E" w:rsidRPr="000D134E" w:rsidRDefault="009D785E" w:rsidP="009D785E">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Pr>
          <w:rFonts w:asciiTheme="minorEastAsia" w:eastAsiaTheme="minorEastAsia" w:hAnsiTheme="minorEastAsia" w:hint="eastAsia"/>
          <w:sz w:val="22"/>
          <w:szCs w:val="22"/>
        </w:rPr>
        <w:t>支障がある</w:t>
      </w:r>
    </w:p>
    <w:p w14:paraId="045B3FEB" w14:textId="77777777" w:rsidR="009D785E" w:rsidRDefault="009D785E" w:rsidP="009D785E">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Pr="000D134E">
        <w:rPr>
          <w:rFonts w:asciiTheme="minorEastAsia" w:eastAsiaTheme="minorEastAsia" w:hAnsiTheme="minorEastAsia"/>
          <w:sz w:val="22"/>
          <w:szCs w:val="22"/>
        </w:rPr>
        <w:t>時間帯等）があれば記載してください。</w:t>
      </w:r>
    </w:p>
    <w:p w14:paraId="3BAFD185" w14:textId="77777777" w:rsidR="009D785E" w:rsidRPr="000D134E" w:rsidRDefault="009D785E" w:rsidP="009D785E">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305A92A" w14:textId="77777777" w:rsidR="009D785E" w:rsidRDefault="009D785E" w:rsidP="009D785E">
      <w:pPr>
        <w:spacing w:line="300" w:lineRule="exact"/>
        <w:rPr>
          <w:rFonts w:ascii="ＭＳ ゴシック" w:eastAsia="ＭＳ ゴシック" w:hAnsi="ＭＳ ゴシック"/>
          <w:b/>
          <w:bCs/>
          <w:sz w:val="22"/>
          <w:szCs w:val="22"/>
        </w:rPr>
      </w:pPr>
    </w:p>
    <w:p w14:paraId="6B37A5E5" w14:textId="77777777" w:rsidR="009D785E" w:rsidRPr="000D134E" w:rsidRDefault="009D785E" w:rsidP="009D785E">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あなたの現在の生活状況，健康状態，経歴など</w:t>
      </w:r>
      <w:r>
        <w:rPr>
          <w:rFonts w:ascii="ＭＳ ゴシック" w:eastAsia="ＭＳ ゴシック" w:hAnsi="ＭＳ ゴシック" w:hint="eastAsia"/>
          <w:b/>
          <w:bCs/>
          <w:sz w:val="22"/>
          <w:szCs w:val="22"/>
        </w:rPr>
        <w:t>（法人が候補者の場合には記載不要です。）</w:t>
      </w:r>
    </w:p>
    <w:p w14:paraId="50E422C6" w14:textId="77777777" w:rsidR="009D785E" w:rsidRPr="000D134E" w:rsidRDefault="009D785E" w:rsidP="009D785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5B16E503" w14:textId="77777777" w:rsidR="009D785E" w:rsidRPr="000D134E" w:rsidRDefault="009D785E" w:rsidP="009D785E">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0D134E">
        <w:rPr>
          <w:rFonts w:ascii="ＭＳ 明朝" w:hAnsi="ＭＳ 明朝" w:hint="eastAsia"/>
          <w:sz w:val="22"/>
          <w:szCs w:val="22"/>
        </w:rPr>
        <w:t>）</w:t>
      </w:r>
    </w:p>
    <w:p w14:paraId="185C9130" w14:textId="77777777" w:rsidR="009D785E" w:rsidRDefault="009D785E" w:rsidP="009D785E">
      <w:pPr>
        <w:spacing w:line="360" w:lineRule="exact"/>
        <w:rPr>
          <w:rFonts w:ascii="ＭＳ 明朝" w:hAnsi="ＭＳ 明朝"/>
          <w:sz w:val="22"/>
          <w:szCs w:val="22"/>
        </w:rPr>
      </w:pPr>
    </w:p>
    <w:p w14:paraId="323AA3E6" w14:textId="77777777" w:rsidR="009D785E" w:rsidRDefault="009D785E" w:rsidP="009D785E">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0EAE70A5" w14:textId="77777777" w:rsidR="009D785E" w:rsidRPr="009B0352" w:rsidRDefault="009D785E" w:rsidP="009D785E">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5524255C" w14:textId="77777777" w:rsidR="009D785E" w:rsidRDefault="009D785E" w:rsidP="009D785E">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66BA15D5" w14:textId="77777777" w:rsidR="009D785E" w:rsidRPr="006220EE" w:rsidRDefault="009D785E" w:rsidP="009D785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BE47D4D" w14:textId="77777777" w:rsidR="009D785E" w:rsidRPr="006220EE" w:rsidRDefault="009D785E" w:rsidP="009D785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57A79C2F" w14:textId="77777777" w:rsidR="009D785E" w:rsidRPr="006220EE" w:rsidRDefault="009D785E" w:rsidP="009D785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541F8D2A" w14:textId="77777777" w:rsidR="009D785E" w:rsidRPr="006220EE" w:rsidRDefault="009D785E" w:rsidP="009D785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59777925" w14:textId="77777777" w:rsidR="009D785E" w:rsidRDefault="009D785E" w:rsidP="009D785E">
      <w:pPr>
        <w:spacing w:line="360" w:lineRule="exact"/>
        <w:ind w:firstLineChars="100" w:firstLine="214"/>
        <w:rPr>
          <w:rFonts w:ascii="ＭＳ 明朝" w:hAnsi="ＭＳ 明朝"/>
          <w:spacing w:val="2"/>
        </w:rPr>
      </w:pPr>
    </w:p>
    <w:p w14:paraId="576F6811" w14:textId="77777777" w:rsidR="009D785E" w:rsidRDefault="009D785E" w:rsidP="009D785E">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Pr>
          <w:rFonts w:ascii="ＭＳ 明朝" w:hAnsi="ＭＳ 明朝"/>
          <w:sz w:val="22"/>
          <w:szCs w:val="22"/>
        </w:rPr>
        <w:t>3</w:t>
      </w:r>
      <w:r w:rsidRPr="00171317">
        <w:rPr>
          <w:rFonts w:ascii="ＭＳ 明朝" w:hAnsi="ＭＳ 明朝" w:hint="eastAsia"/>
          <w:sz w:val="22"/>
          <w:szCs w:val="22"/>
        </w:rPr>
        <w:t>)</w:t>
      </w:r>
      <w:r>
        <w:rPr>
          <w:rFonts w:ascii="ＭＳ 明朝" w:hAnsi="ＭＳ 明朝" w:hint="eastAsia"/>
          <w:sz w:val="22"/>
          <w:szCs w:val="22"/>
        </w:rPr>
        <w:t xml:space="preserve"> 収入等</w:t>
      </w:r>
    </w:p>
    <w:p w14:paraId="67F83608" w14:textId="77777777" w:rsidR="009D785E" w:rsidRDefault="009D785E" w:rsidP="009D785E">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383DB34A" w14:textId="77777777" w:rsidR="009D785E" w:rsidRDefault="009D785E" w:rsidP="009D785E">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3213E451" w14:textId="77777777" w:rsidR="009D785E" w:rsidRDefault="009D785E" w:rsidP="009D785E">
      <w:pPr>
        <w:ind w:left="780"/>
      </w:pPr>
      <w:r>
        <w:rPr>
          <w:rFonts w:ascii="ＭＳ 明朝" w:hAnsi="ＭＳ 明朝" w:hint="eastAsia"/>
          <w:sz w:val="22"/>
        </w:rPr>
        <w:t xml:space="preserve">□　</w:t>
      </w:r>
      <w:r w:rsidRPr="009D785E">
        <w:rPr>
          <w:rFonts w:ascii="ＭＳ 明朝" w:hAnsi="ＭＳ 明朝" w:hint="eastAsia"/>
          <w:spacing w:val="165"/>
          <w:kern w:val="0"/>
          <w:sz w:val="22"/>
          <w:fitText w:val="1320" w:id="-1769241344"/>
        </w:rPr>
        <w:t>不動</w:t>
      </w:r>
      <w:r w:rsidRPr="009D785E">
        <w:rPr>
          <w:rFonts w:ascii="ＭＳ 明朝" w:hAnsi="ＭＳ 明朝" w:hint="eastAsia"/>
          <w:kern w:val="0"/>
          <w:sz w:val="22"/>
          <w:fitText w:val="1320" w:id="-1769241344"/>
        </w:rPr>
        <w:t>産</w:t>
      </w:r>
    </w:p>
    <w:p w14:paraId="402AC760" w14:textId="77777777" w:rsidR="009D785E" w:rsidRPr="00F618B9" w:rsidRDefault="009D785E" w:rsidP="009D785E">
      <w:pPr>
        <w:spacing w:line="360" w:lineRule="exact"/>
        <w:ind w:left="775"/>
        <w:rPr>
          <w:rFonts w:ascii="ＭＳ 明朝" w:hAnsi="ＭＳ 明朝"/>
          <w:sz w:val="22"/>
        </w:rPr>
      </w:pPr>
      <w:r>
        <w:rPr>
          <w:rFonts w:ascii="ＭＳ 明朝" w:hAnsi="ＭＳ 明朝" w:hint="eastAsia"/>
          <w:sz w:val="22"/>
        </w:rPr>
        <w:lastRenderedPageBreak/>
        <w:t xml:space="preserve">□　</w:t>
      </w:r>
      <w:r w:rsidRPr="009D785E">
        <w:rPr>
          <w:rFonts w:ascii="ＭＳ 明朝" w:hAnsi="ＭＳ 明朝" w:hint="eastAsia"/>
          <w:spacing w:val="165"/>
          <w:kern w:val="0"/>
          <w:sz w:val="22"/>
          <w:fitText w:val="1320" w:id="-1769241343"/>
        </w:rPr>
        <w:t>預貯</w:t>
      </w:r>
      <w:r w:rsidRPr="009D785E">
        <w:rPr>
          <w:rFonts w:ascii="ＭＳ 明朝" w:hAnsi="ＭＳ 明朝" w:hint="eastAsia"/>
          <w:kern w:val="0"/>
          <w:sz w:val="22"/>
          <w:fitText w:val="1320" w:id="-1769241343"/>
        </w:rPr>
        <w:t>金</w:t>
      </w:r>
      <w:r w:rsidRPr="00F618B9">
        <w:rPr>
          <w:rFonts w:ascii="ＭＳ 明朝" w:hAnsi="ＭＳ 明朝" w:hint="eastAsia"/>
          <w:sz w:val="22"/>
        </w:rPr>
        <w:t>（</w:t>
      </w:r>
      <w:r w:rsidRPr="0083574E">
        <w:rPr>
          <w:rFonts w:ascii="ＭＳ 明朝" w:hAnsi="ＭＳ 明朝" w:hint="eastAsia"/>
          <w:sz w:val="22"/>
          <w:u w:val="single"/>
        </w:rPr>
        <w:t xml:space="preserve">　　　　　　　　　 </w:t>
      </w:r>
      <w:r w:rsidRPr="0083574E">
        <w:rPr>
          <w:rFonts w:ascii="ＭＳ 明朝" w:hAnsi="ＭＳ 明朝" w:hint="eastAsia"/>
          <w:sz w:val="22"/>
        </w:rPr>
        <w:t>円）</w:t>
      </w:r>
    </w:p>
    <w:p w14:paraId="442F8072" w14:textId="77777777" w:rsidR="009D785E" w:rsidRPr="00F618B9" w:rsidRDefault="009D785E" w:rsidP="009D785E">
      <w:pPr>
        <w:spacing w:line="360" w:lineRule="exact"/>
        <w:ind w:left="775"/>
        <w:rPr>
          <w:rFonts w:ascii="ＭＳ 明朝" w:hAnsi="ＭＳ 明朝"/>
          <w:sz w:val="22"/>
        </w:rPr>
      </w:pPr>
      <w:r>
        <w:rPr>
          <w:rFonts w:ascii="ＭＳ 明朝" w:hAnsi="ＭＳ 明朝" w:hint="eastAsia"/>
          <w:sz w:val="22"/>
        </w:rPr>
        <w:t xml:space="preserve">□　</w:t>
      </w:r>
      <w:r w:rsidRPr="006E0D8F">
        <w:rPr>
          <w:rFonts w:ascii="ＭＳ 明朝" w:hAnsi="ＭＳ 明朝" w:hint="eastAsia"/>
          <w:spacing w:val="73"/>
          <w:kern w:val="0"/>
          <w:sz w:val="22"/>
          <w:fitText w:val="1320" w:id="-1769241342"/>
        </w:rPr>
        <w:t>有価証</w:t>
      </w:r>
      <w:r w:rsidRPr="006E0D8F">
        <w:rPr>
          <w:rFonts w:ascii="ＭＳ 明朝" w:hAnsi="ＭＳ 明朝" w:hint="eastAsia"/>
          <w:spacing w:val="1"/>
          <w:kern w:val="0"/>
          <w:sz w:val="22"/>
          <w:fitText w:val="1320" w:id="-1769241342"/>
        </w:rPr>
        <w:t>券</w:t>
      </w:r>
    </w:p>
    <w:p w14:paraId="6D5F75B2" w14:textId="77777777" w:rsidR="009D785E" w:rsidRPr="00F618B9" w:rsidRDefault="009D785E" w:rsidP="009D785E">
      <w:pPr>
        <w:spacing w:line="360" w:lineRule="exact"/>
        <w:ind w:left="775"/>
        <w:rPr>
          <w:rFonts w:ascii="ＭＳ 明朝" w:hAnsi="ＭＳ 明朝"/>
          <w:sz w:val="22"/>
        </w:rPr>
      </w:pPr>
      <w:r>
        <w:rPr>
          <w:rFonts w:ascii="ＭＳ 明朝" w:hAnsi="ＭＳ 明朝" w:hint="eastAsia"/>
          <w:sz w:val="22"/>
        </w:rPr>
        <w:t xml:space="preserve">□　</w:t>
      </w:r>
      <w:r w:rsidRPr="009D785E">
        <w:rPr>
          <w:rFonts w:ascii="ＭＳ 明朝" w:hAnsi="ＭＳ 明朝" w:hint="eastAsia"/>
          <w:spacing w:val="165"/>
          <w:kern w:val="0"/>
          <w:sz w:val="22"/>
          <w:fitText w:val="1320" w:id="-1769241341"/>
        </w:rPr>
        <w:t>その</w:t>
      </w:r>
      <w:r w:rsidRPr="009D785E">
        <w:rPr>
          <w:rFonts w:ascii="ＭＳ 明朝" w:hAnsi="ＭＳ 明朝" w:hint="eastAsia"/>
          <w:kern w:val="0"/>
          <w:sz w:val="22"/>
          <w:fitText w:val="1320" w:id="-1769241341"/>
        </w:rPr>
        <w:t>他</w:t>
      </w:r>
      <w:r w:rsidRPr="00F618B9">
        <w:rPr>
          <w:rFonts w:ascii="ＭＳ 明朝" w:hAnsi="ＭＳ 明朝" w:hint="eastAsia"/>
          <w:sz w:val="22"/>
        </w:rPr>
        <w:t>（内容：</w:t>
      </w:r>
      <w:r w:rsidRPr="00AC79BE">
        <w:rPr>
          <w:rFonts w:ascii="ＭＳ 明朝" w:hAnsi="ＭＳ 明朝" w:hint="eastAsia"/>
          <w:sz w:val="22"/>
          <w:u w:val="single"/>
        </w:rPr>
        <w:t xml:space="preserve">　　　　</w:t>
      </w:r>
      <w:r>
        <w:rPr>
          <w:rFonts w:ascii="ＭＳ 明朝" w:hAnsi="ＭＳ 明朝" w:hint="eastAsia"/>
          <w:sz w:val="22"/>
          <w:u w:val="single"/>
        </w:rPr>
        <w:t xml:space="preserve">　　　　　　　　　　　　　　</w:t>
      </w:r>
      <w:r w:rsidRPr="00AC79BE">
        <w:rPr>
          <w:rFonts w:ascii="ＭＳ 明朝" w:hAnsi="ＭＳ 明朝" w:hint="eastAsia"/>
          <w:sz w:val="22"/>
          <w:u w:val="single"/>
        </w:rPr>
        <w:t xml:space="preserve">　　</w:t>
      </w:r>
      <w:r w:rsidRPr="00F618B9">
        <w:rPr>
          <w:rFonts w:ascii="ＭＳ 明朝" w:hAnsi="ＭＳ 明朝" w:hint="eastAsia"/>
          <w:sz w:val="22"/>
        </w:rPr>
        <w:t>）</w:t>
      </w:r>
    </w:p>
    <w:p w14:paraId="0233172B" w14:textId="77777777" w:rsidR="009D785E" w:rsidRPr="00171317" w:rsidRDefault="009D785E" w:rsidP="009D785E">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Pr>
          <w:rFonts w:ascii="ＭＳ 明朝" w:hAnsi="ＭＳ 明朝" w:hint="eastAsia"/>
          <w:sz w:val="22"/>
          <w:szCs w:val="22"/>
        </w:rPr>
        <w:t xml:space="preserve">　</w:t>
      </w:r>
      <w:r w:rsidRPr="00171317">
        <w:rPr>
          <w:rFonts w:ascii="ＭＳ 明朝" w:hAnsi="ＭＳ 明朝" w:hint="eastAsia"/>
          <w:sz w:val="22"/>
          <w:szCs w:val="22"/>
        </w:rPr>
        <w:t>負債（借金）</w:t>
      </w:r>
    </w:p>
    <w:p w14:paraId="7D0C7681" w14:textId="77777777" w:rsidR="009D785E" w:rsidRPr="00171317" w:rsidRDefault="009D785E" w:rsidP="009D785E">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6E0D8F">
        <w:rPr>
          <w:rFonts w:ascii="ＭＳ 明朝" w:hAnsi="ＭＳ 明朝" w:hint="eastAsia"/>
          <w:spacing w:val="27"/>
          <w:kern w:val="0"/>
          <w:sz w:val="22"/>
          <w:szCs w:val="22"/>
          <w:fitText w:val="1320" w:id="-1769241340"/>
        </w:rPr>
        <w:t>住宅ロー</w:t>
      </w:r>
      <w:r w:rsidRPr="006E0D8F">
        <w:rPr>
          <w:rFonts w:ascii="ＭＳ 明朝" w:hAnsi="ＭＳ 明朝" w:hint="eastAsia"/>
          <w:spacing w:val="2"/>
          <w:kern w:val="0"/>
          <w:sz w:val="22"/>
          <w:szCs w:val="22"/>
          <w:fitText w:val="1320" w:id="-176924134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622B214F" w14:textId="77777777" w:rsidR="009D785E" w:rsidRPr="00171317" w:rsidRDefault="009D785E" w:rsidP="009D785E">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BA9BA94" w14:textId="77777777" w:rsidR="009D785E" w:rsidRPr="00171317" w:rsidRDefault="009D785E" w:rsidP="009D785E">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6E0D8F">
        <w:rPr>
          <w:rFonts w:ascii="ＭＳ 明朝" w:hAnsi="ＭＳ 明朝" w:hint="eastAsia"/>
          <w:spacing w:val="27"/>
          <w:kern w:val="0"/>
          <w:sz w:val="22"/>
          <w:szCs w:val="22"/>
          <w:fitText w:val="1320" w:id="-1769241339"/>
        </w:rPr>
        <w:t>消費者金</w:t>
      </w:r>
      <w:r w:rsidRPr="006E0D8F">
        <w:rPr>
          <w:rFonts w:ascii="ＭＳ 明朝" w:hAnsi="ＭＳ 明朝" w:hint="eastAsia"/>
          <w:spacing w:val="2"/>
          <w:kern w:val="0"/>
          <w:sz w:val="22"/>
          <w:szCs w:val="22"/>
          <w:fitText w:val="1320" w:id="-176924133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967824E" w14:textId="77777777" w:rsidR="009D785E" w:rsidRPr="00171317" w:rsidRDefault="009D785E" w:rsidP="009D785E">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9D785E">
        <w:rPr>
          <w:rFonts w:ascii="ＭＳ 明朝" w:hAnsi="ＭＳ 明朝" w:hint="eastAsia"/>
          <w:spacing w:val="165"/>
          <w:kern w:val="0"/>
          <w:sz w:val="22"/>
          <w:szCs w:val="22"/>
          <w:fitText w:val="1320" w:id="-1769241338"/>
        </w:rPr>
        <w:t>その</w:t>
      </w:r>
      <w:r w:rsidRPr="009D785E">
        <w:rPr>
          <w:rFonts w:ascii="ＭＳ 明朝" w:hAnsi="ＭＳ 明朝" w:hint="eastAsia"/>
          <w:kern w:val="0"/>
          <w:sz w:val="22"/>
          <w:szCs w:val="22"/>
          <w:fitText w:val="1320" w:id="-176924133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02FEA934" w14:textId="77777777" w:rsidR="009D785E" w:rsidRPr="00171317" w:rsidRDefault="009D785E" w:rsidP="009D785E">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7EADF293" w14:textId="77777777" w:rsidR="009D785E" w:rsidRDefault="009D785E" w:rsidP="009D785E">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723FE491" w14:textId="77777777" w:rsidR="009D785E" w:rsidRPr="00171317" w:rsidRDefault="009D785E" w:rsidP="009D785E">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830867D" w14:textId="77777777" w:rsidR="009D785E" w:rsidRDefault="009D785E" w:rsidP="009D785E">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18A42DF9" w14:textId="77777777" w:rsidR="009D785E" w:rsidRPr="000D134E" w:rsidRDefault="009D785E" w:rsidP="009D785E">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Pr>
          <w:rFonts w:ascii="ＭＳ 明朝" w:hAnsi="ＭＳ 明朝" w:hint="eastAsia"/>
          <w:sz w:val="22"/>
          <w:szCs w:val="22"/>
        </w:rPr>
        <w:t>（差し支えない範囲で記載してください。）</w:t>
      </w:r>
    </w:p>
    <w:p w14:paraId="6D8464A6" w14:textId="77777777" w:rsidR="009D785E" w:rsidRPr="000D134E" w:rsidRDefault="009D785E" w:rsidP="009D785E">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健康体である。</w:t>
      </w:r>
    </w:p>
    <w:p w14:paraId="0B16212E" w14:textId="77777777" w:rsidR="009D785E" w:rsidRPr="000D134E" w:rsidRDefault="009D785E" w:rsidP="009D785E">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6B039256" w14:textId="77777777" w:rsidR="009D785E" w:rsidRDefault="009D785E" w:rsidP="009D785E">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311E907" w14:textId="77777777" w:rsidR="009D785E" w:rsidRDefault="009D785E" w:rsidP="009D785E">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612567B7" w14:textId="77777777" w:rsidR="009D785E" w:rsidRDefault="009D785E" w:rsidP="009D785E">
      <w:pPr>
        <w:tabs>
          <w:tab w:val="left" w:pos="426"/>
        </w:tabs>
        <w:spacing w:line="300" w:lineRule="exact"/>
        <w:rPr>
          <w:rFonts w:ascii="ＭＳ 明朝" w:hAnsi="ＭＳ 明朝"/>
          <w:sz w:val="22"/>
          <w:szCs w:val="22"/>
        </w:rPr>
      </w:pPr>
    </w:p>
    <w:p w14:paraId="7308BDD5" w14:textId="77777777" w:rsidR="009D785E" w:rsidRPr="000D134E" w:rsidRDefault="009D785E" w:rsidP="009D785E">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Pr="000D134E">
        <w:rPr>
          <w:rFonts w:ascii="ＭＳ 明朝" w:hAnsi="ＭＳ 明朝" w:hint="eastAsia"/>
          <w:sz w:val="22"/>
          <w:szCs w:val="22"/>
        </w:rPr>
        <w:t>(</w:t>
      </w:r>
      <w:r>
        <w:rPr>
          <w:rFonts w:ascii="ＭＳ 明朝" w:hAnsi="ＭＳ 明朝"/>
          <w:sz w:val="22"/>
          <w:szCs w:val="22"/>
        </w:rPr>
        <w:t>6</w:t>
      </w:r>
      <w:r w:rsidRPr="000D134E">
        <w:rPr>
          <w:rFonts w:ascii="ＭＳ 明朝" w:hAnsi="ＭＳ 明朝" w:hint="eastAsia"/>
          <w:sz w:val="22"/>
          <w:szCs w:val="22"/>
        </w:rPr>
        <w:t>)</w:t>
      </w:r>
      <w:r w:rsidRPr="000D134E">
        <w:rPr>
          <w:rFonts w:ascii="ＭＳ 明朝" w:hAnsi="ＭＳ 明朝"/>
          <w:sz w:val="22"/>
          <w:szCs w:val="22"/>
        </w:rPr>
        <w:t xml:space="preserve">　</w:t>
      </w:r>
      <w:r w:rsidRPr="000D134E">
        <w:rPr>
          <w:rFonts w:ascii="ＭＳ 明朝" w:hAnsi="ＭＳ 明朝" w:hint="eastAsia"/>
          <w:sz w:val="22"/>
          <w:szCs w:val="22"/>
        </w:rPr>
        <w:t>あなたの経歴（最終学歴・主な職歴）について書いてください</w:t>
      </w:r>
      <w:r>
        <w:rPr>
          <w:rFonts w:ascii="ＭＳ 明朝" w:hAnsi="ＭＳ 明朝" w:hint="eastAsia"/>
          <w:sz w:val="22"/>
          <w:szCs w:val="22"/>
        </w:rPr>
        <w:t>（差し支えない範囲で記載してください。）</w:t>
      </w:r>
      <w:r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9D785E" w:rsidRPr="000D134E" w14:paraId="43FA0151" w14:textId="77777777" w:rsidTr="009D785E">
        <w:trPr>
          <w:trHeight w:val="330"/>
        </w:trPr>
        <w:tc>
          <w:tcPr>
            <w:tcW w:w="1065" w:type="dxa"/>
            <w:tcBorders>
              <w:bottom w:val="double" w:sz="4" w:space="0" w:color="auto"/>
            </w:tcBorders>
            <w:vAlign w:val="center"/>
          </w:tcPr>
          <w:p w14:paraId="316789DE" w14:textId="77777777" w:rsidR="009D785E" w:rsidRPr="000D134E" w:rsidRDefault="009D785E" w:rsidP="009D785E">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6C20DC4B" w14:textId="77777777" w:rsidR="009D785E" w:rsidRPr="000D134E" w:rsidRDefault="009D785E" w:rsidP="009D785E">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3B0107F" w14:textId="77777777" w:rsidR="009D785E" w:rsidRPr="000D134E" w:rsidRDefault="009D785E" w:rsidP="009D785E">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5475BDAA" w14:textId="77777777" w:rsidR="009D785E" w:rsidRPr="000D134E" w:rsidRDefault="009D785E" w:rsidP="009D785E">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9D785E" w:rsidRPr="000D134E" w14:paraId="3B73A1C1" w14:textId="77777777" w:rsidTr="009D785E">
        <w:trPr>
          <w:trHeight w:val="657"/>
        </w:trPr>
        <w:tc>
          <w:tcPr>
            <w:tcW w:w="1065" w:type="dxa"/>
            <w:tcBorders>
              <w:top w:val="double" w:sz="4" w:space="0" w:color="auto"/>
              <w:bottom w:val="dashed" w:sz="4" w:space="0" w:color="auto"/>
            </w:tcBorders>
            <w:vAlign w:val="center"/>
          </w:tcPr>
          <w:p w14:paraId="6911631B" w14:textId="77777777" w:rsidR="009D785E" w:rsidRPr="000D134E" w:rsidRDefault="009D785E" w:rsidP="009D785E">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5B13E51D" w14:textId="77777777" w:rsidR="009D785E" w:rsidRPr="000D134E" w:rsidRDefault="009D785E" w:rsidP="009D785E">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5496F5D" w14:textId="77777777" w:rsidR="009D785E" w:rsidRPr="000D134E" w:rsidRDefault="009D785E" w:rsidP="009D785E">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0D4216DC" w14:textId="77777777" w:rsidR="009D785E" w:rsidRPr="000D134E" w:rsidRDefault="009D785E" w:rsidP="009D785E">
            <w:pPr>
              <w:spacing w:line="300" w:lineRule="exact"/>
              <w:jc w:val="center"/>
              <w:rPr>
                <w:rFonts w:ascii="ＭＳ 明朝" w:hAnsi="ＭＳ 明朝"/>
                <w:sz w:val="22"/>
                <w:szCs w:val="22"/>
              </w:rPr>
            </w:pPr>
          </w:p>
        </w:tc>
      </w:tr>
      <w:tr w:rsidR="009D785E" w:rsidRPr="000D134E" w14:paraId="086C080E" w14:textId="77777777" w:rsidTr="009D785E">
        <w:trPr>
          <w:trHeight w:val="657"/>
        </w:trPr>
        <w:tc>
          <w:tcPr>
            <w:tcW w:w="1065" w:type="dxa"/>
            <w:tcBorders>
              <w:top w:val="dashed" w:sz="4" w:space="0" w:color="auto"/>
              <w:bottom w:val="dashed" w:sz="4" w:space="0" w:color="auto"/>
            </w:tcBorders>
            <w:vAlign w:val="center"/>
          </w:tcPr>
          <w:p w14:paraId="5E114CEB" w14:textId="77777777" w:rsidR="009D785E" w:rsidRPr="000D134E" w:rsidRDefault="009D785E" w:rsidP="009D785E">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58C0AB1C"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727145E8" w14:textId="77777777" w:rsidR="009D785E" w:rsidRPr="000D134E" w:rsidRDefault="009D785E" w:rsidP="009D785E">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7E93D555"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r>
      <w:tr w:rsidR="009D785E" w:rsidRPr="000D134E" w14:paraId="38041B31" w14:textId="77777777" w:rsidTr="009D785E">
        <w:trPr>
          <w:trHeight w:val="657"/>
        </w:trPr>
        <w:tc>
          <w:tcPr>
            <w:tcW w:w="1065" w:type="dxa"/>
            <w:tcBorders>
              <w:top w:val="dashed" w:sz="4" w:space="0" w:color="auto"/>
              <w:bottom w:val="dashed" w:sz="4" w:space="0" w:color="auto"/>
            </w:tcBorders>
            <w:vAlign w:val="center"/>
          </w:tcPr>
          <w:p w14:paraId="337DC366" w14:textId="77777777" w:rsidR="009D785E" w:rsidRPr="000D134E" w:rsidRDefault="009D785E" w:rsidP="009D785E">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ABDF060"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BB8849" w14:textId="77777777" w:rsidR="009D785E" w:rsidRPr="000D134E" w:rsidRDefault="009D785E" w:rsidP="009D785E">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C684AA3"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r>
      <w:tr w:rsidR="009D785E" w:rsidRPr="000D134E" w14:paraId="6AF9E546" w14:textId="77777777" w:rsidTr="009D785E">
        <w:trPr>
          <w:trHeight w:val="657"/>
        </w:trPr>
        <w:tc>
          <w:tcPr>
            <w:tcW w:w="1065" w:type="dxa"/>
            <w:tcBorders>
              <w:top w:val="dashed" w:sz="4" w:space="0" w:color="auto"/>
              <w:bottom w:val="dashed" w:sz="4" w:space="0" w:color="auto"/>
            </w:tcBorders>
            <w:vAlign w:val="center"/>
          </w:tcPr>
          <w:p w14:paraId="109407B0" w14:textId="77777777" w:rsidR="009D785E" w:rsidRPr="000D134E" w:rsidRDefault="009D785E" w:rsidP="009D785E">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19F79919"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4AB9035D" w14:textId="77777777" w:rsidR="009D785E" w:rsidRPr="000D134E" w:rsidRDefault="009D785E" w:rsidP="009D785E">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36C2D1DD"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r>
      <w:tr w:rsidR="009D785E" w:rsidRPr="000D134E" w14:paraId="57851971" w14:textId="77777777" w:rsidTr="009D785E">
        <w:trPr>
          <w:trHeight w:val="657"/>
        </w:trPr>
        <w:tc>
          <w:tcPr>
            <w:tcW w:w="1065" w:type="dxa"/>
            <w:tcBorders>
              <w:top w:val="dashed" w:sz="4" w:space="0" w:color="auto"/>
            </w:tcBorders>
            <w:vAlign w:val="center"/>
          </w:tcPr>
          <w:p w14:paraId="0FDD8E0B" w14:textId="77777777" w:rsidR="009D785E" w:rsidRPr="000D134E" w:rsidRDefault="009D785E" w:rsidP="009D785E">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419EE6C8"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080855A2" w14:textId="77777777" w:rsidR="009D785E" w:rsidRPr="000D134E" w:rsidRDefault="009D785E" w:rsidP="009D785E">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42C9EC90" w14:textId="77777777" w:rsidR="009D785E" w:rsidRPr="000D134E" w:rsidRDefault="009D785E" w:rsidP="009D785E">
            <w:pPr>
              <w:spacing w:line="300" w:lineRule="exact"/>
              <w:ind w:left="658" w:hangingChars="299" w:hanging="658"/>
              <w:jc w:val="center"/>
              <w:rPr>
                <w:rFonts w:ascii="ＭＳ 明朝" w:hAnsi="ＭＳ 明朝"/>
                <w:sz w:val="22"/>
                <w:szCs w:val="22"/>
              </w:rPr>
            </w:pPr>
          </w:p>
        </w:tc>
      </w:tr>
    </w:tbl>
    <w:p w14:paraId="282DE8AE" w14:textId="77777777" w:rsidR="009D785E" w:rsidRPr="000D134E" w:rsidRDefault="009D785E" w:rsidP="009D785E">
      <w:pPr>
        <w:spacing w:line="300" w:lineRule="exact"/>
        <w:rPr>
          <w:rFonts w:ascii="ＭＳ ゴシック" w:eastAsia="ＭＳ ゴシック" w:hAnsi="ＭＳ ゴシック"/>
          <w:b/>
          <w:bCs/>
          <w:sz w:val="22"/>
          <w:szCs w:val="22"/>
        </w:rPr>
      </w:pPr>
    </w:p>
    <w:p w14:paraId="044432E2" w14:textId="77777777" w:rsidR="009D785E" w:rsidRPr="000D134E" w:rsidRDefault="009D785E" w:rsidP="009D785E">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4760A925" w14:textId="77777777" w:rsidR="009D785E" w:rsidRPr="000D134E" w:rsidRDefault="009D785E" w:rsidP="009D785E">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Pr>
          <w:rFonts w:ascii="ＭＳ 明朝" w:hAnsi="ＭＳ 明朝"/>
          <w:sz w:val="22"/>
          <w:szCs w:val="22"/>
        </w:rPr>
        <w:t>事項</w:t>
      </w:r>
      <w:r w:rsidRPr="000D134E">
        <w:rPr>
          <w:rFonts w:ascii="ＭＳ 明朝" w:hAnsi="ＭＳ 明朝" w:hint="eastAsia"/>
          <w:sz w:val="22"/>
          <w:szCs w:val="22"/>
        </w:rPr>
        <w:t>に該当する。</w:t>
      </w:r>
    </w:p>
    <w:p w14:paraId="6245CE40" w14:textId="77777777" w:rsidR="009D785E" w:rsidRPr="000D134E" w:rsidRDefault="009D785E" w:rsidP="009D785E">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2B0656FA" w14:textId="77777777" w:rsidR="009D785E" w:rsidRPr="000D134E" w:rsidRDefault="009D785E" w:rsidP="009D785E">
      <w:pPr>
        <w:spacing w:line="300" w:lineRule="exact"/>
        <w:rPr>
          <w:rFonts w:ascii="ＭＳ 明朝" w:hAnsi="ＭＳ 明朝"/>
          <w:spacing w:val="2"/>
          <w:sz w:val="22"/>
          <w:szCs w:val="22"/>
        </w:rPr>
      </w:pPr>
      <w:r>
        <w:rPr>
          <w:rFonts w:ascii="ＭＳ 明朝" w:hAnsi="ＭＳ 明朝" w:hint="eastAsia"/>
          <w:sz w:val="22"/>
          <w:szCs w:val="22"/>
        </w:rPr>
        <w:t xml:space="preserve">　</w:t>
      </w:r>
      <w:r w:rsidRPr="000D134E">
        <w:rPr>
          <w:rFonts w:ascii="ＭＳ 明朝" w:hAnsi="ＭＳ 明朝" w:hint="eastAsia"/>
          <w:sz w:val="22"/>
          <w:szCs w:val="22"/>
        </w:rPr>
        <w:t xml:space="preserve">　□　家庭裁判所で成年後見人，保佐人，補助人等を解任されたことがある。</w:t>
      </w:r>
    </w:p>
    <w:p w14:paraId="2D43739D" w14:textId="77777777" w:rsidR="009D785E" w:rsidRPr="000D134E" w:rsidRDefault="009D785E" w:rsidP="009D785E">
      <w:pPr>
        <w:spacing w:line="300" w:lineRule="exact"/>
        <w:rPr>
          <w:rFonts w:ascii="ＭＳ 明朝" w:hAnsi="ＭＳ 明朝"/>
          <w:spacing w:val="2"/>
          <w:sz w:val="22"/>
          <w:szCs w:val="22"/>
        </w:rPr>
      </w:pPr>
      <w:r>
        <w:rPr>
          <w:rFonts w:ascii="ＭＳ 明朝" w:hAnsi="ＭＳ 明朝" w:hint="eastAsia"/>
          <w:sz w:val="22"/>
          <w:szCs w:val="22"/>
        </w:rPr>
        <w:t xml:space="preserve"> </w:t>
      </w:r>
      <w:r w:rsidRPr="000D134E">
        <w:rPr>
          <w:rFonts w:ascii="ＭＳ 明朝" w:hAnsi="ＭＳ 明朝" w:hint="eastAsia"/>
          <w:sz w:val="22"/>
          <w:szCs w:val="22"/>
        </w:rPr>
        <w:t xml:space="preserve"> 　□　破産</w:t>
      </w:r>
      <w:r>
        <w:rPr>
          <w:rFonts w:ascii="ＭＳ 明朝" w:hAnsi="ＭＳ 明朝" w:hint="eastAsia"/>
          <w:sz w:val="22"/>
          <w:szCs w:val="22"/>
        </w:rPr>
        <w:t>手続</w:t>
      </w:r>
      <w:r w:rsidRPr="000D134E">
        <w:rPr>
          <w:rFonts w:ascii="ＭＳ 明朝" w:hAnsi="ＭＳ 明朝" w:hint="eastAsia"/>
          <w:sz w:val="22"/>
          <w:szCs w:val="22"/>
        </w:rPr>
        <w:t>開始決定を受けたが，免責許可決定を受けていないなどで復権していない。</w:t>
      </w:r>
    </w:p>
    <w:p w14:paraId="0FB709C2" w14:textId="77777777" w:rsidR="009D785E" w:rsidRPr="000D134E" w:rsidRDefault="009D785E" w:rsidP="009D785E">
      <w:pPr>
        <w:spacing w:line="300" w:lineRule="exact"/>
        <w:rPr>
          <w:rFonts w:ascii="ＭＳ 明朝" w:hAnsi="ＭＳ 明朝"/>
          <w:spacing w:val="2"/>
          <w:sz w:val="22"/>
          <w:szCs w:val="22"/>
        </w:rPr>
      </w:pPr>
      <w:r>
        <w:rPr>
          <w:rFonts w:ascii="ＭＳ 明朝" w:hAnsi="ＭＳ 明朝" w:hint="eastAsia"/>
          <w:sz w:val="22"/>
          <w:szCs w:val="22"/>
        </w:rPr>
        <w:t xml:space="preserve">  </w:t>
      </w: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Pr="000D134E">
        <w:rPr>
          <w:rFonts w:ascii="ＭＳ 明朝" w:hAnsi="ＭＳ 明朝" w:hint="eastAsia"/>
          <w:sz w:val="22"/>
          <w:szCs w:val="22"/>
        </w:rPr>
        <w:t>。</w:t>
      </w:r>
    </w:p>
    <w:p w14:paraId="7BFE0208" w14:textId="77777777" w:rsidR="009D785E" w:rsidRPr="0062574A" w:rsidRDefault="009D785E" w:rsidP="009D785E">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あなた</w:t>
      </w:r>
      <w:r w:rsidRPr="000D134E">
        <w:rPr>
          <w:rFonts w:ascii="ＭＳ 明朝" w:hAnsi="ＭＳ 明朝" w:hint="eastAsia"/>
          <w:sz w:val="22"/>
          <w:szCs w:val="22"/>
        </w:rPr>
        <w:t>の〔□ 配偶者</w:t>
      </w:r>
      <w:r>
        <w:rPr>
          <w:rFonts w:ascii="ＭＳ 明朝" w:hAnsi="ＭＳ 明朝"/>
          <w:sz w:val="22"/>
          <w:szCs w:val="22"/>
        </w:rPr>
        <w:t xml:space="preserve">　</w:t>
      </w:r>
      <w:r w:rsidRPr="000D134E">
        <w:rPr>
          <w:rFonts w:ascii="ＭＳ 明朝" w:hAnsi="ＭＳ 明朝" w:hint="eastAsia"/>
          <w:sz w:val="22"/>
          <w:szCs w:val="22"/>
        </w:rPr>
        <w:t>□ 親</w:t>
      </w:r>
      <w:r>
        <w:rPr>
          <w:rFonts w:ascii="ＭＳ 明朝" w:hAnsi="ＭＳ 明朝" w:hint="eastAsia"/>
          <w:sz w:val="22"/>
          <w:szCs w:val="22"/>
        </w:rPr>
        <w:t xml:space="preserve">　</w:t>
      </w:r>
      <w:r w:rsidRPr="000D134E">
        <w:rPr>
          <w:rFonts w:ascii="ＭＳ 明朝" w:hAnsi="ＭＳ 明朝" w:hint="eastAsia"/>
          <w:sz w:val="22"/>
          <w:szCs w:val="22"/>
        </w:rPr>
        <w:t>□ 子〕</w:t>
      </w:r>
      <w:r>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5AA0F3B3" w14:textId="77777777" w:rsidR="009D785E" w:rsidRPr="000D134E" w:rsidRDefault="009D785E" w:rsidP="009D785E">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BB21189" w14:textId="77777777" w:rsidR="009D785E" w:rsidRPr="000D134E" w:rsidRDefault="009D785E" w:rsidP="009D785E">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３　あなたと本人との日常の交流状況（同居の有無，</w:t>
      </w:r>
      <w:r>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2957AA1C" w14:textId="77777777" w:rsidR="009D785E" w:rsidRPr="000D134E" w:rsidRDefault="009D785E" w:rsidP="009D785E">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Pr>
          <w:rFonts w:asciiTheme="minorEastAsia" w:eastAsiaTheme="minorEastAsia" w:hAnsiTheme="minorEastAsia"/>
          <w:bCs/>
          <w:sz w:val="22"/>
          <w:szCs w:val="22"/>
        </w:rPr>
        <w:t xml:space="preserve">　□　その他（</w:t>
      </w:r>
      <w:r w:rsidRPr="00D33C35">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rPr>
        <w:t>）</w:t>
      </w:r>
    </w:p>
    <w:p w14:paraId="2325B908" w14:textId="77777777" w:rsidR="009D785E" w:rsidRDefault="009D785E" w:rsidP="009D785E">
      <w:pPr>
        <w:spacing w:line="300" w:lineRule="exact"/>
        <w:rPr>
          <w:rFonts w:asciiTheme="minorEastAsia" w:eastAsiaTheme="minorEastAsia" w:hAnsiTheme="minorEastAsia"/>
          <w:bCs/>
          <w:sz w:val="22"/>
          <w:szCs w:val="22"/>
        </w:rPr>
      </w:pPr>
    </w:p>
    <w:p w14:paraId="79383EF8" w14:textId="77777777" w:rsidR="009D785E" w:rsidRPr="000D134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7DD4B2D7" w14:textId="77777777" w:rsidR="009D785E" w:rsidRPr="000D134E" w:rsidRDefault="009D785E" w:rsidP="009D785E">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63DDE0F5" w14:textId="77777777" w:rsidR="009D785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520C04C6" w14:textId="77777777" w:rsidR="009D785E" w:rsidRDefault="009D785E" w:rsidP="009D785E">
      <w:pPr>
        <w:spacing w:line="300" w:lineRule="exact"/>
        <w:rPr>
          <w:rFonts w:asciiTheme="minorEastAsia" w:eastAsiaTheme="minorEastAsia" w:hAnsiTheme="minorEastAsia"/>
          <w:bCs/>
          <w:sz w:val="22"/>
          <w:szCs w:val="22"/>
        </w:rPr>
      </w:pPr>
    </w:p>
    <w:p w14:paraId="321FFDBE" w14:textId="77777777" w:rsidR="009D785E" w:rsidRPr="000D134E" w:rsidRDefault="009D785E" w:rsidP="009D785E">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0562563" w14:textId="77777777" w:rsidR="009D785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現在，本人と　□　家計が同一である。　□　家計は別である。</w:t>
      </w:r>
    </w:p>
    <w:p w14:paraId="53E505C1" w14:textId="77777777" w:rsidR="009D785E" w:rsidRDefault="009D785E" w:rsidP="009D785E">
      <w:pPr>
        <w:spacing w:line="300" w:lineRule="exact"/>
        <w:ind w:firstLineChars="100" w:firstLine="220"/>
        <w:rPr>
          <w:rFonts w:asciiTheme="minorEastAsia" w:eastAsiaTheme="minorEastAsia" w:hAnsiTheme="minorEastAsia"/>
          <w:bCs/>
          <w:sz w:val="22"/>
          <w:szCs w:val="22"/>
        </w:rPr>
      </w:pPr>
    </w:p>
    <w:p w14:paraId="141A9F33" w14:textId="77777777" w:rsidR="009D785E" w:rsidRPr="000D134E" w:rsidRDefault="009D785E" w:rsidP="009D785E">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Pr="000D134E">
        <w:rPr>
          <w:rFonts w:asciiTheme="minorEastAsia" w:eastAsiaTheme="minorEastAsia" w:hAnsiTheme="minorEastAsia"/>
          <w:bCs/>
          <w:sz w:val="22"/>
          <w:szCs w:val="22"/>
        </w:rPr>
        <w:t>※　本人と別居中である方のみ回答してください</w:t>
      </w:r>
      <w:r>
        <w:rPr>
          <w:rFonts w:asciiTheme="minorEastAsia" w:eastAsiaTheme="minorEastAsia" w:hAnsiTheme="minorEastAsia"/>
          <w:bCs/>
          <w:sz w:val="22"/>
          <w:szCs w:val="22"/>
        </w:rPr>
        <w:t>。</w:t>
      </w:r>
    </w:p>
    <w:p w14:paraId="5C5A1216" w14:textId="77777777" w:rsidR="009D785E" w:rsidRPr="000D134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0674B66E" w14:textId="77777777" w:rsidR="009D785E" w:rsidRPr="000D134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468744AC" w14:textId="77777777" w:rsidR="009D785E" w:rsidRPr="000D134E" w:rsidRDefault="009D785E" w:rsidP="009D785E">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Pr="000D134E">
        <w:rPr>
          <w:rFonts w:asciiTheme="minorEastAsia" w:eastAsiaTheme="minorEastAsia" w:hAnsiTheme="minorEastAsia" w:hint="eastAsia"/>
          <w:bCs/>
          <w:sz w:val="22"/>
          <w:szCs w:val="22"/>
        </w:rPr>
        <w:t>□　ほとんど会っていない　□　その他（</w:t>
      </w:r>
      <w:r w:rsidRPr="00D33C35">
        <w:rPr>
          <w:rFonts w:asciiTheme="minorEastAsia" w:eastAsiaTheme="minorEastAsia" w:hAnsiTheme="minorEastAsia" w:hint="eastAsia"/>
          <w:bCs/>
          <w:sz w:val="22"/>
          <w:szCs w:val="22"/>
          <w:u w:val="single"/>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w:t>
      </w:r>
    </w:p>
    <w:p w14:paraId="4E62427D" w14:textId="77777777" w:rsidR="009D785E" w:rsidRDefault="009D785E" w:rsidP="009D785E">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2A9DA49B" w14:textId="77777777" w:rsidR="009D785E" w:rsidRPr="000D134E" w:rsidRDefault="009D785E" w:rsidP="009D785E">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Pr="000D134E">
        <w:rPr>
          <w:rFonts w:asciiTheme="minorEastAsia" w:eastAsiaTheme="minorEastAsia" w:hAnsiTheme="minorEastAsia"/>
          <w:bCs/>
          <w:sz w:val="22"/>
          <w:szCs w:val="22"/>
        </w:rPr>
        <w:t xml:space="preserve">　あなたが本人のために介護</w:t>
      </w:r>
      <w:r>
        <w:rPr>
          <w:rFonts w:asciiTheme="minorEastAsia" w:eastAsiaTheme="minorEastAsia" w:hAnsiTheme="minorEastAsia"/>
          <w:bCs/>
          <w:sz w:val="22"/>
          <w:szCs w:val="22"/>
        </w:rPr>
        <w:t>や</w:t>
      </w:r>
      <w:r w:rsidRPr="000D134E">
        <w:rPr>
          <w:rFonts w:asciiTheme="minorEastAsia" w:eastAsiaTheme="minorEastAsia" w:hAnsiTheme="minorEastAsia"/>
          <w:bCs/>
          <w:sz w:val="22"/>
          <w:szCs w:val="22"/>
        </w:rPr>
        <w:t>援助など行っていることがあれば記載してください。</w:t>
      </w:r>
    </w:p>
    <w:p w14:paraId="7CC09710" w14:textId="77777777" w:rsidR="009D785E" w:rsidRPr="000D134E" w:rsidRDefault="009D785E" w:rsidP="009D785E">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037028F8" w14:textId="77777777" w:rsidR="009D785E" w:rsidRPr="001554BE" w:rsidRDefault="009D785E" w:rsidP="009D785E">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00E051CB" w14:textId="77777777" w:rsidR="009D785E" w:rsidRPr="006F217C" w:rsidRDefault="009D785E" w:rsidP="009D785E">
      <w:pPr>
        <w:spacing w:line="300" w:lineRule="exact"/>
        <w:ind w:left="221" w:hangingChars="100" w:hanging="221"/>
        <w:rPr>
          <w:rFonts w:ascii="ＭＳ ゴシック" w:eastAsia="ＭＳ ゴシック" w:hAnsi="ＭＳ ゴシック"/>
          <w:b/>
          <w:bCs/>
          <w:sz w:val="22"/>
          <w:szCs w:val="22"/>
        </w:rPr>
      </w:pPr>
    </w:p>
    <w:p w14:paraId="38AE85DB" w14:textId="77777777" w:rsidR="009D785E" w:rsidRPr="00EB23E6" w:rsidRDefault="009D785E" w:rsidP="009D785E">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４　あなたと本人との間で，金銭の貸借，担保提供，保証，立替えを行っている関係がありますか。</w:t>
      </w:r>
    </w:p>
    <w:p w14:paraId="1A51E360" w14:textId="77777777" w:rsidR="009D785E" w:rsidRDefault="009D785E" w:rsidP="009D785E">
      <w:pPr>
        <w:spacing w:line="300" w:lineRule="exact"/>
        <w:ind w:firstLineChars="100" w:firstLine="220"/>
        <w:rPr>
          <w:rFonts w:ascii="ＭＳ 明朝" w:hAnsi="ＭＳ 明朝"/>
          <w:sz w:val="22"/>
          <w:szCs w:val="22"/>
        </w:rPr>
      </w:pPr>
      <w:r>
        <w:rPr>
          <w:rFonts w:ascii="ＭＳ 明朝" w:hAnsi="ＭＳ 明朝" w:hint="eastAsia"/>
          <w:sz w:val="22"/>
          <w:szCs w:val="22"/>
        </w:rPr>
        <w:t>・　金銭</w:t>
      </w:r>
      <w:r w:rsidRPr="000D134E">
        <w:rPr>
          <w:rFonts w:ascii="ＭＳ 明朝" w:hAnsi="ＭＳ 明朝" w:hint="eastAsia"/>
          <w:sz w:val="22"/>
          <w:szCs w:val="22"/>
        </w:rPr>
        <w:t>貸借</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w:t>
      </w:r>
      <w:r>
        <w:rPr>
          <w:rFonts w:ascii="ＭＳ 明朝" w:hAnsi="ＭＳ 明朝" w:hint="eastAsia"/>
          <w:sz w:val="22"/>
          <w:szCs w:val="22"/>
        </w:rPr>
        <w:t>な金額，内容：</w:t>
      </w:r>
      <w:r w:rsidRPr="008C065F">
        <w:rPr>
          <w:rFonts w:ascii="ＭＳ 明朝" w:hAnsi="ＭＳ 明朝" w:hint="eastAsia"/>
          <w:sz w:val="22"/>
          <w:szCs w:val="22"/>
          <w:u w:val="single"/>
        </w:rPr>
        <w:t xml:space="preserve">　　　　　　 　　　　　　　　</w:t>
      </w:r>
      <w:r w:rsidRPr="000D134E">
        <w:rPr>
          <w:rFonts w:ascii="ＭＳ 明朝" w:hAnsi="ＭＳ 明朝" w:hint="eastAsia"/>
          <w:sz w:val="22"/>
          <w:szCs w:val="22"/>
        </w:rPr>
        <w:t>）</w:t>
      </w:r>
    </w:p>
    <w:p w14:paraId="528C9D62" w14:textId="77777777" w:rsidR="009D785E" w:rsidRDefault="009D785E" w:rsidP="009D785E">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Pr="000D134E">
        <w:rPr>
          <w:rFonts w:ascii="ＭＳ 明朝" w:hAnsi="ＭＳ 明朝" w:hint="eastAsia"/>
          <w:sz w:val="22"/>
          <w:szCs w:val="22"/>
        </w:rPr>
        <w:t>担保提供</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0D134E">
        <w:rPr>
          <w:rFonts w:ascii="ＭＳ 明朝" w:hAnsi="ＭＳ 明朝" w:hint="eastAsia"/>
          <w:sz w:val="22"/>
          <w:szCs w:val="22"/>
        </w:rPr>
        <w:t>）</w:t>
      </w:r>
    </w:p>
    <w:p w14:paraId="777EABB0" w14:textId="77777777" w:rsidR="009D785E" w:rsidRDefault="009D785E" w:rsidP="009D785E">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保証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0D134E">
        <w:rPr>
          <w:rFonts w:ascii="ＭＳ 明朝" w:hAnsi="ＭＳ 明朝" w:hint="eastAsia"/>
          <w:sz w:val="22"/>
          <w:szCs w:val="22"/>
        </w:rPr>
        <w:t>）</w:t>
      </w:r>
    </w:p>
    <w:p w14:paraId="518D7F24" w14:textId="77777777" w:rsidR="009D785E" w:rsidRPr="000D134E" w:rsidRDefault="009D785E" w:rsidP="009D785E">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立替払</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pacing w:val="14"/>
          <w:sz w:val="22"/>
          <w:szCs w:val="22"/>
        </w:rPr>
        <w:t xml:space="preserve">　</w:t>
      </w:r>
      <w:r w:rsidRPr="000D134E">
        <w:rPr>
          <w:rFonts w:ascii="ＭＳ 明朝" w:hAnsi="ＭＳ 明朝" w:hint="eastAsia"/>
          <w:sz w:val="22"/>
          <w:szCs w:val="22"/>
        </w:rPr>
        <w:t>なし</w:t>
      </w: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 xml:space="preserve">　</w:t>
      </w:r>
      <w:r w:rsidRPr="000D134E">
        <w:rPr>
          <w:rFonts w:ascii="ＭＳ 明朝" w:hAnsi="ＭＳ 明朝" w:hint="eastAsia"/>
          <w:sz w:val="22"/>
          <w:szCs w:val="22"/>
        </w:rPr>
        <w:t>あり（具体的な金額，内容</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0D134E">
        <w:rPr>
          <w:rFonts w:ascii="ＭＳ 明朝" w:hAnsi="ＭＳ 明朝" w:hint="eastAsia"/>
          <w:sz w:val="22"/>
          <w:szCs w:val="22"/>
        </w:rPr>
        <w:t>）</w:t>
      </w:r>
    </w:p>
    <w:p w14:paraId="3C5359D3" w14:textId="77777777" w:rsidR="009D785E" w:rsidRPr="00053FA0" w:rsidRDefault="009D785E" w:rsidP="009D785E">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あなたが立て替えた金銭が「あり</w:t>
      </w:r>
      <w:r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64A9D402" w14:textId="77777777" w:rsidR="009D785E" w:rsidRPr="00053FA0" w:rsidRDefault="009D785E" w:rsidP="009D785E">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返済を求める意思はない。　□　返済を求める</w:t>
      </w:r>
      <w:r w:rsidRPr="00053FA0">
        <w:rPr>
          <w:rFonts w:asciiTheme="minorEastAsia" w:eastAsiaTheme="minorEastAsia" w:hAnsiTheme="minorEastAsia" w:hint="eastAsia"/>
          <w:bCs/>
          <w:sz w:val="22"/>
          <w:szCs w:val="22"/>
        </w:rPr>
        <w:t>意思が</w:t>
      </w:r>
      <w:r w:rsidRPr="00053FA0">
        <w:rPr>
          <w:rFonts w:asciiTheme="minorEastAsia" w:eastAsiaTheme="minorEastAsia" w:hAnsiTheme="minorEastAsia"/>
          <w:bCs/>
          <w:sz w:val="22"/>
          <w:szCs w:val="22"/>
        </w:rPr>
        <w:t>ある。</w:t>
      </w:r>
    </w:p>
    <w:p w14:paraId="62374131" w14:textId="77777777" w:rsidR="009D785E" w:rsidRPr="00B8237A" w:rsidRDefault="009D785E" w:rsidP="009D785E">
      <w:pPr>
        <w:tabs>
          <w:tab w:val="left" w:pos="6998"/>
        </w:tabs>
        <w:spacing w:line="300" w:lineRule="exact"/>
        <w:rPr>
          <w:rFonts w:ascii="ＭＳ 明朝" w:hAnsi="ＭＳ 明朝"/>
          <w:sz w:val="22"/>
          <w:szCs w:val="22"/>
        </w:rPr>
      </w:pPr>
    </w:p>
    <w:p w14:paraId="7CCCE74A" w14:textId="77777777" w:rsidR="009D785E" w:rsidRPr="00053FA0" w:rsidRDefault="009D785E" w:rsidP="009D785E">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「あり」に該当する項目がある場合は，関係書類（借用書，担保権設定契約書，保証に関する書類，領収書，立替払を示す領収書・出納帳等）のコピーを添付してください。</w:t>
      </w:r>
    </w:p>
    <w:p w14:paraId="5BD1F0B3" w14:textId="77777777" w:rsidR="009D785E" w:rsidRPr="00D22EBF" w:rsidRDefault="009D785E" w:rsidP="009D785E">
      <w:pPr>
        <w:spacing w:line="300" w:lineRule="exact"/>
        <w:rPr>
          <w:rFonts w:asciiTheme="minorEastAsia" w:eastAsiaTheme="minorEastAsia" w:hAnsiTheme="minorEastAsia"/>
          <w:bCs/>
          <w:sz w:val="22"/>
          <w:szCs w:val="22"/>
        </w:rPr>
      </w:pPr>
    </w:p>
    <w:p w14:paraId="200BF5BF" w14:textId="77777777" w:rsidR="009D785E" w:rsidRDefault="009D785E" w:rsidP="009D785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　あなたが候補者となった</w:t>
      </w:r>
      <w:r>
        <w:rPr>
          <w:rFonts w:ascii="ＭＳ ゴシック" w:eastAsia="ＭＳ ゴシック" w:hAnsi="ＭＳ ゴシック" w:hint="eastAsia"/>
          <w:b/>
          <w:bCs/>
          <w:sz w:val="22"/>
          <w:szCs w:val="22"/>
        </w:rPr>
        <w:t>経緯や</w:t>
      </w:r>
      <w:r w:rsidRPr="000D134E">
        <w:rPr>
          <w:rFonts w:ascii="ＭＳ ゴシック" w:eastAsia="ＭＳ ゴシック" w:hAnsi="ＭＳ ゴシック" w:hint="eastAsia"/>
          <w:b/>
          <w:bCs/>
          <w:sz w:val="22"/>
          <w:szCs w:val="22"/>
        </w:rPr>
        <w:t>事情</w:t>
      </w:r>
      <w:r>
        <w:rPr>
          <w:rFonts w:ascii="ＭＳ ゴシック" w:eastAsia="ＭＳ ゴシック" w:hAnsi="ＭＳ ゴシック" w:hint="eastAsia"/>
          <w:b/>
          <w:bCs/>
          <w:sz w:val="22"/>
          <w:szCs w:val="22"/>
        </w:rPr>
        <w:t>を記載してください。</w:t>
      </w:r>
    </w:p>
    <w:p w14:paraId="05DF5763" w14:textId="77777777" w:rsidR="009D785E" w:rsidRPr="000D134E" w:rsidRDefault="009D785E" w:rsidP="009D785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42830E0" w14:textId="77777777" w:rsidR="009D785E" w:rsidRDefault="009D785E" w:rsidP="009D785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74E7FF40" w14:textId="77777777" w:rsidR="009D785E" w:rsidRPr="00330234" w:rsidRDefault="009D785E" w:rsidP="009D785E">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p>
    <w:p w14:paraId="03384073" w14:textId="77777777" w:rsidR="009D785E" w:rsidRDefault="009D785E" w:rsidP="009D785E">
      <w:pPr>
        <w:rPr>
          <w:rFonts w:ascii="ＭＳ ゴシック" w:eastAsia="ＭＳ ゴシック" w:hAnsi="ＭＳ ゴシック"/>
          <w:b/>
          <w:bCs/>
          <w:sz w:val="22"/>
          <w:szCs w:val="22"/>
        </w:rPr>
      </w:pPr>
    </w:p>
    <w:p w14:paraId="200D3B8B" w14:textId="77777777" w:rsidR="009D785E" w:rsidRPr="000D134E" w:rsidRDefault="009D785E" w:rsidP="009D785E">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　本人の財産管理と身上保護（療養看護）に関する</w:t>
      </w:r>
      <w:r w:rsidRPr="000D134E">
        <w:rPr>
          <w:rFonts w:ascii="ＭＳ ゴシック" w:eastAsia="ＭＳ ゴシック" w:hAnsi="ＭＳ ゴシック" w:hint="eastAsia"/>
          <w:b/>
          <w:bCs/>
          <w:sz w:val="22"/>
          <w:szCs w:val="22"/>
        </w:rPr>
        <w:t>今後の方針，計画</w:t>
      </w:r>
    </w:p>
    <w:p w14:paraId="36B20D14" w14:textId="77777777" w:rsidR="009D785E" w:rsidRPr="000D134E" w:rsidRDefault="009D785E" w:rsidP="009D785E">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Pr>
          <w:rFonts w:ascii="ＭＳ 明朝" w:hAnsi="ＭＳ 明朝"/>
          <w:sz w:val="22"/>
          <w:szCs w:val="22"/>
        </w:rPr>
        <w:t>，</w:t>
      </w:r>
      <w:r>
        <w:rPr>
          <w:rFonts w:ascii="ＭＳ 明朝" w:hAnsi="ＭＳ 明朝" w:hint="eastAsia"/>
          <w:sz w:val="22"/>
          <w:szCs w:val="22"/>
        </w:rPr>
        <w:t>身上保護</w:t>
      </w:r>
      <w:r w:rsidRPr="000D134E">
        <w:rPr>
          <w:rFonts w:ascii="ＭＳ 明朝" w:hAnsi="ＭＳ 明朝" w:hint="eastAsia"/>
          <w:sz w:val="22"/>
          <w:szCs w:val="22"/>
        </w:rPr>
        <w:t>状況</w:t>
      </w:r>
      <w:r>
        <w:rPr>
          <w:rFonts w:ascii="ＭＳ 明朝" w:hAnsi="ＭＳ 明朝" w:hint="eastAsia"/>
          <w:sz w:val="22"/>
          <w:szCs w:val="22"/>
        </w:rPr>
        <w:t>が変化する見込み</w:t>
      </w:r>
      <w:r w:rsidRPr="000D134E">
        <w:rPr>
          <w:rFonts w:ascii="ＭＳ 明朝" w:hAnsi="ＭＳ 明朝" w:hint="eastAsia"/>
          <w:sz w:val="22"/>
          <w:szCs w:val="22"/>
        </w:rPr>
        <w:t>はない。）。</w:t>
      </w:r>
    </w:p>
    <w:p w14:paraId="67AC90FB" w14:textId="77777777" w:rsidR="009D785E" w:rsidRPr="000D134E" w:rsidRDefault="009D785E" w:rsidP="009D785E">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Pr>
          <w:rFonts w:ascii="ＭＳ 明朝" w:hAnsi="ＭＳ 明朝" w:hint="eastAsia"/>
          <w:sz w:val="22"/>
          <w:szCs w:val="22"/>
        </w:rPr>
        <w:t>が変化する見込みで</w:t>
      </w:r>
      <w:r w:rsidRPr="000D134E">
        <w:rPr>
          <w:rFonts w:ascii="ＭＳ 明朝" w:hAnsi="ＭＳ 明朝" w:hint="eastAsia"/>
          <w:sz w:val="22"/>
          <w:szCs w:val="22"/>
        </w:rPr>
        <w:t>ある。</w:t>
      </w:r>
    </w:p>
    <w:p w14:paraId="6242C96B" w14:textId="77777777" w:rsidR="009D785E" w:rsidRDefault="009D785E" w:rsidP="009D785E">
      <w:pPr>
        <w:spacing w:line="360" w:lineRule="auto"/>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具体的な内容を記載してください。）</w:t>
      </w:r>
    </w:p>
    <w:p w14:paraId="3735FEB7" w14:textId="77777777" w:rsidR="009D785E" w:rsidRPr="000D134E" w:rsidRDefault="009D785E" w:rsidP="009D785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D797B16" w14:textId="77777777" w:rsidR="009D785E" w:rsidRPr="000D134E" w:rsidRDefault="009D785E" w:rsidP="009D785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2873D535" w14:textId="77777777" w:rsidR="009D785E" w:rsidRPr="000D134E" w:rsidRDefault="009D785E" w:rsidP="009D785E">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Pr>
          <w:rFonts w:asciiTheme="minorEastAsia" w:eastAsiaTheme="minorEastAsia" w:hAnsiTheme="minorEastAsia" w:cs="ＤＦ特太ゴシック体" w:hint="eastAsia"/>
          <w:b/>
          <w:sz w:val="22"/>
          <w:szCs w:val="22"/>
          <w:u w:val="single"/>
        </w:rPr>
        <w:t>身上保護</w:t>
      </w:r>
      <w:r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Pr>
          <w:rFonts w:ascii="ＭＳ 明朝" w:hAnsi="ＭＳ 明朝" w:hint="eastAsia"/>
          <w:sz w:val="22"/>
          <w:szCs w:val="22"/>
        </w:rPr>
        <w:t>が</w:t>
      </w:r>
      <w:r w:rsidRPr="000D134E">
        <w:rPr>
          <w:rFonts w:ascii="ＭＳ 明朝" w:hAnsi="ＭＳ 明朝" w:hint="eastAsia"/>
          <w:sz w:val="22"/>
          <w:szCs w:val="22"/>
        </w:rPr>
        <w:t>変化</w:t>
      </w:r>
      <w:r>
        <w:rPr>
          <w:rFonts w:ascii="ＭＳ 明朝" w:hAnsi="ＭＳ 明朝" w:hint="eastAsia"/>
          <w:sz w:val="22"/>
          <w:szCs w:val="22"/>
        </w:rPr>
        <w:t>する見込みで</w:t>
      </w:r>
      <w:r w:rsidRPr="000D134E">
        <w:rPr>
          <w:rFonts w:ascii="ＭＳ 明朝" w:hAnsi="ＭＳ 明朝" w:hint="eastAsia"/>
          <w:sz w:val="22"/>
          <w:szCs w:val="22"/>
        </w:rPr>
        <w:t>ある。</w:t>
      </w:r>
      <w:r w:rsidRPr="000D134E">
        <w:rPr>
          <w:rFonts w:ascii="ＭＳ 明朝" w:hAnsi="ＭＳ 明朝"/>
          <w:sz w:val="22"/>
          <w:szCs w:val="22"/>
        </w:rPr>
        <w:tab/>
      </w:r>
    </w:p>
    <w:p w14:paraId="7EC72067" w14:textId="77777777" w:rsidR="009D785E" w:rsidRDefault="009D785E" w:rsidP="009D785E">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（必要となる医療や福祉サービス，身の回りの世話など，</w:t>
      </w:r>
      <w:r w:rsidRPr="000D134E">
        <w:rPr>
          <w:rFonts w:ascii="ＭＳ 明朝" w:hAnsi="ＭＳ 明朝" w:hint="eastAsia"/>
          <w:sz w:val="22"/>
          <w:szCs w:val="22"/>
        </w:rPr>
        <w:t>具体的な内容を記載してください。）</w:t>
      </w:r>
    </w:p>
    <w:p w14:paraId="3832FA91" w14:textId="77777777" w:rsidR="009D785E" w:rsidRPr="000D134E" w:rsidRDefault="009D785E" w:rsidP="009D785E">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6C35CED" w14:textId="77777777" w:rsidR="009D785E" w:rsidRPr="000D134E" w:rsidRDefault="009D785E" w:rsidP="009D785E">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Pr="000D134E">
        <w:rPr>
          <w:rFonts w:ascii="ＭＳ 明朝" w:hAnsi="ＭＳ 明朝" w:cs="ＤＦ特太ゴシック体" w:hint="eastAsia"/>
          <w:b/>
          <w:bCs/>
          <w:sz w:val="22"/>
          <w:szCs w:val="22"/>
        </w:rPr>
        <w:t xml:space="preserve">　　　　　　　　　　　　　　　　　　　　　　　</w:t>
      </w:r>
      <w:r w:rsidRPr="000D134E">
        <w:rPr>
          <w:rFonts w:ascii="ＭＳ 明朝" w:hAnsi="ＭＳ 明朝" w:cs="ＤＦ行書体" w:hint="eastAsia"/>
          <w:sz w:val="22"/>
          <w:szCs w:val="22"/>
        </w:rPr>
        <w:t xml:space="preserve">     　</w:t>
      </w:r>
      <w:r w:rsidRPr="000D134E">
        <w:rPr>
          <w:rFonts w:ascii="ＭＳ 明朝" w:hAnsi="ＭＳ 明朝" w:cs="ＤＦ特太ゴシック体" w:hint="eastAsia"/>
          <w:b/>
          <w:bCs/>
          <w:sz w:val="22"/>
          <w:szCs w:val="22"/>
        </w:rPr>
        <w:t xml:space="preserve">　　　　　　　　　　　　　　　　　　　　　　　　　　　　　　　　　　　　　　　　　　　　</w:t>
      </w:r>
    </w:p>
    <w:p w14:paraId="5FD0B82D" w14:textId="77777777" w:rsidR="009D785E" w:rsidRDefault="009D785E" w:rsidP="009D785E">
      <w:pPr>
        <w:spacing w:line="300" w:lineRule="exact"/>
        <w:ind w:left="221" w:hangingChars="100" w:hanging="221"/>
        <w:rPr>
          <w:rFonts w:ascii="ＭＳ ゴシック" w:eastAsia="ＭＳ ゴシック" w:hAnsi="ＭＳ ゴシック"/>
          <w:b/>
          <w:bCs/>
          <w:sz w:val="22"/>
          <w:szCs w:val="22"/>
        </w:rPr>
      </w:pPr>
    </w:p>
    <w:p w14:paraId="65368C82" w14:textId="77777777" w:rsidR="009D785E" w:rsidRDefault="009D785E" w:rsidP="009D785E">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Pr>
          <w:rFonts w:ascii="ＭＳ ゴシック" w:eastAsia="ＭＳ ゴシック" w:hAnsi="ＭＳ ゴシック" w:hint="eastAsia"/>
          <w:b/>
          <w:bCs/>
          <w:sz w:val="22"/>
          <w:szCs w:val="22"/>
        </w:rPr>
        <w:t>成年後見人・保佐人・補助人の選任の手続について</w:t>
      </w:r>
    </w:p>
    <w:p w14:paraId="78B94239" w14:textId="77777777" w:rsidR="009D785E" w:rsidRPr="002801A8" w:rsidRDefault="009D785E" w:rsidP="009D785E">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成年後見人・保佐人・補助人の選任の手続について，次のことを理解していますか。理解している事項の□にチェックを付してください。</w:t>
      </w:r>
    </w:p>
    <w:p w14:paraId="762E6D3B" w14:textId="77777777" w:rsidR="009D785E" w:rsidRPr="002801A8" w:rsidRDefault="009D785E" w:rsidP="009D785E">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家庭裁判所が，あなた以外の人を</w:t>
      </w:r>
      <w:r w:rsidRPr="002801A8">
        <w:rPr>
          <w:rFonts w:asciiTheme="minorEastAsia" w:eastAsiaTheme="minorEastAsia" w:hAnsiTheme="minorEastAsia" w:hint="eastAsia"/>
          <w:bCs/>
          <w:color w:val="000000"/>
          <w:sz w:val="22"/>
          <w:szCs w:val="22"/>
        </w:rPr>
        <w:t>成年後見人・保佐人・補助人</w:t>
      </w:r>
      <w:r w:rsidRPr="002801A8">
        <w:rPr>
          <w:rFonts w:asciiTheme="minorEastAsia" w:eastAsiaTheme="minorEastAsia" w:hAnsiTheme="minorEastAsia" w:hint="eastAsia"/>
          <w:bCs/>
          <w:sz w:val="22"/>
          <w:szCs w:val="22"/>
        </w:rPr>
        <w:t>に選任する場合があること。</w:t>
      </w:r>
    </w:p>
    <w:p w14:paraId="6E215941" w14:textId="77777777" w:rsidR="009D785E" w:rsidRPr="002801A8" w:rsidRDefault="009D785E" w:rsidP="009D785E">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hint="eastAsia"/>
          <w:bCs/>
          <w:sz w:val="22"/>
          <w:szCs w:val="22"/>
        </w:rPr>
        <w:t xml:space="preserve">　あなたを成年後見人・保佐人・補助人に選任するとともに成年後見監督人・保佐監督人・補助監督人を選任する場合があること</w:t>
      </w:r>
      <w:r>
        <w:rPr>
          <w:rFonts w:asciiTheme="minorEastAsia" w:eastAsiaTheme="minorEastAsia" w:hAnsiTheme="minorEastAsia" w:hint="eastAsia"/>
          <w:bCs/>
          <w:sz w:val="22"/>
          <w:szCs w:val="22"/>
        </w:rPr>
        <w:t>。</w:t>
      </w:r>
    </w:p>
    <w:p w14:paraId="106A1751" w14:textId="77777777" w:rsidR="009D785E" w:rsidRPr="002801A8" w:rsidRDefault="009D785E" w:rsidP="009D785E">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Pr="002801A8">
        <w:rPr>
          <w:rFonts w:asciiTheme="minorEastAsia" w:eastAsiaTheme="minorEastAsia" w:hAnsiTheme="minorEastAsia"/>
          <w:bCs/>
          <w:sz w:val="22"/>
          <w:szCs w:val="22"/>
        </w:rPr>
        <w:t xml:space="preserve">　</w:t>
      </w:r>
      <w:r w:rsidRPr="002801A8">
        <w:rPr>
          <w:rFonts w:asciiTheme="minorEastAsia" w:eastAsiaTheme="minorEastAsia" w:hAnsiTheme="minorEastAsia" w:hint="eastAsia"/>
          <w:bCs/>
          <w:sz w:val="22"/>
          <w:szCs w:val="22"/>
        </w:rPr>
        <w:t>誰を成年後見人・保佐人・補助人に選任するか</w:t>
      </w:r>
      <w:r>
        <w:rPr>
          <w:rFonts w:asciiTheme="minorEastAsia" w:eastAsiaTheme="minorEastAsia" w:hAnsiTheme="minorEastAsia" w:hint="eastAsia"/>
          <w:bCs/>
          <w:sz w:val="22"/>
          <w:szCs w:val="22"/>
        </w:rPr>
        <w:t>という家庭裁判所の判断については，不服の申立てができないこと。</w:t>
      </w:r>
    </w:p>
    <w:p w14:paraId="510D25EA" w14:textId="77777777" w:rsidR="009D785E" w:rsidRDefault="009D785E" w:rsidP="009D785E">
      <w:pPr>
        <w:spacing w:line="300" w:lineRule="exact"/>
        <w:rPr>
          <w:rFonts w:ascii="ＭＳ 明朝" w:hAnsi="ＭＳ 明朝"/>
          <w:spacing w:val="2"/>
          <w:sz w:val="22"/>
          <w:szCs w:val="22"/>
        </w:rPr>
      </w:pPr>
    </w:p>
    <w:p w14:paraId="00745149" w14:textId="77777777" w:rsidR="009D785E" w:rsidRPr="000D134E" w:rsidRDefault="009D785E" w:rsidP="009D785E">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95F17BE" w14:textId="77777777" w:rsidR="009D785E" w:rsidRPr="000D134E" w:rsidRDefault="009D785E" w:rsidP="009D785E">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Pr="000D134E">
        <w:rPr>
          <w:rFonts w:ascii="ＭＳ 明朝" w:hAnsi="ＭＳ 明朝"/>
          <w:sz w:val="22"/>
          <w:szCs w:val="22"/>
        </w:rPr>
        <w:t>1</w:t>
      </w:r>
      <w:r w:rsidRPr="000D134E">
        <w:rPr>
          <w:rFonts w:ascii="ＭＳ 明朝" w:hAnsi="ＭＳ 明朝" w:hint="eastAsia"/>
          <w:sz w:val="22"/>
          <w:szCs w:val="22"/>
        </w:rPr>
        <w:t>)　家庭裁判所</w:t>
      </w:r>
      <w:r>
        <w:rPr>
          <w:rFonts w:ascii="ＭＳ 明朝" w:hAnsi="ＭＳ 明朝" w:hint="eastAsia"/>
          <w:bCs/>
          <w:sz w:val="22"/>
          <w:szCs w:val="22"/>
        </w:rPr>
        <w:t>に備え付けている</w:t>
      </w:r>
      <w:r w:rsidRPr="000D134E">
        <w:rPr>
          <w:rFonts w:ascii="ＭＳ 明朝" w:hAnsi="ＭＳ 明朝" w:hint="eastAsia"/>
          <w:bCs/>
          <w:sz w:val="22"/>
          <w:szCs w:val="22"/>
        </w:rPr>
        <w:t>ＤＶＤ</w:t>
      </w:r>
      <w:r w:rsidRPr="000D134E">
        <w:rPr>
          <w:rFonts w:ascii="ＭＳ 明朝" w:hAnsi="ＭＳ 明朝" w:hint="eastAsia"/>
          <w:sz w:val="22"/>
          <w:szCs w:val="22"/>
        </w:rPr>
        <w:t>，裁判所ウェブサイトの後見ポータルサイト</w:t>
      </w:r>
      <w:r>
        <w:rPr>
          <w:rFonts w:ascii="ＭＳ 明朝" w:hAnsi="ＭＳ 明朝" w:hint="eastAsia"/>
          <w:sz w:val="22"/>
          <w:szCs w:val="22"/>
        </w:rPr>
        <w:t>又はその他の説明資料</w:t>
      </w:r>
      <w:r w:rsidRPr="000D134E">
        <w:rPr>
          <w:rFonts w:ascii="ＭＳ 明朝" w:hAnsi="ＭＳ 明朝" w:hint="eastAsia"/>
          <w:bCs/>
          <w:sz w:val="22"/>
          <w:szCs w:val="22"/>
        </w:rPr>
        <w:t>をご覧になるなどして，成年後見人・保佐人・補助人の役割や責任を理解していますか。</w:t>
      </w:r>
    </w:p>
    <w:p w14:paraId="201E8CAC" w14:textId="77777777" w:rsidR="009D785E" w:rsidRPr="000D134E" w:rsidRDefault="009D785E" w:rsidP="009D785E">
      <w:pPr>
        <w:spacing w:line="300" w:lineRule="exact"/>
        <w:rPr>
          <w:rFonts w:ascii="ＭＳ 明朝" w:hAnsi="ＭＳ 明朝"/>
          <w:sz w:val="22"/>
          <w:szCs w:val="22"/>
        </w:rPr>
      </w:pPr>
      <w:r w:rsidRPr="000D134E">
        <w:rPr>
          <w:rFonts w:ascii="ＭＳ 明朝" w:hAnsi="ＭＳ 明朝" w:hint="eastAsia"/>
          <w:sz w:val="22"/>
          <w:szCs w:val="22"/>
        </w:rPr>
        <w:t xml:space="preserve">　　 □　理解している。</w:t>
      </w:r>
    </w:p>
    <w:p w14:paraId="4F076DC0" w14:textId="77777777" w:rsidR="009D785E" w:rsidRPr="000D134E" w:rsidRDefault="009D785E" w:rsidP="009D785E">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　理解できない</w:t>
      </w:r>
      <w:r>
        <w:rPr>
          <w:rFonts w:ascii="ＭＳ 明朝" w:hAnsi="ＭＳ 明朝" w:hint="eastAsia"/>
          <w:sz w:val="22"/>
          <w:szCs w:val="22"/>
        </w:rPr>
        <w:t>ところがある。</w:t>
      </w:r>
      <w:r w:rsidRPr="000D134E">
        <w:rPr>
          <w:rFonts w:ascii="ＭＳ 明朝" w:hAnsi="ＭＳ 明朝" w:hint="eastAsia"/>
          <w:sz w:val="22"/>
          <w:szCs w:val="22"/>
        </w:rPr>
        <w:t>又は疑問点がある。</w:t>
      </w:r>
    </w:p>
    <w:p w14:paraId="6B0A36FA" w14:textId="77777777" w:rsidR="009D785E" w:rsidRPr="000D134E" w:rsidRDefault="009D785E" w:rsidP="009D785E">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（理解できないところや疑問点について記載してください</w:t>
      </w:r>
      <w:r>
        <w:rPr>
          <w:rFonts w:ascii="ＭＳ 明朝" w:hAnsi="ＭＳ 明朝"/>
          <w:sz w:val="22"/>
          <w:szCs w:val="22"/>
        </w:rPr>
        <w:t>。</w:t>
      </w:r>
      <w:r w:rsidRPr="000D134E">
        <w:rPr>
          <w:rFonts w:ascii="ＭＳ 明朝" w:hAnsi="ＭＳ 明朝"/>
          <w:sz w:val="22"/>
          <w:szCs w:val="22"/>
        </w:rPr>
        <w:t>）</w:t>
      </w:r>
    </w:p>
    <w:p w14:paraId="01EBFD46" w14:textId="77777777" w:rsidR="009D785E" w:rsidRPr="000D134E" w:rsidRDefault="009D785E" w:rsidP="009D785E">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556021FF" w14:textId="77777777" w:rsidR="009D785E" w:rsidRPr="000D134E" w:rsidRDefault="009D785E" w:rsidP="009D785E">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　理解</w:t>
      </w:r>
      <w:r>
        <w:rPr>
          <w:rFonts w:ascii="ＭＳ 明朝" w:hAnsi="ＭＳ 明朝"/>
          <w:sz w:val="22"/>
          <w:szCs w:val="22"/>
        </w:rPr>
        <w:t>できていない</w:t>
      </w:r>
      <w:r w:rsidRPr="000D134E">
        <w:rPr>
          <w:rFonts w:ascii="ＭＳ 明朝" w:hAnsi="ＭＳ 明朝"/>
          <w:sz w:val="22"/>
          <w:szCs w:val="22"/>
        </w:rPr>
        <w:t>。</w:t>
      </w:r>
    </w:p>
    <w:p w14:paraId="64051CFD" w14:textId="77777777" w:rsidR="009D785E" w:rsidRPr="000D134E" w:rsidRDefault="009D785E" w:rsidP="009D785E">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Pr="000D134E">
        <w:rPr>
          <w:rFonts w:ascii="ＭＳ 明朝" w:hAnsi="ＭＳ 明朝" w:hint="eastAsia"/>
          <w:bCs/>
          <w:sz w:val="22"/>
          <w:szCs w:val="22"/>
        </w:rPr>
        <w:t>家庭</w:t>
      </w:r>
      <w:r w:rsidRPr="000D134E">
        <w:rPr>
          <w:rFonts w:ascii="ＭＳ 明朝" w:hAnsi="ＭＳ 明朝" w:hint="eastAsia"/>
          <w:sz w:val="22"/>
          <w:szCs w:val="22"/>
        </w:rPr>
        <w:t>裁判所</w:t>
      </w:r>
      <w:r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Pr>
          <w:rFonts w:ascii="ＭＳ 明朝" w:hAnsi="ＭＳ 明朝" w:hint="eastAsia"/>
          <w:sz w:val="22"/>
          <w:szCs w:val="22"/>
        </w:rPr>
        <w:t>又はその他の説明資料</w:t>
      </w:r>
      <w:r w:rsidRPr="000D134E">
        <w:rPr>
          <w:rFonts w:ascii="ＭＳ 明朝" w:hAnsi="ＭＳ 明朝" w:hint="eastAsia"/>
          <w:bCs/>
          <w:sz w:val="22"/>
          <w:szCs w:val="22"/>
        </w:rPr>
        <w:t>などで，成年後見人・保佐人・補助人の役割や責任について説明していますので</w:t>
      </w:r>
      <w:r>
        <w:rPr>
          <w:rFonts w:ascii="ＭＳ 明朝" w:hAnsi="ＭＳ 明朝" w:hint="eastAsia"/>
          <w:bCs/>
          <w:sz w:val="22"/>
          <w:szCs w:val="22"/>
        </w:rPr>
        <w:t>，</w:t>
      </w:r>
      <w:r w:rsidRPr="000D134E">
        <w:rPr>
          <w:rFonts w:ascii="ＭＳ 明朝" w:hAnsi="ＭＳ 明朝" w:hint="eastAsia"/>
          <w:bCs/>
          <w:sz w:val="22"/>
          <w:szCs w:val="22"/>
        </w:rPr>
        <w:t>そちらをご覧になってください。</w:t>
      </w:r>
    </w:p>
    <w:p w14:paraId="3335EF3A" w14:textId="77777777" w:rsidR="009D785E" w:rsidRPr="000D134E" w:rsidRDefault="009D785E" w:rsidP="009D785E">
      <w:pPr>
        <w:spacing w:line="300" w:lineRule="exact"/>
        <w:ind w:left="658" w:hangingChars="299" w:hanging="658"/>
        <w:rPr>
          <w:rFonts w:ascii="ＭＳ 明朝" w:hAnsi="ＭＳ 明朝"/>
          <w:sz w:val="22"/>
          <w:szCs w:val="22"/>
        </w:rPr>
      </w:pPr>
    </w:p>
    <w:p w14:paraId="37274B54" w14:textId="77777777" w:rsidR="009D785E" w:rsidRPr="000D134E" w:rsidRDefault="009D785E" w:rsidP="009D785E">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981A563" w14:textId="77777777" w:rsidR="009D785E" w:rsidRPr="000D134E" w:rsidRDefault="009D785E" w:rsidP="009D785E">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Pr="000D134E">
        <w:rPr>
          <w:rFonts w:ascii="ＭＳ 明朝" w:hAnsi="ＭＳ 明朝" w:hint="eastAsia"/>
          <w:sz w:val="22"/>
          <w:szCs w:val="22"/>
        </w:rPr>
        <w:t xml:space="preserve">　本人の意思を尊重し，本人の心身の状態や生活状況に配慮すること。</w:t>
      </w:r>
    </w:p>
    <w:p w14:paraId="7DB2B8ED" w14:textId="77777777" w:rsidR="009D785E" w:rsidRPr="000D134E" w:rsidRDefault="009D785E" w:rsidP="009D785E">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Pr="000D134E">
        <w:rPr>
          <w:rFonts w:ascii="ＭＳ 明朝" w:hAnsi="ＭＳ 明朝" w:hint="eastAsia"/>
          <w:sz w:val="22"/>
          <w:szCs w:val="22"/>
        </w:rPr>
        <w:t xml:space="preserve">　本人の財産を</w:t>
      </w:r>
      <w:r>
        <w:rPr>
          <w:rFonts w:ascii="ＭＳ 明朝" w:hAnsi="ＭＳ 明朝" w:hint="eastAsia"/>
          <w:sz w:val="22"/>
          <w:szCs w:val="22"/>
        </w:rPr>
        <w:t>本人以外の者</w:t>
      </w:r>
      <w:r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4C6D66F0" w14:textId="77777777" w:rsidR="009D785E" w:rsidRPr="000D134E" w:rsidRDefault="009D785E" w:rsidP="009D785E">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1C12F55C" w14:textId="77777777" w:rsidR="009D785E" w:rsidRPr="000D134E" w:rsidRDefault="009D785E" w:rsidP="009D785E">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Pr="000D134E">
        <w:rPr>
          <w:rFonts w:ascii="ＭＳ 明朝" w:hAnsi="ＭＳ 明朝" w:hint="eastAsia"/>
          <w:sz w:val="22"/>
          <w:szCs w:val="22"/>
        </w:rPr>
        <w:t xml:space="preserve">　家庭裁判所の指示に従い，</w:t>
      </w:r>
      <w:r>
        <w:rPr>
          <w:rFonts w:ascii="ＭＳ 明朝" w:hAnsi="ＭＳ 明朝" w:hint="eastAsia"/>
          <w:sz w:val="22"/>
          <w:szCs w:val="22"/>
        </w:rPr>
        <w:t>書類の提出や定期的な報告を行うなど，</w:t>
      </w:r>
      <w:r w:rsidRPr="000D134E">
        <w:rPr>
          <w:rFonts w:ascii="ＭＳ 明朝" w:hAnsi="ＭＳ 明朝" w:hint="eastAsia"/>
          <w:sz w:val="22"/>
          <w:szCs w:val="22"/>
        </w:rPr>
        <w:t>後見等事務の監督を受けること。</w:t>
      </w:r>
    </w:p>
    <w:p w14:paraId="1E5B7AAE" w14:textId="77777777" w:rsidR="009D785E" w:rsidRPr="000D134E" w:rsidRDefault="009D785E" w:rsidP="009D785E">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Pr>
          <w:rFonts w:ascii="ＭＳ 明朝" w:hAnsi="ＭＳ 明朝" w:hint="eastAsia"/>
          <w:sz w:val="22"/>
          <w:szCs w:val="22"/>
        </w:rPr>
        <w:t>全てに</w:t>
      </w:r>
      <w:r w:rsidRPr="000D134E">
        <w:rPr>
          <w:rFonts w:ascii="ＭＳ 明朝" w:hAnsi="ＭＳ 明朝" w:hint="eastAsia"/>
          <w:sz w:val="22"/>
          <w:szCs w:val="22"/>
        </w:rPr>
        <w:t>同意する。</w:t>
      </w:r>
    </w:p>
    <w:p w14:paraId="367E17CA" w14:textId="77777777" w:rsidR="009D785E" w:rsidRPr="000D134E" w:rsidRDefault="009D785E" w:rsidP="009D785E">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1E636B2A" w14:textId="77777777" w:rsidR="009D785E" w:rsidRPr="000D134E" w:rsidRDefault="009D785E" w:rsidP="009D785E">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（同意できない理由や疑問点について記載してください。）</w:t>
      </w:r>
    </w:p>
    <w:p w14:paraId="6712E85F" w14:textId="77777777" w:rsidR="009D785E" w:rsidRPr="000D134E" w:rsidRDefault="009D785E" w:rsidP="009D785E">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5B69749A" w14:textId="77777777" w:rsidR="009D785E" w:rsidRPr="00C34D16" w:rsidRDefault="009D785E" w:rsidP="009D785E">
      <w:pPr>
        <w:spacing w:line="300" w:lineRule="exact"/>
        <w:rPr>
          <w:rFonts w:ascii="ＭＳ 明朝" w:hAnsi="ＭＳ 明朝"/>
          <w:sz w:val="22"/>
          <w:szCs w:val="22"/>
          <w:u w:val="single"/>
        </w:rPr>
      </w:pPr>
    </w:p>
    <w:p w14:paraId="626538F7" w14:textId="77777777" w:rsidR="00183343" w:rsidRDefault="00183343" w:rsidP="009D785E">
      <w:pPr>
        <w:rPr>
          <w:b/>
          <w:sz w:val="24"/>
        </w:rPr>
        <w:sectPr w:rsidR="00183343" w:rsidSect="009D785E">
          <w:headerReference w:type="default" r:id="rId30"/>
          <w:footerReference w:type="default" r:id="rId31"/>
          <w:headerReference w:type="first" r:id="rId32"/>
          <w:footerReference w:type="first" r:id="rId33"/>
          <w:pgSz w:w="11906" w:h="16838" w:code="9"/>
          <w:pgMar w:top="1701" w:right="851" w:bottom="1134" w:left="1701" w:header="851" w:footer="850" w:gutter="0"/>
          <w:pgNumType w:start="1"/>
          <w:cols w:space="425"/>
          <w:titlePg/>
          <w:docGrid w:linePitch="291" w:charSpace="530"/>
        </w:sectPr>
      </w:pPr>
    </w:p>
    <w:p w14:paraId="0AD29C83" w14:textId="77777777" w:rsidR="00731D54" w:rsidRDefault="00731D54" w:rsidP="00731D54">
      <w:pPr>
        <w:spacing w:after="58"/>
        <w:ind w:right="318"/>
        <w:jc w:val="center"/>
      </w:pPr>
      <w:r>
        <w:rPr>
          <w:rFonts w:ascii="ＭＳ ゴシック" w:eastAsia="ＭＳ ゴシック" w:hAnsi="ＭＳ ゴシック" w:cs="ＭＳ ゴシック"/>
          <w:sz w:val="32"/>
        </w:rPr>
        <w:lastRenderedPageBreak/>
        <w:t>財  産  目  録</w:t>
      </w:r>
    </w:p>
    <w:p w14:paraId="4CCB026A" w14:textId="77777777" w:rsidR="00731D54" w:rsidRDefault="00731D54" w:rsidP="00731D54">
      <w:pPr>
        <w:tabs>
          <w:tab w:val="center" w:pos="3975"/>
          <w:tab w:val="right" w:pos="9724"/>
        </w:tabs>
        <w:spacing w:after="219"/>
      </w:pPr>
      <w:r>
        <w:tab/>
      </w:r>
      <w:r>
        <w:rPr>
          <w:rFonts w:ascii="ＭＳ 明朝" w:hAnsi="ＭＳ 明朝" w:cs="ＭＳ 明朝"/>
        </w:rPr>
        <w:t xml:space="preserve">令和 </w:t>
      </w:r>
      <w:r>
        <w:rPr>
          <w:rFonts w:ascii="ＭＳ 明朝" w:hAnsi="ＭＳ 明朝" w:cs="ＭＳ 明朝"/>
          <w:u w:val="single" w:color="000000"/>
        </w:rPr>
        <w:t xml:space="preserve">　　　</w:t>
      </w:r>
      <w:r>
        <w:rPr>
          <w:rFonts w:ascii="ＭＳ 明朝" w:hAnsi="ＭＳ 明朝" w:cs="ＭＳ 明朝"/>
        </w:rPr>
        <w:t>年</w:t>
      </w:r>
      <w:r>
        <w:rPr>
          <w:rFonts w:ascii="ＭＳ 明朝" w:hAnsi="ＭＳ 明朝" w:cs="ＭＳ 明朝"/>
          <w:u w:val="single" w:color="000000"/>
        </w:rPr>
        <w:t xml:space="preserve">　　　</w:t>
      </w:r>
      <w:r>
        <w:rPr>
          <w:rFonts w:ascii="ＭＳ 明朝" w:hAnsi="ＭＳ 明朝" w:cs="ＭＳ 明朝"/>
        </w:rPr>
        <w:t>月</w:t>
      </w:r>
      <w:r>
        <w:rPr>
          <w:rFonts w:ascii="ＭＳ 明朝" w:hAnsi="ＭＳ 明朝" w:cs="ＭＳ 明朝"/>
          <w:u w:val="single" w:color="000000"/>
        </w:rPr>
        <w:t xml:space="preserve">　　　</w:t>
      </w:r>
      <w:r>
        <w:rPr>
          <w:rFonts w:ascii="ＭＳ 明朝" w:hAnsi="ＭＳ 明朝" w:cs="ＭＳ 明朝"/>
        </w:rPr>
        <w:t>日</w:t>
      </w:r>
      <w:r>
        <w:rPr>
          <w:rFonts w:ascii="ＭＳ 明朝" w:hAnsi="ＭＳ 明朝" w:cs="ＭＳ 明朝"/>
        </w:rPr>
        <w:tab/>
      </w:r>
      <w:r>
        <w:rPr>
          <w:rFonts w:ascii="ＭＳ 明朝" w:hAnsi="ＭＳ 明朝" w:cs="ＭＳ 明朝"/>
          <w:u w:val="single" w:color="000000"/>
        </w:rPr>
        <w:t>作成者氏名　　　　　　　　　　印</w:t>
      </w:r>
    </w:p>
    <w:p w14:paraId="23287886" w14:textId="77777777" w:rsidR="00731D54" w:rsidRDefault="00731D54" w:rsidP="00731D54">
      <w:pPr>
        <w:spacing w:after="16"/>
        <w:ind w:left="2"/>
      </w:pPr>
      <w:r>
        <w:rPr>
          <w:rFonts w:ascii="ＭＳ 明朝" w:hAnsi="ＭＳ 明朝" w:cs="ＭＳ 明朝"/>
          <w:sz w:val="24"/>
        </w:rPr>
        <w:t xml:space="preserve">　本人（ </w:t>
      </w:r>
      <w:r>
        <w:rPr>
          <w:rFonts w:ascii="ＭＳ 明朝" w:hAnsi="ＭＳ 明朝" w:cs="ＭＳ 明朝"/>
          <w:sz w:val="24"/>
          <w:u w:val="single" w:color="000000"/>
        </w:rPr>
        <w:t xml:space="preserve">　　　　　　　　　　　</w:t>
      </w:r>
      <w:r>
        <w:rPr>
          <w:rFonts w:ascii="ＭＳ 明朝" w:hAnsi="ＭＳ 明朝" w:cs="ＭＳ 明朝"/>
          <w:sz w:val="24"/>
        </w:rPr>
        <w:t xml:space="preserve"> ）の財産の内容は以下のとおりです。</w:t>
      </w:r>
    </w:p>
    <w:p w14:paraId="62A46240" w14:textId="77777777" w:rsidR="00731D54" w:rsidRDefault="00731D54" w:rsidP="00731D54">
      <w:pPr>
        <w:spacing w:after="4" w:line="251" w:lineRule="auto"/>
        <w:ind w:left="-5" w:hanging="10"/>
      </w:pPr>
      <w:r>
        <w:rPr>
          <w:rFonts w:ascii="ＭＳ 明朝" w:hAnsi="ＭＳ 明朝" w:cs="ＭＳ 明朝"/>
        </w:rPr>
        <w:t>※　以下の１から９までの財産の有無等について該当する□にチェックを付し，その内容を記載し</w:t>
      </w:r>
    </w:p>
    <w:p w14:paraId="575A2C95" w14:textId="77777777" w:rsidR="00731D54" w:rsidRDefault="00731D54" w:rsidP="00731D54">
      <w:pPr>
        <w:spacing w:after="4" w:line="251" w:lineRule="auto"/>
        <w:ind w:left="-5" w:hanging="10"/>
      </w:pPr>
      <w:r>
        <w:rPr>
          <w:rFonts w:ascii="ＭＳ 明朝" w:hAnsi="ＭＳ 明朝" w:cs="ＭＳ 明朝"/>
        </w:rPr>
        <w:t xml:space="preserve">　てください。</w:t>
      </w:r>
    </w:p>
    <w:p w14:paraId="396D2938" w14:textId="77777777" w:rsidR="00731D54" w:rsidRDefault="00731D54" w:rsidP="00731D54">
      <w:pPr>
        <w:spacing w:after="4" w:line="251" w:lineRule="auto"/>
        <w:ind w:left="-5" w:hanging="10"/>
      </w:pPr>
      <w:r>
        <w:rPr>
          <w:rFonts w:ascii="ＭＳ 明朝" w:hAnsi="ＭＳ 明朝" w:cs="ＭＳ 明朝"/>
        </w:rPr>
        <w:t>※　以下の１から８までの財産に関する資料がある場合には，「資料」欄の□にチェックを付し，   当該資料の写しを添付してください。また，財産目録との対応関係がわかるように，</w:t>
      </w:r>
      <w:r>
        <w:rPr>
          <w:rFonts w:ascii="ＭＳ 明朝" w:hAnsi="ＭＳ 明朝" w:cs="ＭＳ 明朝"/>
          <w:u w:val="single" w:color="000000"/>
        </w:rPr>
        <w:t xml:space="preserve">資料の写し </w:t>
      </w:r>
      <w:r>
        <w:rPr>
          <w:rFonts w:ascii="ＭＳ 明朝" w:hAnsi="ＭＳ 明朝" w:cs="ＭＳ 明朝"/>
        </w:rPr>
        <w:t xml:space="preserve">  </w:t>
      </w:r>
      <w:r>
        <w:rPr>
          <w:rFonts w:ascii="ＭＳ 明朝" w:hAnsi="ＭＳ 明朝" w:cs="ＭＳ 明朝"/>
          <w:u w:val="single" w:color="000000"/>
        </w:rPr>
        <w:t>には対応する番号を右上に付してください。</w:t>
      </w:r>
      <w:r>
        <w:rPr>
          <w:rFonts w:ascii="ＭＳ 明朝" w:hAnsi="ＭＳ 明朝" w:cs="ＭＳ 明朝"/>
        </w:rPr>
        <w:t>(例：</w:t>
      </w:r>
      <w:r>
        <w:rPr>
          <w:rFonts w:ascii="ＭＳ ゴシック" w:eastAsia="ＭＳ ゴシック" w:hAnsi="ＭＳ ゴシック" w:cs="ＭＳ ゴシック"/>
          <w:u w:val="single" w:color="000000"/>
        </w:rPr>
        <w:t>財</w:t>
      </w:r>
      <w:r>
        <w:rPr>
          <w:rFonts w:ascii="ＭＳ 明朝" w:hAnsi="ＭＳ 明朝" w:cs="ＭＳ 明朝"/>
        </w:rPr>
        <w:t>産目録の「</w:t>
      </w:r>
      <w:r>
        <w:rPr>
          <w:rFonts w:ascii="ＭＳ ゴシック" w:eastAsia="ＭＳ ゴシック" w:hAnsi="ＭＳ ゴシック" w:cs="ＭＳ ゴシック"/>
          <w:u w:val="single" w:color="000000"/>
        </w:rPr>
        <w:t>１</w:t>
      </w:r>
      <w:r>
        <w:rPr>
          <w:rFonts w:ascii="ＭＳ 明朝" w:hAnsi="ＭＳ 明朝" w:cs="ＭＳ 明朝"/>
        </w:rPr>
        <w:t>預貯金・現金」の「No.</w:t>
      </w:r>
      <w:r>
        <w:rPr>
          <w:rFonts w:ascii="ＭＳ ゴシック" w:eastAsia="ＭＳ ゴシック" w:hAnsi="ＭＳ ゴシック" w:cs="ＭＳ ゴシック"/>
          <w:u w:val="single" w:color="000000"/>
        </w:rPr>
        <w:t>２</w:t>
      </w:r>
      <w:r>
        <w:rPr>
          <w:rFonts w:ascii="ＭＳ 明朝" w:hAnsi="ＭＳ 明朝" w:cs="ＭＳ 明朝"/>
        </w:rPr>
        <w:t>」の   資料の写しであれば，資料の写しの右上に「</w:t>
      </w:r>
      <w:r>
        <w:rPr>
          <w:rFonts w:ascii="ＭＳ ゴシック" w:eastAsia="ＭＳ ゴシック" w:hAnsi="ＭＳ ゴシック" w:cs="ＭＳ ゴシック"/>
          <w:u w:val="single" w:color="000000"/>
        </w:rPr>
        <w:t>財１－２</w:t>
      </w:r>
      <w:r>
        <w:rPr>
          <w:rFonts w:ascii="ＭＳ 明朝" w:hAnsi="ＭＳ 明朝" w:cs="ＭＳ 明朝"/>
        </w:rPr>
        <w:t>」と付記してください。）</w:t>
      </w:r>
    </w:p>
    <w:p w14:paraId="2BD3220F" w14:textId="77777777" w:rsidR="00731D54" w:rsidRDefault="00731D54" w:rsidP="00731D54">
      <w:pPr>
        <w:spacing w:after="4" w:line="251" w:lineRule="auto"/>
        <w:ind w:left="-5" w:hanging="10"/>
      </w:pPr>
      <w:r>
        <w:rPr>
          <w:rFonts w:ascii="ＭＳ 明朝" w:hAnsi="ＭＳ 明朝" w:cs="ＭＳ 明朝"/>
        </w:rPr>
        <w:t>※　財産の各記載欄が不足した場合には，この用紙をコピーした上で，「№」欄の番号を連続する</w:t>
      </w:r>
    </w:p>
    <w:p w14:paraId="5DCE75AF" w14:textId="77777777" w:rsidR="00731D54" w:rsidRDefault="00731D54" w:rsidP="00731D54">
      <w:pPr>
        <w:spacing w:after="113" w:line="251" w:lineRule="auto"/>
        <w:ind w:left="-5" w:hanging="10"/>
      </w:pPr>
      <w:r>
        <w:rPr>
          <w:rFonts w:ascii="ＭＳ 明朝" w:hAnsi="ＭＳ 明朝" w:cs="ＭＳ 明朝"/>
        </w:rPr>
        <w:t xml:space="preserve">　よう付け直してください。</w:t>
      </w:r>
    </w:p>
    <w:p w14:paraId="5485AB6A" w14:textId="77777777" w:rsidR="00731D54" w:rsidRDefault="00731D54" w:rsidP="00731D54">
      <w:pPr>
        <w:snapToGrid w:val="0"/>
        <w:spacing w:line="276" w:lineRule="auto"/>
        <w:rPr>
          <w:rFonts w:eastAsiaTheme="minorEastAsia"/>
        </w:rPr>
      </w:pPr>
      <w:r>
        <w:t xml:space="preserve">１　預貯金・現金　</w:t>
      </w:r>
    </w:p>
    <w:p w14:paraId="270DF07A" w14:textId="77777777" w:rsidR="00731D54" w:rsidRDefault="00731D54" w:rsidP="00731D54">
      <w:pPr>
        <w:snapToGrid w:val="0"/>
        <w:spacing w:line="276" w:lineRule="auto"/>
        <w:ind w:firstLineChars="100" w:firstLine="210"/>
      </w:pPr>
      <w:r>
        <w:t>□</w:t>
      </w:r>
      <w:r>
        <w:t xml:space="preserve">　次のとおり　</w:t>
      </w:r>
      <w:r>
        <w:t>□</w:t>
      </w:r>
      <w:r>
        <w:t xml:space="preserve">　当該財産はない　</w:t>
      </w:r>
      <w:r>
        <w:t>□</w:t>
      </w:r>
      <w:r>
        <w:t xml:space="preserve">　不明</w:t>
      </w:r>
    </w:p>
    <w:p w14:paraId="5CCF5288" w14:textId="77777777" w:rsidR="00731D54" w:rsidRDefault="00731D54" w:rsidP="00731D54">
      <w:pPr>
        <w:ind w:left="-7" w:hanging="10"/>
      </w:pPr>
      <w:r>
        <w:rPr>
          <w:rFonts w:ascii="ＭＳ 明朝" w:hAnsi="ＭＳ 明朝" w:cs="ＭＳ 明朝"/>
          <w:sz w:val="20"/>
        </w:rPr>
        <w:t xml:space="preserve">　※　「口座種別」欄については，普通預貯金や通常貯金等は「普」，定期預貯金や定額貯金等は「定」の</w:t>
      </w:r>
    </w:p>
    <w:p w14:paraId="189E1FEC" w14:textId="77777777" w:rsidR="00731D54" w:rsidRDefault="00731D54" w:rsidP="00731D54">
      <w:pPr>
        <w:ind w:left="-7" w:hanging="10"/>
      </w:pPr>
      <w:r>
        <w:rPr>
          <w:rFonts w:ascii="ＭＳ 明朝" w:hAnsi="ＭＳ 明朝" w:cs="ＭＳ 明朝"/>
          <w:sz w:val="20"/>
        </w:rPr>
        <w:t xml:space="preserve">　　□にチェックを付し，その他の種別は下欄の□にチェックを付し，種別の名称を記載してください。</w:t>
      </w:r>
    </w:p>
    <w:p w14:paraId="053B6586" w14:textId="77777777" w:rsidR="00731D54" w:rsidRDefault="00731D54" w:rsidP="00731D54">
      <w:pPr>
        <w:spacing w:after="226"/>
        <w:ind w:left="-48" w:right="-260"/>
      </w:pPr>
      <w:r>
        <w:rPr>
          <w:noProof/>
        </w:rPr>
        <mc:AlternateContent>
          <mc:Choice Requires="wpg">
            <w:drawing>
              <wp:inline distT="0" distB="0" distL="0" distR="0" wp14:anchorId="4F6E6CC7" wp14:editId="5A4FDF5D">
                <wp:extent cx="6370371" cy="3804159"/>
                <wp:effectExtent l="0" t="0" r="0" b="0"/>
                <wp:docPr id="11755" name="Group 11755"/>
                <wp:cNvGraphicFramePr/>
                <a:graphic xmlns:a="http://schemas.openxmlformats.org/drawingml/2006/main">
                  <a:graphicData uri="http://schemas.microsoft.com/office/word/2010/wordprocessingGroup">
                    <wpg:wgp>
                      <wpg:cNvGrpSpPr/>
                      <wpg:grpSpPr>
                        <a:xfrm>
                          <a:off x="0" y="0"/>
                          <a:ext cx="6370371" cy="3804159"/>
                          <a:chOff x="0" y="0"/>
                          <a:chExt cx="6370371" cy="3804159"/>
                        </a:xfrm>
                      </wpg:grpSpPr>
                      <wps:wsp>
                        <wps:cNvPr id="7" name="Rectangle 7"/>
                        <wps:cNvSpPr/>
                        <wps:spPr>
                          <a:xfrm>
                            <a:off x="56388" y="89416"/>
                            <a:ext cx="168234" cy="168235"/>
                          </a:xfrm>
                          <a:prstGeom prst="rect">
                            <a:avLst/>
                          </a:prstGeom>
                          <a:ln>
                            <a:noFill/>
                          </a:ln>
                        </wps:spPr>
                        <wps:txbx>
                          <w:txbxContent>
                            <w:p w14:paraId="7191FB34"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8" name="Rectangle 8"/>
                        <wps:cNvSpPr/>
                        <wps:spPr>
                          <a:xfrm>
                            <a:off x="1390142" y="89416"/>
                            <a:ext cx="508757" cy="168235"/>
                          </a:xfrm>
                          <a:prstGeom prst="rect">
                            <a:avLst/>
                          </a:prstGeom>
                          <a:ln>
                            <a:noFill/>
                          </a:ln>
                        </wps:spPr>
                        <wps:txbx>
                          <w:txbxContent>
                            <w:p w14:paraId="3CDE715D" w14:textId="77777777" w:rsidR="00731D54" w:rsidRDefault="00731D54" w:rsidP="00731D54">
                              <w:r>
                                <w:rPr>
                                  <w:rFonts w:ascii="ＭＳ 明朝" w:hAnsi="ＭＳ 明朝" w:cs="ＭＳ 明朝"/>
                                  <w:sz w:val="20"/>
                                </w:rPr>
                                <w:t>支店名</w:t>
                              </w:r>
                            </w:p>
                          </w:txbxContent>
                        </wps:txbx>
                        <wps:bodyPr horzOverflow="overflow" vert="horz" lIns="0" tIns="0" rIns="0" bIns="0" rtlCol="0">
                          <a:noAutofit/>
                        </wps:bodyPr>
                      </wps:wsp>
                      <wps:wsp>
                        <wps:cNvPr id="9" name="Rectangle 9"/>
                        <wps:cNvSpPr/>
                        <wps:spPr>
                          <a:xfrm>
                            <a:off x="1887347" y="89416"/>
                            <a:ext cx="679018" cy="168235"/>
                          </a:xfrm>
                          <a:prstGeom prst="rect">
                            <a:avLst/>
                          </a:prstGeom>
                          <a:ln>
                            <a:noFill/>
                          </a:ln>
                        </wps:spPr>
                        <wps:txbx>
                          <w:txbxContent>
                            <w:p w14:paraId="3EC14135" w14:textId="77777777" w:rsidR="00731D54" w:rsidRDefault="00731D54" w:rsidP="00731D54">
                              <w:r>
                                <w:rPr>
                                  <w:rFonts w:ascii="ＭＳ 明朝" w:hAnsi="ＭＳ 明朝" w:cs="ＭＳ 明朝"/>
                                  <w:sz w:val="20"/>
                                </w:rPr>
                                <w:t>口座種別</w:t>
                              </w:r>
                            </w:p>
                          </w:txbxContent>
                        </wps:txbx>
                        <wps:bodyPr horzOverflow="overflow" vert="horz" lIns="0" tIns="0" rIns="0" bIns="0" rtlCol="0">
                          <a:noAutofit/>
                        </wps:bodyPr>
                      </wps:wsp>
                      <wps:wsp>
                        <wps:cNvPr id="10" name="Rectangle 10"/>
                        <wps:cNvSpPr/>
                        <wps:spPr>
                          <a:xfrm>
                            <a:off x="6069838" y="89416"/>
                            <a:ext cx="338495" cy="168235"/>
                          </a:xfrm>
                          <a:prstGeom prst="rect">
                            <a:avLst/>
                          </a:prstGeom>
                          <a:ln>
                            <a:noFill/>
                          </a:ln>
                        </wps:spPr>
                        <wps:txbx>
                          <w:txbxContent>
                            <w:p w14:paraId="7634B805" w14:textId="77777777" w:rsidR="00731D54" w:rsidRDefault="00731D54" w:rsidP="00731D54">
                              <w:r>
                                <w:rPr>
                                  <w:rFonts w:ascii="ＭＳ 明朝" w:hAnsi="ＭＳ 明朝" w:cs="ＭＳ 明朝"/>
                                  <w:sz w:val="20"/>
                                </w:rPr>
                                <w:t>資料</w:t>
                              </w:r>
                            </w:p>
                          </w:txbxContent>
                        </wps:txbx>
                        <wps:bodyPr horzOverflow="overflow" vert="horz" lIns="0" tIns="0" rIns="0" bIns="0" rtlCol="0">
                          <a:noAutofit/>
                        </wps:bodyPr>
                      </wps:wsp>
                      <wps:wsp>
                        <wps:cNvPr id="11" name="Rectangle 11"/>
                        <wps:cNvSpPr/>
                        <wps:spPr>
                          <a:xfrm>
                            <a:off x="85649" y="374809"/>
                            <a:ext cx="93238" cy="186476"/>
                          </a:xfrm>
                          <a:prstGeom prst="rect">
                            <a:avLst/>
                          </a:prstGeom>
                          <a:ln>
                            <a:noFill/>
                          </a:ln>
                        </wps:spPr>
                        <wps:txbx>
                          <w:txbxContent>
                            <w:p w14:paraId="7E35D936" w14:textId="77777777" w:rsidR="00731D54" w:rsidRDefault="00731D54" w:rsidP="00731D54">
                              <w:r>
                                <w:rPr>
                                  <w:rFonts w:ascii="ＭＳ 明朝" w:hAnsi="ＭＳ 明朝" w:cs="ＭＳ 明朝"/>
                                </w:rPr>
                                <w:t>1</w:t>
                              </w:r>
                            </w:p>
                          </w:txbxContent>
                        </wps:txbx>
                        <wps:bodyPr horzOverflow="overflow" vert="horz" lIns="0" tIns="0" rIns="0" bIns="0" rtlCol="0">
                          <a:noAutofit/>
                        </wps:bodyPr>
                      </wps:wsp>
                      <wps:wsp>
                        <wps:cNvPr id="12" name="Rectangle 12"/>
                        <wps:cNvSpPr/>
                        <wps:spPr>
                          <a:xfrm>
                            <a:off x="1876679" y="310396"/>
                            <a:ext cx="679018" cy="168235"/>
                          </a:xfrm>
                          <a:prstGeom prst="rect">
                            <a:avLst/>
                          </a:prstGeom>
                          <a:ln>
                            <a:noFill/>
                          </a:ln>
                        </wps:spPr>
                        <wps:txbx>
                          <w:txbxContent>
                            <w:p w14:paraId="520FB961"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13" name="Rectangle 13"/>
                        <wps:cNvSpPr/>
                        <wps:spPr>
                          <a:xfrm>
                            <a:off x="1876679" y="452128"/>
                            <a:ext cx="168234" cy="168235"/>
                          </a:xfrm>
                          <a:prstGeom prst="rect">
                            <a:avLst/>
                          </a:prstGeom>
                          <a:ln>
                            <a:noFill/>
                          </a:ln>
                        </wps:spPr>
                        <wps:txbx>
                          <w:txbxContent>
                            <w:p w14:paraId="17B2F125"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14" name="Rectangle 14"/>
                        <wps:cNvSpPr/>
                        <wps:spPr>
                          <a:xfrm>
                            <a:off x="6127750" y="374809"/>
                            <a:ext cx="186476" cy="186476"/>
                          </a:xfrm>
                          <a:prstGeom prst="rect">
                            <a:avLst/>
                          </a:prstGeom>
                          <a:ln>
                            <a:noFill/>
                          </a:ln>
                        </wps:spPr>
                        <wps:txbx>
                          <w:txbxContent>
                            <w:p w14:paraId="2DB8794D"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15" name="Rectangle 15"/>
                        <wps:cNvSpPr/>
                        <wps:spPr>
                          <a:xfrm>
                            <a:off x="85649" y="665893"/>
                            <a:ext cx="93238" cy="186476"/>
                          </a:xfrm>
                          <a:prstGeom prst="rect">
                            <a:avLst/>
                          </a:prstGeom>
                          <a:ln>
                            <a:noFill/>
                          </a:ln>
                        </wps:spPr>
                        <wps:txbx>
                          <w:txbxContent>
                            <w:p w14:paraId="6E6A864E" w14:textId="77777777" w:rsidR="00731D54" w:rsidRDefault="00731D54" w:rsidP="00731D54">
                              <w:r>
                                <w:rPr>
                                  <w:rFonts w:ascii="ＭＳ 明朝" w:hAnsi="ＭＳ 明朝" w:cs="ＭＳ 明朝"/>
                                </w:rPr>
                                <w:t>2</w:t>
                              </w:r>
                            </w:p>
                          </w:txbxContent>
                        </wps:txbx>
                        <wps:bodyPr horzOverflow="overflow" vert="horz" lIns="0" tIns="0" rIns="0" bIns="0" rtlCol="0">
                          <a:noAutofit/>
                        </wps:bodyPr>
                      </wps:wsp>
                      <wps:wsp>
                        <wps:cNvPr id="16" name="Rectangle 16"/>
                        <wps:cNvSpPr/>
                        <wps:spPr>
                          <a:xfrm>
                            <a:off x="1876679" y="601480"/>
                            <a:ext cx="679018" cy="168235"/>
                          </a:xfrm>
                          <a:prstGeom prst="rect">
                            <a:avLst/>
                          </a:prstGeom>
                          <a:ln>
                            <a:noFill/>
                          </a:ln>
                        </wps:spPr>
                        <wps:txbx>
                          <w:txbxContent>
                            <w:p w14:paraId="69021CF8"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17" name="Rectangle 17"/>
                        <wps:cNvSpPr/>
                        <wps:spPr>
                          <a:xfrm>
                            <a:off x="1876679" y="743212"/>
                            <a:ext cx="168234" cy="168235"/>
                          </a:xfrm>
                          <a:prstGeom prst="rect">
                            <a:avLst/>
                          </a:prstGeom>
                          <a:ln>
                            <a:noFill/>
                          </a:ln>
                        </wps:spPr>
                        <wps:txbx>
                          <w:txbxContent>
                            <w:p w14:paraId="537CD7CF"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18" name="Rectangle 18"/>
                        <wps:cNvSpPr/>
                        <wps:spPr>
                          <a:xfrm>
                            <a:off x="6127750" y="665893"/>
                            <a:ext cx="186476" cy="186476"/>
                          </a:xfrm>
                          <a:prstGeom prst="rect">
                            <a:avLst/>
                          </a:prstGeom>
                          <a:ln>
                            <a:noFill/>
                          </a:ln>
                        </wps:spPr>
                        <wps:txbx>
                          <w:txbxContent>
                            <w:p w14:paraId="1C6553FD"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19" name="Rectangle 19"/>
                        <wps:cNvSpPr/>
                        <wps:spPr>
                          <a:xfrm>
                            <a:off x="85649" y="956977"/>
                            <a:ext cx="93238" cy="186476"/>
                          </a:xfrm>
                          <a:prstGeom prst="rect">
                            <a:avLst/>
                          </a:prstGeom>
                          <a:ln>
                            <a:noFill/>
                          </a:ln>
                        </wps:spPr>
                        <wps:txbx>
                          <w:txbxContent>
                            <w:p w14:paraId="0B816383" w14:textId="77777777" w:rsidR="00731D54" w:rsidRDefault="00731D54" w:rsidP="00731D54">
                              <w:r>
                                <w:rPr>
                                  <w:rFonts w:ascii="ＭＳ 明朝" w:hAnsi="ＭＳ 明朝" w:cs="ＭＳ 明朝"/>
                                </w:rPr>
                                <w:t>3</w:t>
                              </w:r>
                            </w:p>
                          </w:txbxContent>
                        </wps:txbx>
                        <wps:bodyPr horzOverflow="overflow" vert="horz" lIns="0" tIns="0" rIns="0" bIns="0" rtlCol="0">
                          <a:noAutofit/>
                        </wps:bodyPr>
                      </wps:wsp>
                      <wps:wsp>
                        <wps:cNvPr id="20" name="Rectangle 20"/>
                        <wps:cNvSpPr/>
                        <wps:spPr>
                          <a:xfrm>
                            <a:off x="1876679" y="892564"/>
                            <a:ext cx="679018" cy="168235"/>
                          </a:xfrm>
                          <a:prstGeom prst="rect">
                            <a:avLst/>
                          </a:prstGeom>
                          <a:ln>
                            <a:noFill/>
                          </a:ln>
                        </wps:spPr>
                        <wps:txbx>
                          <w:txbxContent>
                            <w:p w14:paraId="30366189"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21" name="Rectangle 21"/>
                        <wps:cNvSpPr/>
                        <wps:spPr>
                          <a:xfrm>
                            <a:off x="1876679" y="1034296"/>
                            <a:ext cx="168234" cy="168235"/>
                          </a:xfrm>
                          <a:prstGeom prst="rect">
                            <a:avLst/>
                          </a:prstGeom>
                          <a:ln>
                            <a:noFill/>
                          </a:ln>
                        </wps:spPr>
                        <wps:txbx>
                          <w:txbxContent>
                            <w:p w14:paraId="48CEA5CB"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22" name="Rectangle 22"/>
                        <wps:cNvSpPr/>
                        <wps:spPr>
                          <a:xfrm>
                            <a:off x="6127750" y="956977"/>
                            <a:ext cx="186476" cy="186476"/>
                          </a:xfrm>
                          <a:prstGeom prst="rect">
                            <a:avLst/>
                          </a:prstGeom>
                          <a:ln>
                            <a:noFill/>
                          </a:ln>
                        </wps:spPr>
                        <wps:txbx>
                          <w:txbxContent>
                            <w:p w14:paraId="3C159F8F"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23" name="Rectangle 23"/>
                        <wps:cNvSpPr/>
                        <wps:spPr>
                          <a:xfrm>
                            <a:off x="85649" y="1248061"/>
                            <a:ext cx="93238" cy="186476"/>
                          </a:xfrm>
                          <a:prstGeom prst="rect">
                            <a:avLst/>
                          </a:prstGeom>
                          <a:ln>
                            <a:noFill/>
                          </a:ln>
                        </wps:spPr>
                        <wps:txbx>
                          <w:txbxContent>
                            <w:p w14:paraId="528E2D28" w14:textId="77777777" w:rsidR="00731D54" w:rsidRDefault="00731D54" w:rsidP="00731D54">
                              <w:r>
                                <w:rPr>
                                  <w:rFonts w:ascii="ＭＳ 明朝" w:hAnsi="ＭＳ 明朝" w:cs="ＭＳ 明朝"/>
                                </w:rPr>
                                <w:t>4</w:t>
                              </w:r>
                            </w:p>
                          </w:txbxContent>
                        </wps:txbx>
                        <wps:bodyPr horzOverflow="overflow" vert="horz" lIns="0" tIns="0" rIns="0" bIns="0" rtlCol="0">
                          <a:noAutofit/>
                        </wps:bodyPr>
                      </wps:wsp>
                      <wps:wsp>
                        <wps:cNvPr id="24" name="Rectangle 24"/>
                        <wps:cNvSpPr/>
                        <wps:spPr>
                          <a:xfrm>
                            <a:off x="1876679" y="1183648"/>
                            <a:ext cx="679018" cy="168235"/>
                          </a:xfrm>
                          <a:prstGeom prst="rect">
                            <a:avLst/>
                          </a:prstGeom>
                          <a:ln>
                            <a:noFill/>
                          </a:ln>
                        </wps:spPr>
                        <wps:txbx>
                          <w:txbxContent>
                            <w:p w14:paraId="19791434"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25" name="Rectangle 25"/>
                        <wps:cNvSpPr/>
                        <wps:spPr>
                          <a:xfrm>
                            <a:off x="1876679" y="1325380"/>
                            <a:ext cx="168234" cy="168235"/>
                          </a:xfrm>
                          <a:prstGeom prst="rect">
                            <a:avLst/>
                          </a:prstGeom>
                          <a:ln>
                            <a:noFill/>
                          </a:ln>
                        </wps:spPr>
                        <wps:txbx>
                          <w:txbxContent>
                            <w:p w14:paraId="4D295568"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26" name="Rectangle 26"/>
                        <wps:cNvSpPr/>
                        <wps:spPr>
                          <a:xfrm>
                            <a:off x="6127750" y="1248061"/>
                            <a:ext cx="186476" cy="186476"/>
                          </a:xfrm>
                          <a:prstGeom prst="rect">
                            <a:avLst/>
                          </a:prstGeom>
                          <a:ln>
                            <a:noFill/>
                          </a:ln>
                        </wps:spPr>
                        <wps:txbx>
                          <w:txbxContent>
                            <w:p w14:paraId="2F4A8AE7"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27" name="Rectangle 27"/>
                        <wps:cNvSpPr/>
                        <wps:spPr>
                          <a:xfrm>
                            <a:off x="85649" y="1539400"/>
                            <a:ext cx="93238" cy="186476"/>
                          </a:xfrm>
                          <a:prstGeom prst="rect">
                            <a:avLst/>
                          </a:prstGeom>
                          <a:ln>
                            <a:noFill/>
                          </a:ln>
                        </wps:spPr>
                        <wps:txbx>
                          <w:txbxContent>
                            <w:p w14:paraId="2572050C" w14:textId="77777777" w:rsidR="00731D54" w:rsidRDefault="00731D54" w:rsidP="00731D54">
                              <w:r>
                                <w:rPr>
                                  <w:rFonts w:ascii="ＭＳ 明朝" w:hAnsi="ＭＳ 明朝" w:cs="ＭＳ 明朝"/>
                                </w:rPr>
                                <w:t>5</w:t>
                              </w:r>
                            </w:p>
                          </w:txbxContent>
                        </wps:txbx>
                        <wps:bodyPr horzOverflow="overflow" vert="horz" lIns="0" tIns="0" rIns="0" bIns="0" rtlCol="0">
                          <a:noAutofit/>
                        </wps:bodyPr>
                      </wps:wsp>
                      <wps:wsp>
                        <wps:cNvPr id="28" name="Rectangle 28"/>
                        <wps:cNvSpPr/>
                        <wps:spPr>
                          <a:xfrm>
                            <a:off x="1876679" y="1474733"/>
                            <a:ext cx="679018" cy="168235"/>
                          </a:xfrm>
                          <a:prstGeom prst="rect">
                            <a:avLst/>
                          </a:prstGeom>
                          <a:ln>
                            <a:noFill/>
                          </a:ln>
                        </wps:spPr>
                        <wps:txbx>
                          <w:txbxContent>
                            <w:p w14:paraId="6A83F9BB"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29" name="Rectangle 29"/>
                        <wps:cNvSpPr/>
                        <wps:spPr>
                          <a:xfrm>
                            <a:off x="1876679" y="1616718"/>
                            <a:ext cx="168234" cy="168235"/>
                          </a:xfrm>
                          <a:prstGeom prst="rect">
                            <a:avLst/>
                          </a:prstGeom>
                          <a:ln>
                            <a:noFill/>
                          </a:ln>
                        </wps:spPr>
                        <wps:txbx>
                          <w:txbxContent>
                            <w:p w14:paraId="67C3BA36"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30" name="Rectangle 30"/>
                        <wps:cNvSpPr/>
                        <wps:spPr>
                          <a:xfrm>
                            <a:off x="6127750" y="1539400"/>
                            <a:ext cx="186476" cy="186476"/>
                          </a:xfrm>
                          <a:prstGeom prst="rect">
                            <a:avLst/>
                          </a:prstGeom>
                          <a:ln>
                            <a:noFill/>
                          </a:ln>
                        </wps:spPr>
                        <wps:txbx>
                          <w:txbxContent>
                            <w:p w14:paraId="50788365"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31" name="Rectangle 31"/>
                        <wps:cNvSpPr/>
                        <wps:spPr>
                          <a:xfrm>
                            <a:off x="85649" y="1830483"/>
                            <a:ext cx="93238" cy="186476"/>
                          </a:xfrm>
                          <a:prstGeom prst="rect">
                            <a:avLst/>
                          </a:prstGeom>
                          <a:ln>
                            <a:noFill/>
                          </a:ln>
                        </wps:spPr>
                        <wps:txbx>
                          <w:txbxContent>
                            <w:p w14:paraId="7FD01CA9" w14:textId="77777777" w:rsidR="00731D54" w:rsidRDefault="00731D54" w:rsidP="00731D54">
                              <w:r>
                                <w:rPr>
                                  <w:rFonts w:ascii="ＭＳ 明朝" w:hAnsi="ＭＳ 明朝" w:cs="ＭＳ 明朝"/>
                                </w:rPr>
                                <w:t>6</w:t>
                              </w:r>
                            </w:p>
                          </w:txbxContent>
                        </wps:txbx>
                        <wps:bodyPr horzOverflow="overflow" vert="horz" lIns="0" tIns="0" rIns="0" bIns="0" rtlCol="0">
                          <a:noAutofit/>
                        </wps:bodyPr>
                      </wps:wsp>
                      <wps:wsp>
                        <wps:cNvPr id="32" name="Rectangle 32"/>
                        <wps:cNvSpPr/>
                        <wps:spPr>
                          <a:xfrm>
                            <a:off x="1876679" y="1766070"/>
                            <a:ext cx="679018" cy="168235"/>
                          </a:xfrm>
                          <a:prstGeom prst="rect">
                            <a:avLst/>
                          </a:prstGeom>
                          <a:ln>
                            <a:noFill/>
                          </a:ln>
                        </wps:spPr>
                        <wps:txbx>
                          <w:txbxContent>
                            <w:p w14:paraId="0C3D1948"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33" name="Rectangle 33"/>
                        <wps:cNvSpPr/>
                        <wps:spPr>
                          <a:xfrm>
                            <a:off x="1876679" y="1907802"/>
                            <a:ext cx="168234" cy="168235"/>
                          </a:xfrm>
                          <a:prstGeom prst="rect">
                            <a:avLst/>
                          </a:prstGeom>
                          <a:ln>
                            <a:noFill/>
                          </a:ln>
                        </wps:spPr>
                        <wps:txbx>
                          <w:txbxContent>
                            <w:p w14:paraId="4BA9798B"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34" name="Rectangle 34"/>
                        <wps:cNvSpPr/>
                        <wps:spPr>
                          <a:xfrm>
                            <a:off x="6127750" y="1830483"/>
                            <a:ext cx="186476" cy="186476"/>
                          </a:xfrm>
                          <a:prstGeom prst="rect">
                            <a:avLst/>
                          </a:prstGeom>
                          <a:ln>
                            <a:noFill/>
                          </a:ln>
                        </wps:spPr>
                        <wps:txbx>
                          <w:txbxContent>
                            <w:p w14:paraId="442FE4AC"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35" name="Rectangle 35"/>
                        <wps:cNvSpPr/>
                        <wps:spPr>
                          <a:xfrm>
                            <a:off x="85649" y="2121568"/>
                            <a:ext cx="93238" cy="186476"/>
                          </a:xfrm>
                          <a:prstGeom prst="rect">
                            <a:avLst/>
                          </a:prstGeom>
                          <a:ln>
                            <a:noFill/>
                          </a:ln>
                        </wps:spPr>
                        <wps:txbx>
                          <w:txbxContent>
                            <w:p w14:paraId="34A727A3" w14:textId="77777777" w:rsidR="00731D54" w:rsidRDefault="00731D54" w:rsidP="00731D54">
                              <w:r>
                                <w:rPr>
                                  <w:rFonts w:ascii="ＭＳ 明朝" w:hAnsi="ＭＳ 明朝" w:cs="ＭＳ 明朝"/>
                                </w:rPr>
                                <w:t>7</w:t>
                              </w:r>
                            </w:p>
                          </w:txbxContent>
                        </wps:txbx>
                        <wps:bodyPr horzOverflow="overflow" vert="horz" lIns="0" tIns="0" rIns="0" bIns="0" rtlCol="0">
                          <a:noAutofit/>
                        </wps:bodyPr>
                      </wps:wsp>
                      <wps:wsp>
                        <wps:cNvPr id="36" name="Rectangle 36"/>
                        <wps:cNvSpPr/>
                        <wps:spPr>
                          <a:xfrm>
                            <a:off x="1876679" y="2057154"/>
                            <a:ext cx="679018" cy="168235"/>
                          </a:xfrm>
                          <a:prstGeom prst="rect">
                            <a:avLst/>
                          </a:prstGeom>
                          <a:ln>
                            <a:noFill/>
                          </a:ln>
                        </wps:spPr>
                        <wps:txbx>
                          <w:txbxContent>
                            <w:p w14:paraId="5540F662"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37" name="Rectangle 37"/>
                        <wps:cNvSpPr/>
                        <wps:spPr>
                          <a:xfrm>
                            <a:off x="1876679" y="2198886"/>
                            <a:ext cx="168234" cy="168235"/>
                          </a:xfrm>
                          <a:prstGeom prst="rect">
                            <a:avLst/>
                          </a:prstGeom>
                          <a:ln>
                            <a:noFill/>
                          </a:ln>
                        </wps:spPr>
                        <wps:txbx>
                          <w:txbxContent>
                            <w:p w14:paraId="799AF127"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38" name="Rectangle 38"/>
                        <wps:cNvSpPr/>
                        <wps:spPr>
                          <a:xfrm>
                            <a:off x="6127750" y="2121568"/>
                            <a:ext cx="186476" cy="186476"/>
                          </a:xfrm>
                          <a:prstGeom prst="rect">
                            <a:avLst/>
                          </a:prstGeom>
                          <a:ln>
                            <a:noFill/>
                          </a:ln>
                        </wps:spPr>
                        <wps:txbx>
                          <w:txbxContent>
                            <w:p w14:paraId="67B7E05D"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39" name="Rectangle 39"/>
                        <wps:cNvSpPr/>
                        <wps:spPr>
                          <a:xfrm>
                            <a:off x="85649" y="2412652"/>
                            <a:ext cx="93238" cy="186476"/>
                          </a:xfrm>
                          <a:prstGeom prst="rect">
                            <a:avLst/>
                          </a:prstGeom>
                          <a:ln>
                            <a:noFill/>
                          </a:ln>
                        </wps:spPr>
                        <wps:txbx>
                          <w:txbxContent>
                            <w:p w14:paraId="414EA470" w14:textId="77777777" w:rsidR="00731D54" w:rsidRDefault="00731D54" w:rsidP="00731D54">
                              <w:r>
                                <w:rPr>
                                  <w:rFonts w:ascii="ＭＳ 明朝" w:hAnsi="ＭＳ 明朝" w:cs="ＭＳ 明朝"/>
                                </w:rPr>
                                <w:t>8</w:t>
                              </w:r>
                            </w:p>
                          </w:txbxContent>
                        </wps:txbx>
                        <wps:bodyPr horzOverflow="overflow" vert="horz" lIns="0" tIns="0" rIns="0" bIns="0" rtlCol="0">
                          <a:noAutofit/>
                        </wps:bodyPr>
                      </wps:wsp>
                      <wps:wsp>
                        <wps:cNvPr id="40" name="Rectangle 40"/>
                        <wps:cNvSpPr/>
                        <wps:spPr>
                          <a:xfrm>
                            <a:off x="1876679" y="2348239"/>
                            <a:ext cx="679018" cy="168235"/>
                          </a:xfrm>
                          <a:prstGeom prst="rect">
                            <a:avLst/>
                          </a:prstGeom>
                          <a:ln>
                            <a:noFill/>
                          </a:ln>
                        </wps:spPr>
                        <wps:txbx>
                          <w:txbxContent>
                            <w:p w14:paraId="0D958147"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41" name="Rectangle 41"/>
                        <wps:cNvSpPr/>
                        <wps:spPr>
                          <a:xfrm>
                            <a:off x="1876679" y="2489970"/>
                            <a:ext cx="168234" cy="168235"/>
                          </a:xfrm>
                          <a:prstGeom prst="rect">
                            <a:avLst/>
                          </a:prstGeom>
                          <a:ln>
                            <a:noFill/>
                          </a:ln>
                        </wps:spPr>
                        <wps:txbx>
                          <w:txbxContent>
                            <w:p w14:paraId="33F2AE8B"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42" name="Rectangle 42"/>
                        <wps:cNvSpPr/>
                        <wps:spPr>
                          <a:xfrm>
                            <a:off x="6127750" y="2412652"/>
                            <a:ext cx="186476" cy="186476"/>
                          </a:xfrm>
                          <a:prstGeom prst="rect">
                            <a:avLst/>
                          </a:prstGeom>
                          <a:ln>
                            <a:noFill/>
                          </a:ln>
                        </wps:spPr>
                        <wps:txbx>
                          <w:txbxContent>
                            <w:p w14:paraId="3839964F"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43" name="Rectangle 43"/>
                        <wps:cNvSpPr/>
                        <wps:spPr>
                          <a:xfrm>
                            <a:off x="85649" y="2703735"/>
                            <a:ext cx="93238" cy="186477"/>
                          </a:xfrm>
                          <a:prstGeom prst="rect">
                            <a:avLst/>
                          </a:prstGeom>
                          <a:ln>
                            <a:noFill/>
                          </a:ln>
                        </wps:spPr>
                        <wps:txbx>
                          <w:txbxContent>
                            <w:p w14:paraId="2E6AF87F" w14:textId="77777777" w:rsidR="00731D54" w:rsidRDefault="00731D54" w:rsidP="00731D54">
                              <w:r>
                                <w:rPr>
                                  <w:rFonts w:ascii="ＭＳ 明朝" w:hAnsi="ＭＳ 明朝" w:cs="ＭＳ 明朝"/>
                                </w:rPr>
                                <w:t>9</w:t>
                              </w:r>
                            </w:p>
                          </w:txbxContent>
                        </wps:txbx>
                        <wps:bodyPr horzOverflow="overflow" vert="horz" lIns="0" tIns="0" rIns="0" bIns="0" rtlCol="0">
                          <a:noAutofit/>
                        </wps:bodyPr>
                      </wps:wsp>
                      <wps:wsp>
                        <wps:cNvPr id="44" name="Rectangle 44"/>
                        <wps:cNvSpPr/>
                        <wps:spPr>
                          <a:xfrm>
                            <a:off x="1876679" y="2639322"/>
                            <a:ext cx="679018" cy="168236"/>
                          </a:xfrm>
                          <a:prstGeom prst="rect">
                            <a:avLst/>
                          </a:prstGeom>
                          <a:ln>
                            <a:noFill/>
                          </a:ln>
                        </wps:spPr>
                        <wps:txbx>
                          <w:txbxContent>
                            <w:p w14:paraId="22B22F78"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45" name="Rectangle 45"/>
                        <wps:cNvSpPr/>
                        <wps:spPr>
                          <a:xfrm>
                            <a:off x="1876679" y="2781054"/>
                            <a:ext cx="168234" cy="168235"/>
                          </a:xfrm>
                          <a:prstGeom prst="rect">
                            <a:avLst/>
                          </a:prstGeom>
                          <a:ln>
                            <a:noFill/>
                          </a:ln>
                        </wps:spPr>
                        <wps:txbx>
                          <w:txbxContent>
                            <w:p w14:paraId="6412E14C"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46" name="Rectangle 46"/>
                        <wps:cNvSpPr/>
                        <wps:spPr>
                          <a:xfrm>
                            <a:off x="6127750" y="2703735"/>
                            <a:ext cx="186476" cy="186477"/>
                          </a:xfrm>
                          <a:prstGeom prst="rect">
                            <a:avLst/>
                          </a:prstGeom>
                          <a:ln>
                            <a:noFill/>
                          </a:ln>
                        </wps:spPr>
                        <wps:txbx>
                          <w:txbxContent>
                            <w:p w14:paraId="702BA574"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47" name="Rectangle 47"/>
                        <wps:cNvSpPr/>
                        <wps:spPr>
                          <a:xfrm>
                            <a:off x="50292" y="2994820"/>
                            <a:ext cx="186477" cy="186476"/>
                          </a:xfrm>
                          <a:prstGeom prst="rect">
                            <a:avLst/>
                          </a:prstGeom>
                          <a:ln>
                            <a:noFill/>
                          </a:ln>
                        </wps:spPr>
                        <wps:txbx>
                          <w:txbxContent>
                            <w:p w14:paraId="5A4CF0C0" w14:textId="77777777" w:rsidR="00731D54" w:rsidRDefault="00731D54" w:rsidP="00731D54">
                              <w:r>
                                <w:rPr>
                                  <w:rFonts w:ascii="ＭＳ 明朝" w:hAnsi="ＭＳ 明朝" w:cs="ＭＳ 明朝"/>
                                </w:rPr>
                                <w:t>10</w:t>
                              </w:r>
                            </w:p>
                          </w:txbxContent>
                        </wps:txbx>
                        <wps:bodyPr horzOverflow="overflow" vert="horz" lIns="0" tIns="0" rIns="0" bIns="0" rtlCol="0">
                          <a:noAutofit/>
                        </wps:bodyPr>
                      </wps:wsp>
                      <wps:wsp>
                        <wps:cNvPr id="48" name="Rectangle 48"/>
                        <wps:cNvSpPr/>
                        <wps:spPr>
                          <a:xfrm>
                            <a:off x="1876679" y="2930407"/>
                            <a:ext cx="679018" cy="168235"/>
                          </a:xfrm>
                          <a:prstGeom prst="rect">
                            <a:avLst/>
                          </a:prstGeom>
                          <a:ln>
                            <a:noFill/>
                          </a:ln>
                        </wps:spPr>
                        <wps:txbx>
                          <w:txbxContent>
                            <w:p w14:paraId="6D96A171" w14:textId="77777777" w:rsidR="00731D54" w:rsidRDefault="00731D54" w:rsidP="00731D54">
                              <w:r>
                                <w:rPr>
                                  <w:rFonts w:ascii="ＭＳ 明朝" w:hAnsi="ＭＳ 明朝" w:cs="ＭＳ 明朝"/>
                                  <w:sz w:val="20"/>
                                </w:rPr>
                                <w:t>□普□定</w:t>
                              </w:r>
                            </w:p>
                          </w:txbxContent>
                        </wps:txbx>
                        <wps:bodyPr horzOverflow="overflow" vert="horz" lIns="0" tIns="0" rIns="0" bIns="0" rtlCol="0">
                          <a:noAutofit/>
                        </wps:bodyPr>
                      </wps:wsp>
                      <wps:wsp>
                        <wps:cNvPr id="49" name="Rectangle 49"/>
                        <wps:cNvSpPr/>
                        <wps:spPr>
                          <a:xfrm>
                            <a:off x="1876679" y="3072139"/>
                            <a:ext cx="168234" cy="168234"/>
                          </a:xfrm>
                          <a:prstGeom prst="rect">
                            <a:avLst/>
                          </a:prstGeom>
                          <a:ln>
                            <a:noFill/>
                          </a:ln>
                        </wps:spPr>
                        <wps:txbx>
                          <w:txbxContent>
                            <w:p w14:paraId="45ABAA1F"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50" name="Rectangle 50"/>
                        <wps:cNvSpPr/>
                        <wps:spPr>
                          <a:xfrm>
                            <a:off x="6127750" y="2994820"/>
                            <a:ext cx="186476" cy="186476"/>
                          </a:xfrm>
                          <a:prstGeom prst="rect">
                            <a:avLst/>
                          </a:prstGeom>
                          <a:ln>
                            <a:noFill/>
                          </a:ln>
                        </wps:spPr>
                        <wps:txbx>
                          <w:txbxContent>
                            <w:p w14:paraId="4FAFF2B2"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66" name="Rectangle 66"/>
                        <wps:cNvSpPr/>
                        <wps:spPr>
                          <a:xfrm>
                            <a:off x="1870583" y="3578107"/>
                            <a:ext cx="679018" cy="168234"/>
                          </a:xfrm>
                          <a:prstGeom prst="rect">
                            <a:avLst/>
                          </a:prstGeom>
                          <a:ln>
                            <a:noFill/>
                          </a:ln>
                        </wps:spPr>
                        <wps:txbx>
                          <w:txbxContent>
                            <w:p w14:paraId="5A124356" w14:textId="77777777" w:rsidR="00731D54" w:rsidRDefault="00731D54" w:rsidP="00731D54">
                              <w:r>
                                <w:rPr>
                                  <w:rFonts w:ascii="ＭＳ 明朝" w:hAnsi="ＭＳ 明朝" w:cs="ＭＳ 明朝"/>
                                  <w:sz w:val="20"/>
                                </w:rPr>
                                <w:t>合　　計</w:t>
                              </w:r>
                            </w:p>
                          </w:txbxContent>
                        </wps:txbx>
                        <wps:bodyPr horzOverflow="overflow" vert="horz" lIns="0" tIns="0" rIns="0" bIns="0" rtlCol="0">
                          <a:noAutofit/>
                        </wps:bodyPr>
                      </wps:wsp>
                      <wps:wsp>
                        <wps:cNvPr id="9252" name="Rectangle 9252"/>
                        <wps:cNvSpPr/>
                        <wps:spPr>
                          <a:xfrm>
                            <a:off x="28956" y="3287022"/>
                            <a:ext cx="3062676" cy="168236"/>
                          </a:xfrm>
                          <a:prstGeom prst="rect">
                            <a:avLst/>
                          </a:prstGeom>
                          <a:ln>
                            <a:noFill/>
                          </a:ln>
                        </wps:spPr>
                        <wps:txbx>
                          <w:txbxContent>
                            <w:p w14:paraId="79DA320B" w14:textId="77777777" w:rsidR="00731D54" w:rsidRDefault="00731D54" w:rsidP="00731D54">
                              <w:r>
                                <w:rPr>
                                  <w:rFonts w:ascii="ＭＳ 明朝" w:hAnsi="ＭＳ 明朝" w:cs="ＭＳ 明朝"/>
                                  <w:sz w:val="20"/>
                                </w:rPr>
                                <w:t xml:space="preserve">　現金（預貯金以外で所持している金銭</w:t>
                              </w:r>
                            </w:p>
                          </w:txbxContent>
                        </wps:txbx>
                        <wps:bodyPr horzOverflow="overflow" vert="horz" lIns="0" tIns="0" rIns="0" bIns="0" rtlCol="0">
                          <a:noAutofit/>
                        </wps:bodyPr>
                      </wps:wsp>
                      <wps:wsp>
                        <wps:cNvPr id="9255" name="Rectangle 9255"/>
                        <wps:cNvSpPr/>
                        <wps:spPr>
                          <a:xfrm>
                            <a:off x="2333244" y="3287022"/>
                            <a:ext cx="168234" cy="168236"/>
                          </a:xfrm>
                          <a:prstGeom prst="rect">
                            <a:avLst/>
                          </a:prstGeom>
                          <a:ln>
                            <a:noFill/>
                          </a:ln>
                        </wps:spPr>
                        <wps:txbx>
                          <w:txbxContent>
                            <w:p w14:paraId="2BAAF8B2"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124" name="Rectangle 124"/>
                        <wps:cNvSpPr/>
                        <wps:spPr>
                          <a:xfrm>
                            <a:off x="320345" y="83320"/>
                            <a:ext cx="1189802" cy="168235"/>
                          </a:xfrm>
                          <a:prstGeom prst="rect">
                            <a:avLst/>
                          </a:prstGeom>
                          <a:ln>
                            <a:noFill/>
                          </a:ln>
                        </wps:spPr>
                        <wps:txbx>
                          <w:txbxContent>
                            <w:p w14:paraId="5CF75799" w14:textId="77777777" w:rsidR="00731D54" w:rsidRDefault="00731D54" w:rsidP="00731D54">
                              <w:r>
                                <w:rPr>
                                  <w:rFonts w:ascii="ＭＳ 明朝" w:hAnsi="ＭＳ 明朝" w:cs="ＭＳ 明朝"/>
                                  <w:sz w:val="20"/>
                                </w:rPr>
                                <w:t>金融機関の名称</w:t>
                              </w:r>
                            </w:p>
                          </w:txbxContent>
                        </wps:txbx>
                        <wps:bodyPr horzOverflow="overflow" vert="horz" lIns="0" tIns="0" rIns="0" bIns="0" rtlCol="0">
                          <a:noAutofit/>
                        </wps:bodyPr>
                      </wps:wsp>
                      <wps:wsp>
                        <wps:cNvPr id="125" name="Rectangle 125"/>
                        <wps:cNvSpPr/>
                        <wps:spPr>
                          <a:xfrm>
                            <a:off x="2673731" y="83320"/>
                            <a:ext cx="679018" cy="168235"/>
                          </a:xfrm>
                          <a:prstGeom prst="rect">
                            <a:avLst/>
                          </a:prstGeom>
                          <a:ln>
                            <a:noFill/>
                          </a:ln>
                        </wps:spPr>
                        <wps:txbx>
                          <w:txbxContent>
                            <w:p w14:paraId="4D72C899" w14:textId="77777777" w:rsidR="00731D54" w:rsidRDefault="00731D54" w:rsidP="00731D54">
                              <w:r>
                                <w:rPr>
                                  <w:rFonts w:ascii="ＭＳ 明朝" w:hAnsi="ＭＳ 明朝" w:cs="ＭＳ 明朝"/>
                                  <w:sz w:val="20"/>
                                </w:rPr>
                                <w:t>口座番号</w:t>
                              </w:r>
                            </w:p>
                          </w:txbxContent>
                        </wps:txbx>
                        <wps:bodyPr horzOverflow="overflow" vert="horz" lIns="0" tIns="0" rIns="0" bIns="0" rtlCol="0">
                          <a:noAutofit/>
                        </wps:bodyPr>
                      </wps:wsp>
                      <wps:wsp>
                        <wps:cNvPr id="126" name="Rectangle 126"/>
                        <wps:cNvSpPr/>
                        <wps:spPr>
                          <a:xfrm>
                            <a:off x="3521329" y="83320"/>
                            <a:ext cx="849279" cy="168235"/>
                          </a:xfrm>
                          <a:prstGeom prst="rect">
                            <a:avLst/>
                          </a:prstGeom>
                          <a:ln>
                            <a:noFill/>
                          </a:ln>
                        </wps:spPr>
                        <wps:txbx>
                          <w:txbxContent>
                            <w:p w14:paraId="0C956697" w14:textId="77777777" w:rsidR="00731D54" w:rsidRDefault="00731D54" w:rsidP="00731D54">
                              <w:r>
                                <w:rPr>
                                  <w:rFonts w:ascii="ＭＳ 明朝" w:hAnsi="ＭＳ 明朝" w:cs="ＭＳ 明朝"/>
                                  <w:sz w:val="20"/>
                                </w:rPr>
                                <w:t>最終確認日</w:t>
                              </w:r>
                            </w:p>
                          </w:txbxContent>
                        </wps:txbx>
                        <wps:bodyPr horzOverflow="overflow" vert="horz" lIns="0" tIns="0" rIns="0" bIns="0" rtlCol="0">
                          <a:noAutofit/>
                        </wps:bodyPr>
                      </wps:wsp>
                      <wps:wsp>
                        <wps:cNvPr id="127" name="Rectangle 127"/>
                        <wps:cNvSpPr/>
                        <wps:spPr>
                          <a:xfrm>
                            <a:off x="4397629" y="83320"/>
                            <a:ext cx="849279" cy="168235"/>
                          </a:xfrm>
                          <a:prstGeom prst="rect">
                            <a:avLst/>
                          </a:prstGeom>
                          <a:ln>
                            <a:noFill/>
                          </a:ln>
                        </wps:spPr>
                        <wps:txbx>
                          <w:txbxContent>
                            <w:p w14:paraId="7C920D97" w14:textId="77777777" w:rsidR="00731D54" w:rsidRDefault="00731D54" w:rsidP="00731D54">
                              <w:r>
                                <w:rPr>
                                  <w:rFonts w:ascii="ＭＳ 明朝" w:hAnsi="ＭＳ 明朝" w:cs="ＭＳ 明朝"/>
                                  <w:sz w:val="20"/>
                                </w:rPr>
                                <w:t>残高（円）</w:t>
                              </w:r>
                            </w:p>
                          </w:txbxContent>
                        </wps:txbx>
                        <wps:bodyPr horzOverflow="overflow" vert="horz" lIns="0" tIns="0" rIns="0" bIns="0" rtlCol="0">
                          <a:noAutofit/>
                        </wps:bodyPr>
                      </wps:wsp>
                      <wps:wsp>
                        <wps:cNvPr id="131" name="Rectangle 131"/>
                        <wps:cNvSpPr/>
                        <wps:spPr>
                          <a:xfrm>
                            <a:off x="5417566" y="83320"/>
                            <a:ext cx="508757" cy="168235"/>
                          </a:xfrm>
                          <a:prstGeom prst="rect">
                            <a:avLst/>
                          </a:prstGeom>
                          <a:ln>
                            <a:noFill/>
                          </a:ln>
                        </wps:spPr>
                        <wps:txbx>
                          <w:txbxContent>
                            <w:p w14:paraId="17315781" w14:textId="77777777" w:rsidR="00731D54" w:rsidRDefault="00731D54" w:rsidP="00731D54">
                              <w:r>
                                <w:rPr>
                                  <w:rFonts w:ascii="ＭＳ 明朝" w:hAnsi="ＭＳ 明朝" w:cs="ＭＳ 明朝"/>
                                  <w:sz w:val="20"/>
                                </w:rPr>
                                <w:t>管理者</w:t>
                              </w:r>
                            </w:p>
                          </w:txbxContent>
                        </wps:txbx>
                        <wps:bodyPr horzOverflow="overflow" vert="horz" lIns="0" tIns="0" rIns="0" bIns="0" rtlCol="0">
                          <a:noAutofit/>
                        </wps:bodyPr>
                      </wps:wsp>
                      <wps:wsp>
                        <wps:cNvPr id="135" name="Shape 135"/>
                        <wps:cNvSpPr/>
                        <wps:spPr>
                          <a:xfrm>
                            <a:off x="225095"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3" name="Shape 13343"/>
                        <wps:cNvSpPr/>
                        <wps:spPr>
                          <a:xfrm>
                            <a:off x="224333"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300988"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4" name="Shape 13344"/>
                        <wps:cNvSpPr/>
                        <wps:spPr>
                          <a:xfrm>
                            <a:off x="1300226"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854581"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5" name="Shape 13345"/>
                        <wps:cNvSpPr/>
                        <wps:spPr>
                          <a:xfrm>
                            <a:off x="1853819"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423033"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6" name="Shape 13346"/>
                        <wps:cNvSpPr/>
                        <wps:spPr>
                          <a:xfrm>
                            <a:off x="2422271"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3" name="Shape 143"/>
                        <wps:cNvSpPr/>
                        <wps:spPr>
                          <a:xfrm>
                            <a:off x="3435223"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7" name="Shape 13347"/>
                        <wps:cNvSpPr/>
                        <wps:spPr>
                          <a:xfrm>
                            <a:off x="3434461"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4236847"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8" name="Shape 13348"/>
                        <wps:cNvSpPr/>
                        <wps:spPr>
                          <a:xfrm>
                            <a:off x="4236085"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7" name="Shape 147"/>
                        <wps:cNvSpPr/>
                        <wps:spPr>
                          <a:xfrm>
                            <a:off x="5188204"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9" name="Shape 13349"/>
                        <wps:cNvSpPr/>
                        <wps:spPr>
                          <a:xfrm>
                            <a:off x="5187443"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9" name="Shape 149"/>
                        <wps:cNvSpPr/>
                        <wps:spPr>
                          <a:xfrm>
                            <a:off x="6021832" y="12954"/>
                            <a:ext cx="0" cy="278892"/>
                          </a:xfrm>
                          <a:custGeom>
                            <a:avLst/>
                            <a:gdLst/>
                            <a:ahLst/>
                            <a:cxnLst/>
                            <a:rect l="0" t="0" r="0" b="0"/>
                            <a:pathLst>
                              <a:path h="278892">
                                <a:moveTo>
                                  <a:pt x="0" y="0"/>
                                </a:moveTo>
                                <a:lnTo>
                                  <a:pt x="0" y="27889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0" name="Shape 13350"/>
                        <wps:cNvSpPr/>
                        <wps:spPr>
                          <a:xfrm>
                            <a:off x="6021070" y="12192"/>
                            <a:ext cx="9144" cy="280416"/>
                          </a:xfrm>
                          <a:custGeom>
                            <a:avLst/>
                            <a:gdLst/>
                            <a:ahLst/>
                            <a:cxnLst/>
                            <a:rect l="0" t="0" r="0" b="0"/>
                            <a:pathLst>
                              <a:path w="9144" h="280416">
                                <a:moveTo>
                                  <a:pt x="0" y="0"/>
                                </a:moveTo>
                                <a:lnTo>
                                  <a:pt x="9144" y="0"/>
                                </a:lnTo>
                                <a:lnTo>
                                  <a:pt x="9144" y="280416"/>
                                </a:lnTo>
                                <a:lnTo>
                                  <a:pt x="0" y="28041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236847"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1" name="Shape 13351"/>
                        <wps:cNvSpPr/>
                        <wps:spPr>
                          <a:xfrm>
                            <a:off x="4236085"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3" name="Shape 153"/>
                        <wps:cNvSpPr/>
                        <wps:spPr>
                          <a:xfrm>
                            <a:off x="5188204"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2" name="Shape 13352"/>
                        <wps:cNvSpPr/>
                        <wps:spPr>
                          <a:xfrm>
                            <a:off x="5187443"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6021832"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3" name="Shape 13353"/>
                        <wps:cNvSpPr/>
                        <wps:spPr>
                          <a:xfrm>
                            <a:off x="6021070"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2954" y="3786633"/>
                            <a:ext cx="4210177" cy="0"/>
                          </a:xfrm>
                          <a:custGeom>
                            <a:avLst/>
                            <a:gdLst/>
                            <a:ahLst/>
                            <a:cxnLst/>
                            <a:rect l="0" t="0" r="0" b="0"/>
                            <a:pathLst>
                              <a:path w="4210177">
                                <a:moveTo>
                                  <a:pt x="0" y="0"/>
                                </a:moveTo>
                                <a:lnTo>
                                  <a:pt x="421017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4" name="Shape 13354"/>
                        <wps:cNvSpPr/>
                        <wps:spPr>
                          <a:xfrm>
                            <a:off x="12192" y="3785871"/>
                            <a:ext cx="4211701" cy="12192"/>
                          </a:xfrm>
                          <a:custGeom>
                            <a:avLst/>
                            <a:gdLst/>
                            <a:ahLst/>
                            <a:cxnLst/>
                            <a:rect l="0" t="0" r="0" b="0"/>
                            <a:pathLst>
                              <a:path w="4211701" h="12192">
                                <a:moveTo>
                                  <a:pt x="0" y="0"/>
                                </a:moveTo>
                                <a:lnTo>
                                  <a:pt x="4211701" y="0"/>
                                </a:lnTo>
                                <a:lnTo>
                                  <a:pt x="421170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4236847" y="3216656"/>
                            <a:ext cx="0" cy="265176"/>
                          </a:xfrm>
                          <a:custGeom>
                            <a:avLst/>
                            <a:gdLst/>
                            <a:ahLst/>
                            <a:cxnLst/>
                            <a:rect l="0" t="0" r="0" b="0"/>
                            <a:pathLst>
                              <a:path h="265176">
                                <a:moveTo>
                                  <a:pt x="0" y="0"/>
                                </a:moveTo>
                                <a:lnTo>
                                  <a:pt x="0" y="26517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5" name="Shape 13355"/>
                        <wps:cNvSpPr/>
                        <wps:spPr>
                          <a:xfrm>
                            <a:off x="4236085" y="3215895"/>
                            <a:ext cx="9144" cy="266700"/>
                          </a:xfrm>
                          <a:custGeom>
                            <a:avLst/>
                            <a:gdLst/>
                            <a:ahLst/>
                            <a:cxnLst/>
                            <a:rect l="0" t="0" r="0" b="0"/>
                            <a:pathLst>
                              <a:path w="9144" h="266700">
                                <a:moveTo>
                                  <a:pt x="0" y="0"/>
                                </a:moveTo>
                                <a:lnTo>
                                  <a:pt x="9144" y="0"/>
                                </a:lnTo>
                                <a:lnTo>
                                  <a:pt x="9144" y="266700"/>
                                </a:lnTo>
                                <a:lnTo>
                                  <a:pt x="0" y="266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1" name="Shape 161"/>
                        <wps:cNvSpPr/>
                        <wps:spPr>
                          <a:xfrm>
                            <a:off x="5188204" y="3216656"/>
                            <a:ext cx="0" cy="265176"/>
                          </a:xfrm>
                          <a:custGeom>
                            <a:avLst/>
                            <a:gdLst/>
                            <a:ahLst/>
                            <a:cxnLst/>
                            <a:rect l="0" t="0" r="0" b="0"/>
                            <a:pathLst>
                              <a:path h="265176">
                                <a:moveTo>
                                  <a:pt x="0" y="0"/>
                                </a:moveTo>
                                <a:lnTo>
                                  <a:pt x="0" y="26517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6" name="Shape 13356"/>
                        <wps:cNvSpPr/>
                        <wps:spPr>
                          <a:xfrm>
                            <a:off x="5187443" y="3215895"/>
                            <a:ext cx="9144" cy="266700"/>
                          </a:xfrm>
                          <a:custGeom>
                            <a:avLst/>
                            <a:gdLst/>
                            <a:ahLst/>
                            <a:cxnLst/>
                            <a:rect l="0" t="0" r="0" b="0"/>
                            <a:pathLst>
                              <a:path w="9144" h="266700">
                                <a:moveTo>
                                  <a:pt x="0" y="0"/>
                                </a:moveTo>
                                <a:lnTo>
                                  <a:pt x="9144" y="0"/>
                                </a:lnTo>
                                <a:lnTo>
                                  <a:pt x="9144" y="266700"/>
                                </a:lnTo>
                                <a:lnTo>
                                  <a:pt x="0" y="266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762" y="763"/>
                            <a:ext cx="0" cy="3796538"/>
                          </a:xfrm>
                          <a:custGeom>
                            <a:avLst/>
                            <a:gdLst/>
                            <a:ahLst/>
                            <a:cxnLst/>
                            <a:rect l="0" t="0" r="0" b="0"/>
                            <a:pathLst>
                              <a:path h="3796538">
                                <a:moveTo>
                                  <a:pt x="0" y="0"/>
                                </a:moveTo>
                                <a:lnTo>
                                  <a:pt x="0" y="379653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7" name="Shape 13357"/>
                        <wps:cNvSpPr/>
                        <wps:spPr>
                          <a:xfrm>
                            <a:off x="0" y="1"/>
                            <a:ext cx="12192" cy="3798062"/>
                          </a:xfrm>
                          <a:custGeom>
                            <a:avLst/>
                            <a:gdLst/>
                            <a:ahLst/>
                            <a:cxnLst/>
                            <a:rect l="0" t="0" r="0" b="0"/>
                            <a:pathLst>
                              <a:path w="12192" h="3798062">
                                <a:moveTo>
                                  <a:pt x="0" y="0"/>
                                </a:moveTo>
                                <a:lnTo>
                                  <a:pt x="12192" y="0"/>
                                </a:lnTo>
                                <a:lnTo>
                                  <a:pt x="12192" y="3798062"/>
                                </a:lnTo>
                                <a:lnTo>
                                  <a:pt x="0" y="379806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25095"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8" name="Shape 13358"/>
                        <wps:cNvSpPr/>
                        <wps:spPr>
                          <a:xfrm>
                            <a:off x="224333"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300988"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59" name="Shape 13359"/>
                        <wps:cNvSpPr/>
                        <wps:spPr>
                          <a:xfrm>
                            <a:off x="1300226"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69" name="Shape 169"/>
                        <wps:cNvSpPr/>
                        <wps:spPr>
                          <a:xfrm>
                            <a:off x="3435223"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0" name="Shape 13360"/>
                        <wps:cNvSpPr/>
                        <wps:spPr>
                          <a:xfrm>
                            <a:off x="3434461"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361" name="Shape 13361"/>
                        <wps:cNvSpPr/>
                        <wps:spPr>
                          <a:xfrm>
                            <a:off x="4223894" y="3519171"/>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362" name="Shape 13362"/>
                        <wps:cNvSpPr/>
                        <wps:spPr>
                          <a:xfrm>
                            <a:off x="5175250" y="3519171"/>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3" name="Shape 173"/>
                        <wps:cNvSpPr/>
                        <wps:spPr>
                          <a:xfrm>
                            <a:off x="6015736" y="3216656"/>
                            <a:ext cx="0" cy="301752"/>
                          </a:xfrm>
                          <a:custGeom>
                            <a:avLst/>
                            <a:gdLst/>
                            <a:ahLst/>
                            <a:cxnLst/>
                            <a:rect l="0" t="0" r="0" b="0"/>
                            <a:pathLst>
                              <a:path h="301752">
                                <a:moveTo>
                                  <a:pt x="0" y="0"/>
                                </a:moveTo>
                                <a:lnTo>
                                  <a:pt x="0" y="301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3" name="Shape 13363"/>
                        <wps:cNvSpPr/>
                        <wps:spPr>
                          <a:xfrm>
                            <a:off x="6014974" y="3215895"/>
                            <a:ext cx="12192" cy="303276"/>
                          </a:xfrm>
                          <a:custGeom>
                            <a:avLst/>
                            <a:gdLst/>
                            <a:ahLst/>
                            <a:cxnLst/>
                            <a:rect l="0" t="0" r="0" b="0"/>
                            <a:pathLst>
                              <a:path w="12192" h="303276">
                                <a:moveTo>
                                  <a:pt x="0" y="0"/>
                                </a:moveTo>
                                <a:lnTo>
                                  <a:pt x="12192" y="0"/>
                                </a:lnTo>
                                <a:lnTo>
                                  <a:pt x="12192" y="303276"/>
                                </a:lnTo>
                                <a:lnTo>
                                  <a:pt x="0" y="30327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5" name="Shape 175"/>
                        <wps:cNvSpPr/>
                        <wps:spPr>
                          <a:xfrm>
                            <a:off x="6358636" y="12954"/>
                            <a:ext cx="0" cy="3202178"/>
                          </a:xfrm>
                          <a:custGeom>
                            <a:avLst/>
                            <a:gdLst/>
                            <a:ahLst/>
                            <a:cxnLst/>
                            <a:rect l="0" t="0" r="0" b="0"/>
                            <a:pathLst>
                              <a:path h="3202178">
                                <a:moveTo>
                                  <a:pt x="0" y="0"/>
                                </a:moveTo>
                                <a:lnTo>
                                  <a:pt x="0" y="32021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4" name="Shape 13364"/>
                        <wps:cNvSpPr/>
                        <wps:spPr>
                          <a:xfrm>
                            <a:off x="6357874" y="12192"/>
                            <a:ext cx="12497" cy="3203702"/>
                          </a:xfrm>
                          <a:custGeom>
                            <a:avLst/>
                            <a:gdLst/>
                            <a:ahLst/>
                            <a:cxnLst/>
                            <a:rect l="0" t="0" r="0" b="0"/>
                            <a:pathLst>
                              <a:path w="12497" h="3203702">
                                <a:moveTo>
                                  <a:pt x="0" y="0"/>
                                </a:moveTo>
                                <a:lnTo>
                                  <a:pt x="12497" y="0"/>
                                </a:lnTo>
                                <a:lnTo>
                                  <a:pt x="12497" y="3203702"/>
                                </a:lnTo>
                                <a:lnTo>
                                  <a:pt x="0" y="32037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5" name="Shape 195"/>
                        <wps:cNvSpPr/>
                        <wps:spPr>
                          <a:xfrm>
                            <a:off x="1854581"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5" name="Shape 13365"/>
                        <wps:cNvSpPr/>
                        <wps:spPr>
                          <a:xfrm>
                            <a:off x="1853819"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7" name="Shape 197"/>
                        <wps:cNvSpPr/>
                        <wps:spPr>
                          <a:xfrm>
                            <a:off x="2423033" y="305562"/>
                            <a:ext cx="0" cy="2897378"/>
                          </a:xfrm>
                          <a:custGeom>
                            <a:avLst/>
                            <a:gdLst/>
                            <a:ahLst/>
                            <a:cxnLst/>
                            <a:rect l="0" t="0" r="0" b="0"/>
                            <a:pathLst>
                              <a:path h="2897378">
                                <a:moveTo>
                                  <a:pt x="0" y="0"/>
                                </a:moveTo>
                                <a:lnTo>
                                  <a:pt x="0" y="289737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6" name="Shape 13366"/>
                        <wps:cNvSpPr/>
                        <wps:spPr>
                          <a:xfrm>
                            <a:off x="2422271" y="304801"/>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2954" y="763"/>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7" name="Shape 13367"/>
                        <wps:cNvSpPr/>
                        <wps:spPr>
                          <a:xfrm>
                            <a:off x="12192" y="0"/>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1" name="Shape 211"/>
                        <wps:cNvSpPr/>
                        <wps:spPr>
                          <a:xfrm>
                            <a:off x="12954" y="293370"/>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8" name="Shape 13368"/>
                        <wps:cNvSpPr/>
                        <wps:spPr>
                          <a:xfrm>
                            <a:off x="12192" y="292609"/>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2954" y="590550"/>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9" name="Shape 13369"/>
                        <wps:cNvSpPr/>
                        <wps:spPr>
                          <a:xfrm>
                            <a:off x="12192" y="589788"/>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2954" y="881635"/>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0" name="Shape 13370"/>
                        <wps:cNvSpPr/>
                        <wps:spPr>
                          <a:xfrm>
                            <a:off x="12192" y="880873"/>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2954" y="1172718"/>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1" name="Shape 13371"/>
                        <wps:cNvSpPr/>
                        <wps:spPr>
                          <a:xfrm>
                            <a:off x="12192" y="1171956"/>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9" name="Shape 219"/>
                        <wps:cNvSpPr/>
                        <wps:spPr>
                          <a:xfrm>
                            <a:off x="12954" y="1463803"/>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2" name="Shape 13372"/>
                        <wps:cNvSpPr/>
                        <wps:spPr>
                          <a:xfrm>
                            <a:off x="12192" y="1463041"/>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2954" y="1755141"/>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3" name="Shape 13373"/>
                        <wps:cNvSpPr/>
                        <wps:spPr>
                          <a:xfrm>
                            <a:off x="12192" y="1754379"/>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2954" y="2046224"/>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4" name="Shape 13374"/>
                        <wps:cNvSpPr/>
                        <wps:spPr>
                          <a:xfrm>
                            <a:off x="12192" y="2045463"/>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5" name="Shape 225"/>
                        <wps:cNvSpPr/>
                        <wps:spPr>
                          <a:xfrm>
                            <a:off x="12954" y="2337309"/>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5" name="Shape 13375"/>
                        <wps:cNvSpPr/>
                        <wps:spPr>
                          <a:xfrm>
                            <a:off x="12192" y="2336547"/>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7" name="Shape 227"/>
                        <wps:cNvSpPr/>
                        <wps:spPr>
                          <a:xfrm>
                            <a:off x="12954" y="2628392"/>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6" name="Shape 13376"/>
                        <wps:cNvSpPr/>
                        <wps:spPr>
                          <a:xfrm>
                            <a:off x="12192" y="2627631"/>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2954" y="2919477"/>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7" name="Shape 13377"/>
                        <wps:cNvSpPr/>
                        <wps:spPr>
                          <a:xfrm>
                            <a:off x="12192" y="2918714"/>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954" y="3204464"/>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8" name="Shape 13378"/>
                        <wps:cNvSpPr/>
                        <wps:spPr>
                          <a:xfrm>
                            <a:off x="12192" y="3203703"/>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379" name="Shape 13379"/>
                        <wps:cNvSpPr/>
                        <wps:spPr>
                          <a:xfrm>
                            <a:off x="12192" y="3482595"/>
                            <a:ext cx="6002782" cy="12192"/>
                          </a:xfrm>
                          <a:custGeom>
                            <a:avLst/>
                            <a:gdLst/>
                            <a:ahLst/>
                            <a:cxnLst/>
                            <a:rect l="0" t="0" r="0" b="0"/>
                            <a:pathLst>
                              <a:path w="6002782" h="12192">
                                <a:moveTo>
                                  <a:pt x="0" y="0"/>
                                </a:moveTo>
                                <a:lnTo>
                                  <a:pt x="6002782" y="0"/>
                                </a:lnTo>
                                <a:lnTo>
                                  <a:pt x="60027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380" name="Shape 13380"/>
                        <wps:cNvSpPr/>
                        <wps:spPr>
                          <a:xfrm>
                            <a:off x="12192" y="3506979"/>
                            <a:ext cx="6002782" cy="12192"/>
                          </a:xfrm>
                          <a:custGeom>
                            <a:avLst/>
                            <a:gdLst/>
                            <a:ahLst/>
                            <a:cxnLst/>
                            <a:rect l="0" t="0" r="0" b="0"/>
                            <a:pathLst>
                              <a:path w="6002782" h="12192">
                                <a:moveTo>
                                  <a:pt x="0" y="0"/>
                                </a:moveTo>
                                <a:lnTo>
                                  <a:pt x="6002782" y="0"/>
                                </a:lnTo>
                                <a:lnTo>
                                  <a:pt x="60027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381" name="Shape 13381"/>
                        <wps:cNvSpPr/>
                        <wps:spPr>
                          <a:xfrm>
                            <a:off x="4248277" y="3779775"/>
                            <a:ext cx="951281" cy="24384"/>
                          </a:xfrm>
                          <a:custGeom>
                            <a:avLst/>
                            <a:gdLst/>
                            <a:ahLst/>
                            <a:cxnLst/>
                            <a:rect l="0" t="0" r="0" b="0"/>
                            <a:pathLst>
                              <a:path w="951281" h="24384">
                                <a:moveTo>
                                  <a:pt x="0" y="0"/>
                                </a:moveTo>
                                <a:lnTo>
                                  <a:pt x="951281" y="0"/>
                                </a:lnTo>
                                <a:lnTo>
                                  <a:pt x="951281"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6E6CC7" id="Group 11755" o:spid="_x0000_s1051" style="width:501.6pt;height:299.55pt;mso-position-horizontal-relative:char;mso-position-vertical-relative:line" coordsize="63703,3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">
                <v:rect id="Rectangle 7" o:spid="_x0000_s1052" style="position:absolute;left:563;top:894;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191FB34" w14:textId="77777777" w:rsidR="00731D54" w:rsidRDefault="00731D54" w:rsidP="00731D54">
                        <w:r>
                          <w:rPr>
                            <w:rFonts w:ascii="ＭＳ 明朝" w:hAnsi="ＭＳ 明朝" w:cs="ＭＳ 明朝"/>
                            <w:sz w:val="20"/>
                          </w:rPr>
                          <w:t>№</w:t>
                        </w:r>
                      </w:p>
                    </w:txbxContent>
                  </v:textbox>
                </v:rect>
                <v:rect id="Rectangle 8" o:spid="_x0000_s1053" style="position:absolute;left:13901;top:894;width:508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CDE715D" w14:textId="77777777" w:rsidR="00731D54" w:rsidRDefault="00731D54" w:rsidP="00731D54">
                        <w:r>
                          <w:rPr>
                            <w:rFonts w:ascii="ＭＳ 明朝" w:hAnsi="ＭＳ 明朝" w:cs="ＭＳ 明朝"/>
                            <w:sz w:val="20"/>
                          </w:rPr>
                          <w:t>支店名</w:t>
                        </w:r>
                      </w:p>
                    </w:txbxContent>
                  </v:textbox>
                </v:rect>
                <v:rect id="Rectangle 9" o:spid="_x0000_s1054" style="position:absolute;left:18873;top:894;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EC14135" w14:textId="77777777" w:rsidR="00731D54" w:rsidRDefault="00731D54" w:rsidP="00731D54">
                        <w:r>
                          <w:rPr>
                            <w:rFonts w:ascii="ＭＳ 明朝" w:hAnsi="ＭＳ 明朝" w:cs="ＭＳ 明朝"/>
                            <w:sz w:val="20"/>
                          </w:rPr>
                          <w:t>口座種別</w:t>
                        </w:r>
                      </w:p>
                    </w:txbxContent>
                  </v:textbox>
                </v:rect>
                <v:rect id="Rectangle 10" o:spid="_x0000_s1055" style="position:absolute;left:60698;top:894;width:338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634B805" w14:textId="77777777" w:rsidR="00731D54" w:rsidRDefault="00731D54" w:rsidP="00731D54">
                        <w:r>
                          <w:rPr>
                            <w:rFonts w:ascii="ＭＳ 明朝" w:hAnsi="ＭＳ 明朝" w:cs="ＭＳ 明朝"/>
                            <w:sz w:val="20"/>
                          </w:rPr>
                          <w:t>資料</w:t>
                        </w:r>
                      </w:p>
                    </w:txbxContent>
                  </v:textbox>
                </v:rect>
                <v:rect id="Rectangle 11" o:spid="_x0000_s1056" style="position:absolute;left:856;top:3748;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E35D936" w14:textId="77777777" w:rsidR="00731D54" w:rsidRDefault="00731D54" w:rsidP="00731D54">
                        <w:r>
                          <w:rPr>
                            <w:rFonts w:ascii="ＭＳ 明朝" w:hAnsi="ＭＳ 明朝" w:cs="ＭＳ 明朝"/>
                          </w:rPr>
                          <w:t>1</w:t>
                        </w:r>
                      </w:p>
                    </w:txbxContent>
                  </v:textbox>
                </v:rect>
                <v:rect id="Rectangle 12" o:spid="_x0000_s1057" style="position:absolute;left:18766;top:3103;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20FB961" w14:textId="77777777" w:rsidR="00731D54" w:rsidRDefault="00731D54" w:rsidP="00731D54">
                        <w:r>
                          <w:rPr>
                            <w:rFonts w:ascii="ＭＳ 明朝" w:hAnsi="ＭＳ 明朝" w:cs="ＭＳ 明朝"/>
                            <w:sz w:val="20"/>
                          </w:rPr>
                          <w:t>□普□定</w:t>
                        </w:r>
                      </w:p>
                    </w:txbxContent>
                  </v:textbox>
                </v:rect>
                <v:rect id="Rectangle 13" o:spid="_x0000_s1058" style="position:absolute;left:18766;top:4521;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7B2F125" w14:textId="77777777" w:rsidR="00731D54" w:rsidRDefault="00731D54" w:rsidP="00731D54">
                        <w:r>
                          <w:rPr>
                            <w:rFonts w:ascii="ＭＳ 明朝" w:hAnsi="ＭＳ 明朝" w:cs="ＭＳ 明朝"/>
                            <w:sz w:val="20"/>
                          </w:rPr>
                          <w:t>□</w:t>
                        </w:r>
                      </w:p>
                    </w:txbxContent>
                  </v:textbox>
                </v:rect>
                <v:rect id="Rectangle 14" o:spid="_x0000_s1059" style="position:absolute;left:61277;top:3748;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B8794D" w14:textId="77777777" w:rsidR="00731D54" w:rsidRDefault="00731D54" w:rsidP="00731D54">
                        <w:r>
                          <w:rPr>
                            <w:rFonts w:ascii="ＭＳ 明朝" w:hAnsi="ＭＳ 明朝" w:cs="ＭＳ 明朝"/>
                          </w:rPr>
                          <w:t>□</w:t>
                        </w:r>
                      </w:p>
                    </w:txbxContent>
                  </v:textbox>
                </v:rect>
                <v:rect id="Rectangle 15" o:spid="_x0000_s1060" style="position:absolute;left:856;top:665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E6A864E" w14:textId="77777777" w:rsidR="00731D54" w:rsidRDefault="00731D54" w:rsidP="00731D54">
                        <w:r>
                          <w:rPr>
                            <w:rFonts w:ascii="ＭＳ 明朝" w:hAnsi="ＭＳ 明朝" w:cs="ＭＳ 明朝"/>
                          </w:rPr>
                          <w:t>2</w:t>
                        </w:r>
                      </w:p>
                    </w:txbxContent>
                  </v:textbox>
                </v:rect>
                <v:rect id="Rectangle 16" o:spid="_x0000_s1061" style="position:absolute;left:18766;top:6014;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9021CF8" w14:textId="77777777" w:rsidR="00731D54" w:rsidRDefault="00731D54" w:rsidP="00731D54">
                        <w:r>
                          <w:rPr>
                            <w:rFonts w:ascii="ＭＳ 明朝" w:hAnsi="ＭＳ 明朝" w:cs="ＭＳ 明朝"/>
                            <w:sz w:val="20"/>
                          </w:rPr>
                          <w:t>□普□定</w:t>
                        </w:r>
                      </w:p>
                    </w:txbxContent>
                  </v:textbox>
                </v:rect>
                <v:rect id="Rectangle 17" o:spid="_x0000_s1062" style="position:absolute;left:18766;top:7432;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37CD7CF" w14:textId="77777777" w:rsidR="00731D54" w:rsidRDefault="00731D54" w:rsidP="00731D54">
                        <w:r>
                          <w:rPr>
                            <w:rFonts w:ascii="ＭＳ 明朝" w:hAnsi="ＭＳ 明朝" w:cs="ＭＳ 明朝"/>
                            <w:sz w:val="20"/>
                          </w:rPr>
                          <w:t>□</w:t>
                        </w:r>
                      </w:p>
                    </w:txbxContent>
                  </v:textbox>
                </v:rect>
                <v:rect id="Rectangle 18" o:spid="_x0000_s1063" style="position:absolute;left:61277;top:665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C6553FD" w14:textId="77777777" w:rsidR="00731D54" w:rsidRDefault="00731D54" w:rsidP="00731D54">
                        <w:r>
                          <w:rPr>
                            <w:rFonts w:ascii="ＭＳ 明朝" w:hAnsi="ＭＳ 明朝" w:cs="ＭＳ 明朝"/>
                          </w:rPr>
                          <w:t>□</w:t>
                        </w:r>
                      </w:p>
                    </w:txbxContent>
                  </v:textbox>
                </v:rect>
                <v:rect id="Rectangle 19" o:spid="_x0000_s1064" style="position:absolute;left:856;top:9569;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B816383" w14:textId="77777777" w:rsidR="00731D54" w:rsidRDefault="00731D54" w:rsidP="00731D54">
                        <w:r>
                          <w:rPr>
                            <w:rFonts w:ascii="ＭＳ 明朝" w:hAnsi="ＭＳ 明朝" w:cs="ＭＳ 明朝"/>
                          </w:rPr>
                          <w:t>3</w:t>
                        </w:r>
                      </w:p>
                    </w:txbxContent>
                  </v:textbox>
                </v:rect>
                <v:rect id="Rectangle 20" o:spid="_x0000_s1065" style="position:absolute;left:18766;top:8925;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366189" w14:textId="77777777" w:rsidR="00731D54" w:rsidRDefault="00731D54" w:rsidP="00731D54">
                        <w:r>
                          <w:rPr>
                            <w:rFonts w:ascii="ＭＳ 明朝" w:hAnsi="ＭＳ 明朝" w:cs="ＭＳ 明朝"/>
                            <w:sz w:val="20"/>
                          </w:rPr>
                          <w:t>□普□定</w:t>
                        </w:r>
                      </w:p>
                    </w:txbxContent>
                  </v:textbox>
                </v:rect>
                <v:rect id="Rectangle 21" o:spid="_x0000_s1066" style="position:absolute;left:18766;top:10342;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8CEA5CB" w14:textId="77777777" w:rsidR="00731D54" w:rsidRDefault="00731D54" w:rsidP="00731D54">
                        <w:r>
                          <w:rPr>
                            <w:rFonts w:ascii="ＭＳ 明朝" w:hAnsi="ＭＳ 明朝" w:cs="ＭＳ 明朝"/>
                            <w:sz w:val="20"/>
                          </w:rPr>
                          <w:t>□</w:t>
                        </w:r>
                      </w:p>
                    </w:txbxContent>
                  </v:textbox>
                </v:rect>
                <v:rect id="Rectangle 22" o:spid="_x0000_s1067" style="position:absolute;left:61277;top:956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C159F8F" w14:textId="77777777" w:rsidR="00731D54" w:rsidRDefault="00731D54" w:rsidP="00731D54">
                        <w:r>
                          <w:rPr>
                            <w:rFonts w:ascii="ＭＳ 明朝" w:hAnsi="ＭＳ 明朝" w:cs="ＭＳ 明朝"/>
                          </w:rPr>
                          <w:t>□</w:t>
                        </w:r>
                      </w:p>
                    </w:txbxContent>
                  </v:textbox>
                </v:rect>
                <v:rect id="Rectangle 23" o:spid="_x0000_s1068" style="position:absolute;left:856;top:12480;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28E2D28" w14:textId="77777777" w:rsidR="00731D54" w:rsidRDefault="00731D54" w:rsidP="00731D54">
                        <w:r>
                          <w:rPr>
                            <w:rFonts w:ascii="ＭＳ 明朝" w:hAnsi="ＭＳ 明朝" w:cs="ＭＳ 明朝"/>
                          </w:rPr>
                          <w:t>4</w:t>
                        </w:r>
                      </w:p>
                    </w:txbxContent>
                  </v:textbox>
                </v:rect>
                <v:rect id="Rectangle 24" o:spid="_x0000_s1069" style="position:absolute;left:18766;top:11836;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9791434" w14:textId="77777777" w:rsidR="00731D54" w:rsidRDefault="00731D54" w:rsidP="00731D54">
                        <w:r>
                          <w:rPr>
                            <w:rFonts w:ascii="ＭＳ 明朝" w:hAnsi="ＭＳ 明朝" w:cs="ＭＳ 明朝"/>
                            <w:sz w:val="20"/>
                          </w:rPr>
                          <w:t>□普□定</w:t>
                        </w:r>
                      </w:p>
                    </w:txbxContent>
                  </v:textbox>
                </v:rect>
                <v:rect id="Rectangle 25" o:spid="_x0000_s1070" style="position:absolute;left:18766;top:13253;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D295568" w14:textId="77777777" w:rsidR="00731D54" w:rsidRDefault="00731D54" w:rsidP="00731D54">
                        <w:r>
                          <w:rPr>
                            <w:rFonts w:ascii="ＭＳ 明朝" w:hAnsi="ＭＳ 明朝" w:cs="ＭＳ 明朝"/>
                            <w:sz w:val="20"/>
                          </w:rPr>
                          <w:t>□</w:t>
                        </w:r>
                      </w:p>
                    </w:txbxContent>
                  </v:textbox>
                </v:rect>
                <v:rect id="Rectangle 26" o:spid="_x0000_s1071" style="position:absolute;left:61277;top:1248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F4A8AE7" w14:textId="77777777" w:rsidR="00731D54" w:rsidRDefault="00731D54" w:rsidP="00731D54">
                        <w:r>
                          <w:rPr>
                            <w:rFonts w:ascii="ＭＳ 明朝" w:hAnsi="ＭＳ 明朝" w:cs="ＭＳ 明朝"/>
                          </w:rPr>
                          <w:t>□</w:t>
                        </w:r>
                      </w:p>
                    </w:txbxContent>
                  </v:textbox>
                </v:rect>
                <v:rect id="Rectangle 27" o:spid="_x0000_s1072" style="position:absolute;left:856;top:15394;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572050C" w14:textId="77777777" w:rsidR="00731D54" w:rsidRDefault="00731D54" w:rsidP="00731D54">
                        <w:r>
                          <w:rPr>
                            <w:rFonts w:ascii="ＭＳ 明朝" w:hAnsi="ＭＳ 明朝" w:cs="ＭＳ 明朝"/>
                          </w:rPr>
                          <w:t>5</w:t>
                        </w:r>
                      </w:p>
                    </w:txbxContent>
                  </v:textbox>
                </v:rect>
                <v:rect id="Rectangle 28" o:spid="_x0000_s1073" style="position:absolute;left:18766;top:14747;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A83F9BB" w14:textId="77777777" w:rsidR="00731D54" w:rsidRDefault="00731D54" w:rsidP="00731D54">
                        <w:r>
                          <w:rPr>
                            <w:rFonts w:ascii="ＭＳ 明朝" w:hAnsi="ＭＳ 明朝" w:cs="ＭＳ 明朝"/>
                            <w:sz w:val="20"/>
                          </w:rPr>
                          <w:t>□普□定</w:t>
                        </w:r>
                      </w:p>
                    </w:txbxContent>
                  </v:textbox>
                </v:rect>
                <v:rect id="Rectangle 29" o:spid="_x0000_s1074" style="position:absolute;left:18766;top:16167;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7C3BA36" w14:textId="77777777" w:rsidR="00731D54" w:rsidRDefault="00731D54" w:rsidP="00731D54">
                        <w:r>
                          <w:rPr>
                            <w:rFonts w:ascii="ＭＳ 明朝" w:hAnsi="ＭＳ 明朝" w:cs="ＭＳ 明朝"/>
                            <w:sz w:val="20"/>
                          </w:rPr>
                          <w:t>□</w:t>
                        </w:r>
                      </w:p>
                    </w:txbxContent>
                  </v:textbox>
                </v:rect>
                <v:rect id="Rectangle 30" o:spid="_x0000_s1075" style="position:absolute;left:61277;top:1539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788365" w14:textId="77777777" w:rsidR="00731D54" w:rsidRDefault="00731D54" w:rsidP="00731D54">
                        <w:r>
                          <w:rPr>
                            <w:rFonts w:ascii="ＭＳ 明朝" w:hAnsi="ＭＳ 明朝" w:cs="ＭＳ 明朝"/>
                          </w:rPr>
                          <w:t>□</w:t>
                        </w:r>
                      </w:p>
                    </w:txbxContent>
                  </v:textbox>
                </v:rect>
                <v:rect id="Rectangle 31" o:spid="_x0000_s1076" style="position:absolute;left:856;top:18304;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FD01CA9" w14:textId="77777777" w:rsidR="00731D54" w:rsidRDefault="00731D54" w:rsidP="00731D54">
                        <w:r>
                          <w:rPr>
                            <w:rFonts w:ascii="ＭＳ 明朝" w:hAnsi="ＭＳ 明朝" w:cs="ＭＳ 明朝"/>
                          </w:rPr>
                          <w:t>6</w:t>
                        </w:r>
                      </w:p>
                    </w:txbxContent>
                  </v:textbox>
                </v:rect>
                <v:rect id="Rectangle 32" o:spid="_x0000_s1077" style="position:absolute;left:18766;top:17660;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C3D1948" w14:textId="77777777" w:rsidR="00731D54" w:rsidRDefault="00731D54" w:rsidP="00731D54">
                        <w:r>
                          <w:rPr>
                            <w:rFonts w:ascii="ＭＳ 明朝" w:hAnsi="ＭＳ 明朝" w:cs="ＭＳ 明朝"/>
                            <w:sz w:val="20"/>
                          </w:rPr>
                          <w:t>□普□定</w:t>
                        </w:r>
                      </w:p>
                    </w:txbxContent>
                  </v:textbox>
                </v:rect>
                <v:rect id="Rectangle 33" o:spid="_x0000_s1078" style="position:absolute;left:18766;top:19078;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BA9798B" w14:textId="77777777" w:rsidR="00731D54" w:rsidRDefault="00731D54" w:rsidP="00731D54">
                        <w:r>
                          <w:rPr>
                            <w:rFonts w:ascii="ＭＳ 明朝" w:hAnsi="ＭＳ 明朝" w:cs="ＭＳ 明朝"/>
                            <w:sz w:val="20"/>
                          </w:rPr>
                          <w:t>□</w:t>
                        </w:r>
                      </w:p>
                    </w:txbxContent>
                  </v:textbox>
                </v:rect>
                <v:rect id="Rectangle 34" o:spid="_x0000_s1079" style="position:absolute;left:61277;top:18304;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42FE4AC" w14:textId="77777777" w:rsidR="00731D54" w:rsidRDefault="00731D54" w:rsidP="00731D54">
                        <w:r>
                          <w:rPr>
                            <w:rFonts w:ascii="ＭＳ 明朝" w:hAnsi="ＭＳ 明朝" w:cs="ＭＳ 明朝"/>
                          </w:rPr>
                          <w:t>□</w:t>
                        </w:r>
                      </w:p>
                    </w:txbxContent>
                  </v:textbox>
                </v:rect>
                <v:rect id="Rectangle 35" o:spid="_x0000_s1080" style="position:absolute;left:856;top:21215;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4A727A3" w14:textId="77777777" w:rsidR="00731D54" w:rsidRDefault="00731D54" w:rsidP="00731D54">
                        <w:r>
                          <w:rPr>
                            <w:rFonts w:ascii="ＭＳ 明朝" w:hAnsi="ＭＳ 明朝" w:cs="ＭＳ 明朝"/>
                          </w:rPr>
                          <w:t>7</w:t>
                        </w:r>
                      </w:p>
                    </w:txbxContent>
                  </v:textbox>
                </v:rect>
                <v:rect id="Rectangle 36" o:spid="_x0000_s1081" style="position:absolute;left:18766;top:20571;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540F662" w14:textId="77777777" w:rsidR="00731D54" w:rsidRDefault="00731D54" w:rsidP="00731D54">
                        <w:r>
                          <w:rPr>
                            <w:rFonts w:ascii="ＭＳ 明朝" w:hAnsi="ＭＳ 明朝" w:cs="ＭＳ 明朝"/>
                            <w:sz w:val="20"/>
                          </w:rPr>
                          <w:t>□普□定</w:t>
                        </w:r>
                      </w:p>
                    </w:txbxContent>
                  </v:textbox>
                </v:rect>
                <v:rect id="Rectangle 37" o:spid="_x0000_s1082" style="position:absolute;left:18766;top:21988;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99AF127" w14:textId="77777777" w:rsidR="00731D54" w:rsidRDefault="00731D54" w:rsidP="00731D54">
                        <w:r>
                          <w:rPr>
                            <w:rFonts w:ascii="ＭＳ 明朝" w:hAnsi="ＭＳ 明朝" w:cs="ＭＳ 明朝"/>
                            <w:sz w:val="20"/>
                          </w:rPr>
                          <w:t>□</w:t>
                        </w:r>
                      </w:p>
                    </w:txbxContent>
                  </v:textbox>
                </v:rect>
                <v:rect id="Rectangle 38" o:spid="_x0000_s1083" style="position:absolute;left:61277;top:2121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7B7E05D" w14:textId="77777777" w:rsidR="00731D54" w:rsidRDefault="00731D54" w:rsidP="00731D54">
                        <w:r>
                          <w:rPr>
                            <w:rFonts w:ascii="ＭＳ 明朝" w:hAnsi="ＭＳ 明朝" w:cs="ＭＳ 明朝"/>
                          </w:rPr>
                          <w:t>□</w:t>
                        </w:r>
                      </w:p>
                    </w:txbxContent>
                  </v:textbox>
                </v:rect>
                <v:rect id="Rectangle 39" o:spid="_x0000_s1084" style="position:absolute;left:856;top:24126;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14EA470" w14:textId="77777777" w:rsidR="00731D54" w:rsidRDefault="00731D54" w:rsidP="00731D54">
                        <w:r>
                          <w:rPr>
                            <w:rFonts w:ascii="ＭＳ 明朝" w:hAnsi="ＭＳ 明朝" w:cs="ＭＳ 明朝"/>
                          </w:rPr>
                          <w:t>8</w:t>
                        </w:r>
                      </w:p>
                    </w:txbxContent>
                  </v:textbox>
                </v:rect>
                <v:rect id="Rectangle 40" o:spid="_x0000_s1085" style="position:absolute;left:18766;top:23482;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D958147" w14:textId="77777777" w:rsidR="00731D54" w:rsidRDefault="00731D54" w:rsidP="00731D54">
                        <w:r>
                          <w:rPr>
                            <w:rFonts w:ascii="ＭＳ 明朝" w:hAnsi="ＭＳ 明朝" w:cs="ＭＳ 明朝"/>
                            <w:sz w:val="20"/>
                          </w:rPr>
                          <w:t>□普□定</w:t>
                        </w:r>
                      </w:p>
                    </w:txbxContent>
                  </v:textbox>
                </v:rect>
                <v:rect id="Rectangle 41" o:spid="_x0000_s1086" style="position:absolute;left:18766;top:24899;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F2AE8B" w14:textId="77777777" w:rsidR="00731D54" w:rsidRDefault="00731D54" w:rsidP="00731D54">
                        <w:r>
                          <w:rPr>
                            <w:rFonts w:ascii="ＭＳ 明朝" w:hAnsi="ＭＳ 明朝" w:cs="ＭＳ 明朝"/>
                            <w:sz w:val="20"/>
                          </w:rPr>
                          <w:t>□</w:t>
                        </w:r>
                      </w:p>
                    </w:txbxContent>
                  </v:textbox>
                </v:rect>
                <v:rect id="Rectangle 42" o:spid="_x0000_s1087" style="position:absolute;left:61277;top:2412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839964F" w14:textId="77777777" w:rsidR="00731D54" w:rsidRDefault="00731D54" w:rsidP="00731D54">
                        <w:r>
                          <w:rPr>
                            <w:rFonts w:ascii="ＭＳ 明朝" w:hAnsi="ＭＳ 明朝" w:cs="ＭＳ 明朝"/>
                          </w:rPr>
                          <w:t>□</w:t>
                        </w:r>
                      </w:p>
                    </w:txbxContent>
                  </v:textbox>
                </v:rect>
                <v:rect id="Rectangle 43" o:spid="_x0000_s1088" style="position:absolute;left:856;top:27037;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E6AF87F" w14:textId="77777777" w:rsidR="00731D54" w:rsidRDefault="00731D54" w:rsidP="00731D54">
                        <w:r>
                          <w:rPr>
                            <w:rFonts w:ascii="ＭＳ 明朝" w:hAnsi="ＭＳ 明朝" w:cs="ＭＳ 明朝"/>
                          </w:rPr>
                          <w:t>9</w:t>
                        </w:r>
                      </w:p>
                    </w:txbxContent>
                  </v:textbox>
                </v:rect>
                <v:rect id="Rectangle 44" o:spid="_x0000_s1089" style="position:absolute;left:18766;top:26393;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2B22F78" w14:textId="77777777" w:rsidR="00731D54" w:rsidRDefault="00731D54" w:rsidP="00731D54">
                        <w:r>
                          <w:rPr>
                            <w:rFonts w:ascii="ＭＳ 明朝" w:hAnsi="ＭＳ 明朝" w:cs="ＭＳ 明朝"/>
                            <w:sz w:val="20"/>
                          </w:rPr>
                          <w:t>□普□定</w:t>
                        </w:r>
                      </w:p>
                    </w:txbxContent>
                  </v:textbox>
                </v:rect>
                <v:rect id="Rectangle 45" o:spid="_x0000_s1090" style="position:absolute;left:18766;top:27810;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412E14C" w14:textId="77777777" w:rsidR="00731D54" w:rsidRDefault="00731D54" w:rsidP="00731D54">
                        <w:r>
                          <w:rPr>
                            <w:rFonts w:ascii="ＭＳ 明朝" w:hAnsi="ＭＳ 明朝" w:cs="ＭＳ 明朝"/>
                            <w:sz w:val="20"/>
                          </w:rPr>
                          <w:t>□</w:t>
                        </w:r>
                      </w:p>
                    </w:txbxContent>
                  </v:textbox>
                </v:rect>
                <v:rect id="Rectangle 46" o:spid="_x0000_s1091" style="position:absolute;left:61277;top:27037;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02BA574" w14:textId="77777777" w:rsidR="00731D54" w:rsidRDefault="00731D54" w:rsidP="00731D54">
                        <w:r>
                          <w:rPr>
                            <w:rFonts w:ascii="ＭＳ 明朝" w:hAnsi="ＭＳ 明朝" w:cs="ＭＳ 明朝"/>
                          </w:rPr>
                          <w:t>□</w:t>
                        </w:r>
                      </w:p>
                    </w:txbxContent>
                  </v:textbox>
                </v:rect>
                <v:rect id="Rectangle 47" o:spid="_x0000_s1092" style="position:absolute;left:502;top:29948;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A4CF0C0" w14:textId="77777777" w:rsidR="00731D54" w:rsidRDefault="00731D54" w:rsidP="00731D54">
                        <w:r>
                          <w:rPr>
                            <w:rFonts w:ascii="ＭＳ 明朝" w:hAnsi="ＭＳ 明朝" w:cs="ＭＳ 明朝"/>
                          </w:rPr>
                          <w:t>10</w:t>
                        </w:r>
                      </w:p>
                    </w:txbxContent>
                  </v:textbox>
                </v:rect>
                <v:rect id="Rectangle 48" o:spid="_x0000_s1093" style="position:absolute;left:18766;top:29304;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D96A171" w14:textId="77777777" w:rsidR="00731D54" w:rsidRDefault="00731D54" w:rsidP="00731D54">
                        <w:r>
                          <w:rPr>
                            <w:rFonts w:ascii="ＭＳ 明朝" w:hAnsi="ＭＳ 明朝" w:cs="ＭＳ 明朝"/>
                            <w:sz w:val="20"/>
                          </w:rPr>
                          <w:t>□普□定</w:t>
                        </w:r>
                      </w:p>
                    </w:txbxContent>
                  </v:textbox>
                </v:rect>
                <v:rect id="Rectangle 49" o:spid="_x0000_s1094" style="position:absolute;left:18766;top:30721;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5ABAA1F" w14:textId="77777777" w:rsidR="00731D54" w:rsidRDefault="00731D54" w:rsidP="00731D54">
                        <w:r>
                          <w:rPr>
                            <w:rFonts w:ascii="ＭＳ 明朝" w:hAnsi="ＭＳ 明朝" w:cs="ＭＳ 明朝"/>
                            <w:sz w:val="20"/>
                          </w:rPr>
                          <w:t>□</w:t>
                        </w:r>
                      </w:p>
                    </w:txbxContent>
                  </v:textbox>
                </v:rect>
                <v:rect id="Rectangle 50" o:spid="_x0000_s1095" style="position:absolute;left:61277;top:29948;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FAFF2B2" w14:textId="77777777" w:rsidR="00731D54" w:rsidRDefault="00731D54" w:rsidP="00731D54">
                        <w:r>
                          <w:rPr>
                            <w:rFonts w:ascii="ＭＳ 明朝" w:hAnsi="ＭＳ 明朝" w:cs="ＭＳ 明朝"/>
                          </w:rPr>
                          <w:t>□</w:t>
                        </w:r>
                      </w:p>
                    </w:txbxContent>
                  </v:textbox>
                </v:rect>
                <v:rect id="Rectangle 66" o:spid="_x0000_s1096" style="position:absolute;left:18705;top:35781;width:679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A124356" w14:textId="77777777" w:rsidR="00731D54" w:rsidRDefault="00731D54" w:rsidP="00731D54">
                        <w:r>
                          <w:rPr>
                            <w:rFonts w:ascii="ＭＳ 明朝" w:hAnsi="ＭＳ 明朝" w:cs="ＭＳ 明朝"/>
                            <w:sz w:val="20"/>
                          </w:rPr>
                          <w:t>合　　計</w:t>
                        </w:r>
                      </w:p>
                    </w:txbxContent>
                  </v:textbox>
                </v:rect>
                <v:rect id="Rectangle 9252" o:spid="_x0000_s1097" style="position:absolute;left:289;top:32870;width:3062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" filled="f" stroked="f">
                  <v:textbox inset="0,0,0,0">
                    <w:txbxContent>
                      <w:p w14:paraId="79DA320B" w14:textId="77777777" w:rsidR="00731D54" w:rsidRDefault="00731D54" w:rsidP="00731D54">
                        <w:r>
                          <w:rPr>
                            <w:rFonts w:ascii="ＭＳ 明朝" w:hAnsi="ＭＳ 明朝" w:cs="ＭＳ 明朝"/>
                            <w:sz w:val="20"/>
                          </w:rPr>
                          <w:t xml:space="preserve">　現金（預貯金以外で所持している金銭</w:t>
                        </w:r>
                      </w:p>
                    </w:txbxContent>
                  </v:textbox>
                </v:rect>
                <v:rect id="Rectangle 9255" o:spid="_x0000_s1098" style="position:absolute;left:23332;top:32870;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EixQAAAN0AAAAPAAAAZHJzL2Rvd25yZXYueG1sRI9Bi8Iw&#10;FITvgv8hPGFvmioo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CAZ8EixQAAAN0AAAAP&#10;AAAAAAAAAAAAAAAAAAcCAABkcnMvZG93bnJldi54bWxQSwUGAAAAAAMAAwC3AAAA+QIAAAAA&#10;" filled="f" stroked="f">
                  <v:textbox inset="0,0,0,0">
                    <w:txbxContent>
                      <w:p w14:paraId="2BAAF8B2" w14:textId="77777777" w:rsidR="00731D54" w:rsidRDefault="00731D54" w:rsidP="00731D54">
                        <w:r>
                          <w:rPr>
                            <w:rFonts w:ascii="ＭＳ 明朝" w:hAnsi="ＭＳ 明朝" w:cs="ＭＳ 明朝"/>
                            <w:sz w:val="20"/>
                          </w:rPr>
                          <w:t>）</w:t>
                        </w:r>
                      </w:p>
                    </w:txbxContent>
                  </v:textbox>
                </v:rect>
                <v:rect id="Rectangle 124" o:spid="_x0000_s1099" style="position:absolute;left:3203;top:833;width:118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CF75799" w14:textId="77777777" w:rsidR="00731D54" w:rsidRDefault="00731D54" w:rsidP="00731D54">
                        <w:r>
                          <w:rPr>
                            <w:rFonts w:ascii="ＭＳ 明朝" w:hAnsi="ＭＳ 明朝" w:cs="ＭＳ 明朝"/>
                            <w:sz w:val="20"/>
                          </w:rPr>
                          <w:t>金融機関の名称</w:t>
                        </w:r>
                      </w:p>
                    </w:txbxContent>
                  </v:textbox>
                </v:rect>
                <v:rect id="Rectangle 125" o:spid="_x0000_s1100" style="position:absolute;left:26737;top:833;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D72C899" w14:textId="77777777" w:rsidR="00731D54" w:rsidRDefault="00731D54" w:rsidP="00731D54">
                        <w:r>
                          <w:rPr>
                            <w:rFonts w:ascii="ＭＳ 明朝" w:hAnsi="ＭＳ 明朝" w:cs="ＭＳ 明朝"/>
                            <w:sz w:val="20"/>
                          </w:rPr>
                          <w:t>口座番号</w:t>
                        </w:r>
                      </w:p>
                    </w:txbxContent>
                  </v:textbox>
                </v:rect>
                <v:rect id="Rectangle 126" o:spid="_x0000_s1101" style="position:absolute;left:35213;top:833;width:849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0C956697" w14:textId="77777777" w:rsidR="00731D54" w:rsidRDefault="00731D54" w:rsidP="00731D54">
                        <w:r>
                          <w:rPr>
                            <w:rFonts w:ascii="ＭＳ 明朝" w:hAnsi="ＭＳ 明朝" w:cs="ＭＳ 明朝"/>
                            <w:sz w:val="20"/>
                          </w:rPr>
                          <w:t>最終確認日</w:t>
                        </w:r>
                      </w:p>
                    </w:txbxContent>
                  </v:textbox>
                </v:rect>
                <v:rect id="Rectangle 127" o:spid="_x0000_s1102" style="position:absolute;left:43976;top:833;width:849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C920D97" w14:textId="77777777" w:rsidR="00731D54" w:rsidRDefault="00731D54" w:rsidP="00731D54">
                        <w:r>
                          <w:rPr>
                            <w:rFonts w:ascii="ＭＳ 明朝" w:hAnsi="ＭＳ 明朝" w:cs="ＭＳ 明朝"/>
                            <w:sz w:val="20"/>
                          </w:rPr>
                          <w:t>残高（円）</w:t>
                        </w:r>
                      </w:p>
                    </w:txbxContent>
                  </v:textbox>
                </v:rect>
                <v:rect id="Rectangle 131" o:spid="_x0000_s1103" style="position:absolute;left:54175;top:833;width:508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17315781" w14:textId="77777777" w:rsidR="00731D54" w:rsidRDefault="00731D54" w:rsidP="00731D54">
                        <w:r>
                          <w:rPr>
                            <w:rFonts w:ascii="ＭＳ 明朝" w:hAnsi="ＭＳ 明朝" w:cs="ＭＳ 明朝"/>
                            <w:sz w:val="20"/>
                          </w:rPr>
                          <w:t>管理者</w:t>
                        </w:r>
                      </w:p>
                    </w:txbxContent>
                  </v:textbox>
                </v:rect>
                <v:shape id="Shape 135" o:spid="_x0000_s1104" style="position:absolute;left:2250;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" path="m,l,278892e" filled="f" strokeweight=".14pt">
                  <v:stroke endcap="square"/>
                  <v:path arrowok="t" textboxrect="0,0,0,278892"/>
                </v:shape>
                <v:shape id="Shape 13343" o:spid="_x0000_s1105" style="position:absolute;left:2243;top:121;width:91;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" path="m,l9144,r,280416l,280416,,e" fillcolor="black" stroked="f" strokeweight="0">
                  <v:stroke endcap="square"/>
                  <v:path arrowok="t" textboxrect="0,0,9144,280416"/>
                </v:shape>
                <v:shape id="Shape 137" o:spid="_x0000_s1106" style="position:absolute;left:13009;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" path="m,l,278892e" filled="f" strokeweight=".14pt">
                  <v:stroke endcap="square"/>
                  <v:path arrowok="t" textboxrect="0,0,0,278892"/>
                </v:shape>
                <v:shape id="Shape 13344" o:spid="_x0000_s1107" style="position:absolute;left:13002;top:121;width:91;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" path="m,l9144,r,280416l,280416,,e" fillcolor="black" stroked="f" strokeweight="0">
                  <v:stroke endcap="square"/>
                  <v:path arrowok="t" textboxrect="0,0,9144,280416"/>
                </v:shape>
                <v:shape id="Shape 139" o:spid="_x0000_s1108" style="position:absolute;left:18545;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" path="m,l,278892e" filled="f" strokeweight=".14pt">
                  <v:stroke endcap="square"/>
                  <v:path arrowok="t" textboxrect="0,0,0,278892"/>
                </v:shape>
                <v:shape id="Shape 13345" o:spid="_x0000_s1109" style="position:absolute;left:18538;top:121;width:91;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" path="m,l9144,r,280416l,280416,,e" fillcolor="black" stroked="f" strokeweight="0">
                  <v:stroke endcap="square"/>
                  <v:path arrowok="t" textboxrect="0,0,9144,280416"/>
                </v:shape>
                <v:shape id="Shape 141" o:spid="_x0000_s1110" style="position:absolute;left:24230;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" path="m,l,278892e" filled="f" strokeweight=".14pt">
                  <v:stroke endcap="square"/>
                  <v:path arrowok="t" textboxrect="0,0,0,278892"/>
                </v:shape>
                <v:shape id="Shape 13346" o:spid="_x0000_s1111" style="position:absolute;left:24222;top:121;width:92;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" path="m,l9144,r,280416l,280416,,e" fillcolor="black" stroked="f" strokeweight="0">
                  <v:stroke endcap="square"/>
                  <v:path arrowok="t" textboxrect="0,0,9144,280416"/>
                </v:shape>
                <v:shape id="Shape 143" o:spid="_x0000_s1112" style="position:absolute;left:34352;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" path="m,l,278892e" filled="f" strokeweight=".14pt">
                  <v:stroke endcap="square"/>
                  <v:path arrowok="t" textboxrect="0,0,0,278892"/>
                </v:shape>
                <v:shape id="Shape 13347" o:spid="_x0000_s1113" style="position:absolute;left:34344;top:121;width:92;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" path="m,l9144,r,280416l,280416,,e" fillcolor="black" stroked="f" strokeweight="0">
                  <v:stroke endcap="square"/>
                  <v:path arrowok="t" textboxrect="0,0,9144,280416"/>
                </v:shape>
                <v:shape id="Shape 145" o:spid="_x0000_s1114" style="position:absolute;left:42368;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" path="m,l,278892e" filled="f" strokeweight=".14pt">
                  <v:stroke endcap="square"/>
                  <v:path arrowok="t" textboxrect="0,0,0,278892"/>
                </v:shape>
                <v:shape id="Shape 13348" o:spid="_x0000_s1115" style="position:absolute;left:42360;top:121;width:92;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" path="m,l9144,r,280416l,280416,,e" fillcolor="black" stroked="f" strokeweight="0">
                  <v:stroke endcap="square"/>
                  <v:path arrowok="t" textboxrect="0,0,9144,280416"/>
                </v:shape>
                <v:shape id="Shape 147" o:spid="_x0000_s1116" style="position:absolute;left:51882;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" path="m,l,278892e" filled="f" strokeweight=".14pt">
                  <v:stroke endcap="square"/>
                  <v:path arrowok="t" textboxrect="0,0,0,278892"/>
                </v:shape>
                <v:shape id="Shape 13349" o:spid="_x0000_s1117" style="position:absolute;left:51874;top:121;width:91;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" path="m,l9144,r,280416l,280416,,e" fillcolor="black" stroked="f" strokeweight="0">
                  <v:stroke endcap="square"/>
                  <v:path arrowok="t" textboxrect="0,0,9144,280416"/>
                </v:shape>
                <v:shape id="Shape 149" o:spid="_x0000_s1118" style="position:absolute;left:60218;top:129;width:0;height:2789;visibility:visible;mso-wrap-style:square;v-text-anchor:top" coordsize="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" path="m,l,278892e" filled="f" strokeweight=".14pt">
                  <v:stroke endcap="square"/>
                  <v:path arrowok="t" textboxrect="0,0,0,278892"/>
                </v:shape>
                <v:shape id="Shape 13350" o:spid="_x0000_s1119" style="position:absolute;left:60210;top:121;width:92;height:2805;visibility:visible;mso-wrap-style:square;v-text-anchor:top" coordsize="9144,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" path="m,l9144,r,280416l,280416,,e" fillcolor="black" stroked="f" strokeweight="0">
                  <v:stroke endcap="square"/>
                  <v:path arrowok="t" textboxrect="0,0,9144,280416"/>
                </v:shape>
                <v:shape id="Shape 151" o:spid="_x0000_s1120" style="position:absolute;left:42368;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" path="m,l,2897378e" filled="f" strokeweight=".14pt">
                  <v:stroke endcap="square"/>
                  <v:path arrowok="t" textboxrect="0,0,0,2897378"/>
                </v:shape>
                <v:shape id="Shape 13351" o:spid="_x0000_s1121" style="position:absolute;left:42360;top:3048;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" path="m,l9144,r,2898902l,2898902,,e" fillcolor="black" stroked="f" strokeweight="0">
                  <v:stroke endcap="square"/>
                  <v:path arrowok="t" textboxrect="0,0,9144,2898902"/>
                </v:shape>
                <v:shape id="Shape 153" o:spid="_x0000_s1122" style="position:absolute;left:51882;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" path="m,l,2897378e" filled="f" strokeweight=".14pt">
                  <v:stroke endcap="square"/>
                  <v:path arrowok="t" textboxrect="0,0,0,2897378"/>
                </v:shape>
                <v:shape id="Shape 13352" o:spid="_x0000_s1123" style="position:absolute;left:51874;top:3048;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" path="m,l9144,r,2898902l,2898902,,e" fillcolor="black" stroked="f" strokeweight="0">
                  <v:stroke endcap="square"/>
                  <v:path arrowok="t" textboxrect="0,0,9144,2898902"/>
                </v:shape>
                <v:shape id="Shape 155" o:spid="_x0000_s1124" style="position:absolute;left:60218;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" path="m,l,2897378e" filled="f" strokeweight=".14pt">
                  <v:stroke endcap="square"/>
                  <v:path arrowok="t" textboxrect="0,0,0,2897378"/>
                </v:shape>
                <v:shape id="Shape 13353" o:spid="_x0000_s1125" style="position:absolute;left:60210;top:3048;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" path="m,l9144,r,2898902l,2898902,,e" fillcolor="black" stroked="f" strokeweight="0">
                  <v:stroke endcap="square"/>
                  <v:path arrowok="t" textboxrect="0,0,9144,2898902"/>
                </v:shape>
                <v:shape id="Shape 157" o:spid="_x0000_s1126" style="position:absolute;left:129;top:37866;width:42102;height:0;visibility:visible;mso-wrap-style:square;v-text-anchor:top" coordsize="421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" path="m,l4210177,e" filled="f" strokeweight=".14pt">
                  <v:stroke endcap="square"/>
                  <v:path arrowok="t" textboxrect="0,0,4210177,0"/>
                </v:shape>
                <v:shape id="Shape 13354" o:spid="_x0000_s1127" style="position:absolute;left:121;top:37858;width:42117;height:122;visibility:visible;mso-wrap-style:square;v-text-anchor:top" coordsize="42117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" path="m,l4211701,r,12192l,12192,,e" fillcolor="black" stroked="f" strokeweight="0">
                  <v:stroke endcap="square"/>
                  <v:path arrowok="t" textboxrect="0,0,4211701,12192"/>
                </v:shape>
                <v:shape id="Shape 159" o:spid="_x0000_s1128" style="position:absolute;left:42368;top:32166;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" path="m,l,265176e" filled="f" strokeweight=".14pt">
                  <v:stroke endcap="square"/>
                  <v:path arrowok="t" textboxrect="0,0,0,265176"/>
                </v:shape>
                <v:shape id="Shape 13355" o:spid="_x0000_s1129" style="position:absolute;left:42360;top:32158;width:92;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" path="m,l9144,r,266700l,266700,,e" fillcolor="black" stroked="f" strokeweight="0">
                  <v:stroke endcap="square"/>
                  <v:path arrowok="t" textboxrect="0,0,9144,266700"/>
                </v:shape>
                <v:shape id="Shape 161" o:spid="_x0000_s1130" style="position:absolute;left:51882;top:32166;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" path="m,l,265176e" filled="f" strokeweight=".14pt">
                  <v:stroke endcap="square"/>
                  <v:path arrowok="t" textboxrect="0,0,0,265176"/>
                </v:shape>
                <v:shape id="Shape 13356" o:spid="_x0000_s1131" style="position:absolute;left:51874;top:32158;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" path="m,l9144,r,266700l,266700,,e" fillcolor="black" stroked="f" strokeweight="0">
                  <v:stroke endcap="square"/>
                  <v:path arrowok="t" textboxrect="0,0,9144,266700"/>
                </v:shape>
                <v:shape id="Shape 163" o:spid="_x0000_s1132" style="position:absolute;left:7;top:7;width:0;height:37966;visibility:visible;mso-wrap-style:square;v-text-anchor:top" coordsize="0,379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" path="m,l,3796538e" filled="f" strokeweight=".14pt">
                  <v:stroke endcap="square"/>
                  <v:path arrowok="t" textboxrect="0,0,0,3796538"/>
                </v:shape>
                <v:shape id="Shape 13357" o:spid="_x0000_s1133" style="position:absolute;width:121;height:37980;visibility:visible;mso-wrap-style:square;v-text-anchor:top" coordsize="12192,37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" path="m,l12192,r,3798062l,3798062,,e" fillcolor="black" stroked="f" strokeweight="0">
                  <v:stroke endcap="square"/>
                  <v:path arrowok="t" textboxrect="0,0,12192,3798062"/>
                </v:shape>
                <v:shape id="Shape 165" o:spid="_x0000_s1134" style="position:absolute;left:2250;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" path="m,l,2897378e" filled="f" strokeweight=".14pt">
                  <v:stroke endcap="square"/>
                  <v:path arrowok="t" textboxrect="0,0,0,2897378"/>
                </v:shape>
                <v:shape id="Shape 13358" o:spid="_x0000_s1135" style="position:absolute;left:2243;top:3048;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" path="m,l9144,r,2898902l,2898902,,e" fillcolor="black" stroked="f" strokeweight="0">
                  <v:stroke endcap="square"/>
                  <v:path arrowok="t" textboxrect="0,0,9144,2898902"/>
                </v:shape>
                <v:shape id="Shape 167" o:spid="_x0000_s1136" style="position:absolute;left:13009;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" path="m,l,2897378e" filled="f" strokeweight=".14pt">
                  <v:stroke endcap="square"/>
                  <v:path arrowok="t" textboxrect="0,0,0,2897378"/>
                </v:shape>
                <v:shape id="Shape 13359" o:spid="_x0000_s1137" style="position:absolute;left:13002;top:3048;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" path="m,l9144,r,2898902l,2898902,,e" fillcolor="black" stroked="f" strokeweight="0">
                  <v:stroke endcap="square"/>
                  <v:path arrowok="t" textboxrect="0,0,9144,2898902"/>
                </v:shape>
                <v:shape id="Shape 169" o:spid="_x0000_s1138" style="position:absolute;left:34352;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" path="m,l,2897378e" filled="f" strokeweight=".14pt">
                  <v:stroke endcap="square"/>
                  <v:path arrowok="t" textboxrect="0,0,0,2897378"/>
                </v:shape>
                <v:shape id="Shape 13360" o:spid="_x0000_s1139" style="position:absolute;left:34344;top:3048;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" path="m,l9144,r,2898902l,2898902,,e" fillcolor="black" stroked="f" strokeweight="0">
                  <v:stroke endcap="square"/>
                  <v:path arrowok="t" textboxrect="0,0,9144,2898902"/>
                </v:shape>
                <v:shape id="Shape 13361" o:spid="_x0000_s1140" style="position:absolute;left:42238;top:35191;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" path="m,l24384,r,284988l,284988,,e" fillcolor="black" stroked="f" strokeweight="0">
                  <v:stroke endcap="square"/>
                  <v:path arrowok="t" textboxrect="0,0,24384,284988"/>
                </v:shape>
                <v:shape id="Shape 13362" o:spid="_x0000_s1141" style="position:absolute;left:51752;top:35191;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" path="m,l24384,r,284988l,284988,,e" fillcolor="black" stroked="f" strokeweight="0">
                  <v:stroke endcap="square"/>
                  <v:path arrowok="t" textboxrect="0,0,24384,284988"/>
                </v:shape>
                <v:shape id="Shape 173" o:spid="_x0000_s1142" style="position:absolute;left:60157;top:32166;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" path="m,l,301752e" filled="f" strokeweight=".14pt">
                  <v:stroke endcap="square"/>
                  <v:path arrowok="t" textboxrect="0,0,0,301752"/>
                </v:shape>
                <v:shape id="Shape 13363" o:spid="_x0000_s1143" style="position:absolute;left:60149;top:32158;width:122;height:3033;visibility:visible;mso-wrap-style:square;v-text-anchor:top" coordsize="12192,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" path="m,l12192,r,303276l,303276,,e" fillcolor="black" stroked="f" strokeweight="0">
                  <v:stroke endcap="square"/>
                  <v:path arrowok="t" textboxrect="0,0,12192,303276"/>
                </v:shape>
                <v:shape id="Shape 175" o:spid="_x0000_s1144" style="position:absolute;left:63586;top:129;width:0;height:32022;visibility:visible;mso-wrap-style:square;v-text-anchor:top" coordsize="0,32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" path="m,l,3202178e" filled="f" strokeweight=".14pt">
                  <v:stroke endcap="square"/>
                  <v:path arrowok="t" textboxrect="0,0,0,3202178"/>
                </v:shape>
                <v:shape id="Shape 13364" o:spid="_x0000_s1145" style="position:absolute;left:63578;top:121;width:125;height:32037;visibility:visible;mso-wrap-style:square;v-text-anchor:top" coordsize="12497,320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" path="m,l12497,r,3203702l,3203702,,e" fillcolor="black" stroked="f" strokeweight="0">
                  <v:stroke endcap="square"/>
                  <v:path arrowok="t" textboxrect="0,0,12497,3203702"/>
                </v:shape>
                <v:shape id="Shape 195" o:spid="_x0000_s1146" style="position:absolute;left:18545;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" path="m,l,2897378e" filled="f" strokeweight=".14pt">
                  <v:stroke endcap="square"/>
                  <v:path arrowok="t" textboxrect="0,0,0,2897378"/>
                </v:shape>
                <v:shape id="Shape 13365" o:spid="_x0000_s1147" style="position:absolute;left:18538;top:3048;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" path="m,l9144,r,2898902l,2898902,,e" fillcolor="black" stroked="f" strokeweight="0">
                  <v:stroke endcap="square"/>
                  <v:path arrowok="t" textboxrect="0,0,9144,2898902"/>
                </v:shape>
                <v:shape id="Shape 197" o:spid="_x0000_s1148" style="position:absolute;left:24230;top:3055;width:0;height:28974;visibility:visible;mso-wrap-style:square;v-text-anchor:top" coordsize="0,289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" path="m,l,2897378e" filled="f" strokeweight=".14pt">
                  <v:stroke endcap="square"/>
                  <v:path arrowok="t" textboxrect="0,0,0,2897378"/>
                </v:shape>
                <v:shape id="Shape 13366" o:spid="_x0000_s1149" style="position:absolute;left:24222;top:3048;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" path="m,l9144,r,2898902l,2898902,,e" fillcolor="black" stroked="f" strokeweight="0">
                  <v:stroke endcap="square"/>
                  <v:path arrowok="t" textboxrect="0,0,9144,2898902"/>
                </v:shape>
                <v:shape id="Shape 209" o:spid="_x0000_s1150" style="position:absolute;left:129;top:7;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" path="m,l6356350,e" filled="f" strokeweight=".14pt">
                  <v:stroke endcap="square"/>
                  <v:path arrowok="t" textboxrect="0,0,6356350,0"/>
                </v:shape>
                <v:shape id="Shape 13367" o:spid="_x0000_s1151" style="position:absolute;left:121;width:63582;height:121;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" path="m,l6358128,r,12192l,12192,,e" fillcolor="black" stroked="f" strokeweight="0">
                  <v:stroke endcap="square"/>
                  <v:path arrowok="t" textboxrect="0,0,6358128,12192"/>
                </v:shape>
                <v:shape id="Shape 211" o:spid="_x0000_s1152" style="position:absolute;left:129;top:2933;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" path="m,l6356350,e" filled="f" strokeweight=".14pt">
                  <v:stroke endcap="square"/>
                  <v:path arrowok="t" textboxrect="0,0,6356350,0"/>
                </v:shape>
                <v:shape id="Shape 13368" o:spid="_x0000_s1153" style="position:absolute;left:121;top:2926;width:63582;height:122;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" path="m,l6358128,r,12192l,12192,,e" fillcolor="black" stroked="f" strokeweight="0">
                  <v:stroke endcap="square"/>
                  <v:path arrowok="t" textboxrect="0,0,6358128,12192"/>
                </v:shape>
                <v:shape id="Shape 213" o:spid="_x0000_s1154" style="position:absolute;left:129;top:5905;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" path="m,l6344158,e" filled="f" strokeweight=".14pt">
                  <v:stroke endcap="square"/>
                  <v:path arrowok="t" textboxrect="0,0,6344158,0"/>
                </v:shape>
                <v:shape id="Shape 13369" o:spid="_x0000_s1155" style="position:absolute;left:121;top:5897;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" path="m,l6345682,r,9144l,9144,,e" fillcolor="black" stroked="f" strokeweight="0">
                  <v:stroke endcap="square"/>
                  <v:path arrowok="t" textboxrect="0,0,6345682,9144"/>
                </v:shape>
                <v:shape id="Shape 215" o:spid="_x0000_s1156" style="position:absolute;left:129;top:8816;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" path="m,l6344158,e" filled="f" strokeweight=".14pt">
                  <v:stroke endcap="square"/>
                  <v:path arrowok="t" textboxrect="0,0,6344158,0"/>
                </v:shape>
                <v:shape id="Shape 13370" o:spid="_x0000_s1157" style="position:absolute;left:121;top:8808;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" path="m,l6345682,r,9144l,9144,,e" fillcolor="black" stroked="f" strokeweight="0">
                  <v:stroke endcap="square"/>
                  <v:path arrowok="t" textboxrect="0,0,6345682,9144"/>
                </v:shape>
                <v:shape id="Shape 217" o:spid="_x0000_s1158" style="position:absolute;left:129;top:11727;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" path="m,l6344158,e" filled="f" strokeweight=".14pt">
                  <v:stroke endcap="square"/>
                  <v:path arrowok="t" textboxrect="0,0,6344158,0"/>
                </v:shape>
                <v:shape id="Shape 13371" o:spid="_x0000_s1159" style="position:absolute;left:121;top:11719;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" path="m,l6345682,r,9144l,9144,,e" fillcolor="black" stroked="f" strokeweight="0">
                  <v:stroke endcap="square"/>
                  <v:path arrowok="t" textboxrect="0,0,6345682,9144"/>
                </v:shape>
                <v:shape id="Shape 219" o:spid="_x0000_s1160" style="position:absolute;left:129;top:14638;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" path="m,l6344158,e" filled="f" strokeweight=".14pt">
                  <v:stroke endcap="square"/>
                  <v:path arrowok="t" textboxrect="0,0,6344158,0"/>
                </v:shape>
                <v:shape id="Shape 13372" o:spid="_x0000_s1161" style="position:absolute;left:121;top:14630;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" path="m,l6345682,r,9144l,9144,,e" fillcolor="black" stroked="f" strokeweight="0">
                  <v:stroke endcap="square"/>
                  <v:path arrowok="t" textboxrect="0,0,6345682,9144"/>
                </v:shape>
                <v:shape id="Shape 221" o:spid="_x0000_s1162" style="position:absolute;left:129;top:17551;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" path="m,l6344158,e" filled="f" strokeweight=".14pt">
                  <v:stroke endcap="square"/>
                  <v:path arrowok="t" textboxrect="0,0,6344158,0"/>
                </v:shape>
                <v:shape id="Shape 13373" o:spid="_x0000_s1163" style="position:absolute;left:121;top:17543;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" path="m,l6345682,r,9144l,9144,,e" fillcolor="black" stroked="f" strokeweight="0">
                  <v:stroke endcap="square"/>
                  <v:path arrowok="t" textboxrect="0,0,6345682,9144"/>
                </v:shape>
                <v:shape id="Shape 223" o:spid="_x0000_s1164" style="position:absolute;left:129;top:20462;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" path="m,l6344158,e" filled="f" strokeweight=".14pt">
                  <v:stroke endcap="square"/>
                  <v:path arrowok="t" textboxrect="0,0,6344158,0"/>
                </v:shape>
                <v:shape id="Shape 13374" o:spid="_x0000_s1165" style="position:absolute;left:121;top:20454;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" path="m,l6345682,r,9144l,9144,,e" fillcolor="black" stroked="f" strokeweight="0">
                  <v:stroke endcap="square"/>
                  <v:path arrowok="t" textboxrect="0,0,6345682,9144"/>
                </v:shape>
                <v:shape id="Shape 225" o:spid="_x0000_s1166" style="position:absolute;left:129;top:23373;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" path="m,l6344158,e" filled="f" strokeweight=".14pt">
                  <v:stroke endcap="square"/>
                  <v:path arrowok="t" textboxrect="0,0,6344158,0"/>
                </v:shape>
                <v:shape id="Shape 13375" o:spid="_x0000_s1167" style="position:absolute;left:121;top:23365;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" path="m,l6345682,r,9144l,9144,,e" fillcolor="black" stroked="f" strokeweight="0">
                  <v:stroke endcap="square"/>
                  <v:path arrowok="t" textboxrect="0,0,6345682,9144"/>
                </v:shape>
                <v:shape id="Shape 227" o:spid="_x0000_s1168" style="position:absolute;left:129;top:26283;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" path="m,l6344158,e" filled="f" strokeweight=".14pt">
                  <v:stroke endcap="square"/>
                  <v:path arrowok="t" textboxrect="0,0,6344158,0"/>
                </v:shape>
                <v:shape id="Shape 13376" o:spid="_x0000_s1169" style="position:absolute;left:121;top:26276;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" path="m,l6345682,r,9144l,9144,,e" fillcolor="black" stroked="f" strokeweight="0">
                  <v:stroke endcap="square"/>
                  <v:path arrowok="t" textboxrect="0,0,6345682,9144"/>
                </v:shape>
                <v:shape id="Shape 229" o:spid="_x0000_s1170" style="position:absolute;left:129;top:29194;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" path="m,l6344158,e" filled="f" strokeweight=".14pt">
                  <v:stroke endcap="square"/>
                  <v:path arrowok="t" textboxrect="0,0,6344158,0"/>
                </v:shape>
                <v:shape id="Shape 13377" o:spid="_x0000_s1171" style="position:absolute;left:121;top:29187;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" path="m,l6345682,r,9144l,9144,,e" fillcolor="black" stroked="f" strokeweight="0">
                  <v:stroke endcap="square"/>
                  <v:path arrowok="t" textboxrect="0,0,6345682,9144"/>
                </v:shape>
                <v:shape id="Shape 231" o:spid="_x0000_s1172" style="position:absolute;left:129;top:32044;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" path="m,l6356350,e" filled="f" strokeweight=".14pt">
                  <v:stroke endcap="square"/>
                  <v:path arrowok="t" textboxrect="0,0,6356350,0"/>
                </v:shape>
                <v:shape id="Shape 13378" o:spid="_x0000_s1173" style="position:absolute;left:121;top:32037;width:63582;height:121;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" path="m,l6358128,r,12192l,12192,,e" fillcolor="black" stroked="f" strokeweight="0">
                  <v:stroke endcap="square"/>
                  <v:path arrowok="t" textboxrect="0,0,6358128,12192"/>
                </v:shape>
                <v:shape id="Shape 13379" o:spid="_x0000_s1174" style="position:absolute;left:121;top:34825;width:60028;height:122;visibility:visible;mso-wrap-style:square;v-text-anchor:top" coordsize="60027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" path="m,l6002782,r,12192l,12192,,e" fillcolor="black" stroked="f" strokeweight="0">
                  <v:stroke endcap="square"/>
                  <v:path arrowok="t" textboxrect="0,0,6002782,12192"/>
                </v:shape>
                <v:shape id="Shape 13380" o:spid="_x0000_s1175" style="position:absolute;left:121;top:35069;width:60028;height:122;visibility:visible;mso-wrap-style:square;v-text-anchor:top" coordsize="60027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" path="m,l6002782,r,12192l,12192,,e" fillcolor="black" stroked="f" strokeweight="0">
                  <v:stroke endcap="square"/>
                  <v:path arrowok="t" textboxrect="0,0,6002782,12192"/>
                </v:shape>
                <v:shape id="Shape 13381" o:spid="_x0000_s1176" style="position:absolute;left:42482;top:37797;width:9513;height:244;visibility:visible;mso-wrap-style:square;v-text-anchor:top" coordsize="951281,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" path="m,l951281,r,24384l,24384,,e" fillcolor="black" stroked="f" strokeweight="0">
                  <v:stroke endcap="square"/>
                  <v:path arrowok="t" textboxrect="0,0,951281,24384"/>
                </v:shape>
                <w10:anchorlock/>
              </v:group>
            </w:pict>
          </mc:Fallback>
        </mc:AlternateContent>
      </w:r>
    </w:p>
    <w:p w14:paraId="52B26F6A" w14:textId="77777777" w:rsidR="00731D54" w:rsidRDefault="00731D54" w:rsidP="00731D54">
      <w:pPr>
        <w:snapToGrid w:val="0"/>
        <w:rPr>
          <w:rFonts w:eastAsiaTheme="minorEastAsia"/>
        </w:rPr>
      </w:pPr>
      <w:r>
        <w:t xml:space="preserve">２　有価証券等（株式，投資信託，国債，社債，外貨預金，手形，小切手など）　</w:t>
      </w:r>
    </w:p>
    <w:p w14:paraId="22691605" w14:textId="77777777" w:rsidR="00731D54" w:rsidRDefault="00731D54" w:rsidP="00731D54">
      <w:pPr>
        <w:snapToGrid w:val="0"/>
        <w:ind w:firstLineChars="100" w:firstLine="210"/>
      </w:pPr>
      <w:r>
        <w:t>□</w:t>
      </w:r>
      <w:r>
        <w:t xml:space="preserve">　次のとおり　</w:t>
      </w:r>
      <w:r>
        <w:t>□</w:t>
      </w:r>
      <w:r>
        <w:t xml:space="preserve">　当該財産はない　</w:t>
      </w:r>
      <w:r>
        <w:t>□</w:t>
      </w:r>
      <w:r>
        <w:t xml:space="preserve">　不明</w:t>
      </w:r>
    </w:p>
    <w:tbl>
      <w:tblPr>
        <w:tblStyle w:val="TableGrid"/>
        <w:tblW w:w="10013" w:type="dxa"/>
        <w:tblInd w:w="-38" w:type="dxa"/>
        <w:tblCellMar>
          <w:left w:w="52" w:type="dxa"/>
          <w:right w:w="35" w:type="dxa"/>
        </w:tblCellMar>
        <w:tblLook w:val="04A0" w:firstRow="1" w:lastRow="0" w:firstColumn="1" w:lastColumn="0" w:noHBand="0" w:noVBand="1"/>
      </w:tblPr>
      <w:tblGrid>
        <w:gridCol w:w="345"/>
        <w:gridCol w:w="1694"/>
        <w:gridCol w:w="3361"/>
        <w:gridCol w:w="1262"/>
        <w:gridCol w:w="1498"/>
        <w:gridCol w:w="1313"/>
        <w:gridCol w:w="540"/>
      </w:tblGrid>
      <w:tr w:rsidR="00731D54" w14:paraId="52EE3EC6" w14:textId="77777777" w:rsidTr="00750E12">
        <w:trPr>
          <w:trHeight w:val="461"/>
        </w:trPr>
        <w:tc>
          <w:tcPr>
            <w:tcW w:w="345" w:type="dxa"/>
            <w:tcBorders>
              <w:top w:val="single" w:sz="8" w:space="0" w:color="000000"/>
              <w:left w:val="single" w:sz="8" w:space="0" w:color="000000"/>
              <w:bottom w:val="single" w:sz="8" w:space="0" w:color="000000"/>
              <w:right w:val="single" w:sz="2" w:space="0" w:color="000000"/>
            </w:tcBorders>
            <w:vAlign w:val="center"/>
          </w:tcPr>
          <w:p w14:paraId="347E6F7F" w14:textId="77777777" w:rsidR="00731D54" w:rsidRDefault="00731D54" w:rsidP="00750E12">
            <w:pPr>
              <w:ind w:left="28"/>
            </w:pPr>
            <w:r>
              <w:rPr>
                <w:rFonts w:ascii="ＭＳ 明朝" w:eastAsia="ＭＳ 明朝" w:hAnsi="ＭＳ 明朝" w:cs="ＭＳ 明朝"/>
                <w:sz w:val="20"/>
              </w:rPr>
              <w:t>№</w:t>
            </w:r>
          </w:p>
        </w:tc>
        <w:tc>
          <w:tcPr>
            <w:tcW w:w="1694" w:type="dxa"/>
            <w:tcBorders>
              <w:top w:val="single" w:sz="8" w:space="0" w:color="000000"/>
              <w:left w:val="single" w:sz="2" w:space="0" w:color="000000"/>
              <w:bottom w:val="single" w:sz="8" w:space="0" w:color="000000"/>
              <w:right w:val="single" w:sz="2" w:space="0" w:color="000000"/>
            </w:tcBorders>
            <w:vAlign w:val="center"/>
          </w:tcPr>
          <w:p w14:paraId="71881F05" w14:textId="77777777" w:rsidR="00731D54" w:rsidRDefault="00731D54" w:rsidP="00750E12">
            <w:pPr>
              <w:ind w:right="2"/>
              <w:jc w:val="center"/>
            </w:pPr>
            <w:r>
              <w:rPr>
                <w:rFonts w:ascii="ＭＳ 明朝" w:eastAsia="ＭＳ 明朝" w:hAnsi="ＭＳ 明朝" w:cs="ＭＳ 明朝"/>
                <w:sz w:val="20"/>
              </w:rPr>
              <w:t>種　類</w:t>
            </w:r>
          </w:p>
        </w:tc>
        <w:tc>
          <w:tcPr>
            <w:tcW w:w="3361" w:type="dxa"/>
            <w:tcBorders>
              <w:top w:val="single" w:sz="8" w:space="0" w:color="000000"/>
              <w:left w:val="single" w:sz="2" w:space="0" w:color="000000"/>
              <w:bottom w:val="single" w:sz="8" w:space="0" w:color="000000"/>
              <w:right w:val="single" w:sz="2" w:space="0" w:color="000000"/>
            </w:tcBorders>
            <w:vAlign w:val="center"/>
          </w:tcPr>
          <w:p w14:paraId="0E1AF263" w14:textId="77777777" w:rsidR="00731D54" w:rsidRDefault="00731D54" w:rsidP="00750E12">
            <w:pPr>
              <w:ind w:right="3"/>
              <w:jc w:val="center"/>
            </w:pPr>
            <w:r>
              <w:rPr>
                <w:rFonts w:ascii="ＭＳ 明朝" w:eastAsia="ＭＳ 明朝" w:hAnsi="ＭＳ 明朝" w:cs="ＭＳ 明朝"/>
                <w:sz w:val="18"/>
              </w:rPr>
              <w:t>株式の銘柄，証券会社の名称等</w:t>
            </w:r>
          </w:p>
        </w:tc>
        <w:tc>
          <w:tcPr>
            <w:tcW w:w="1262" w:type="dxa"/>
            <w:tcBorders>
              <w:top w:val="single" w:sz="8" w:space="0" w:color="000000"/>
              <w:left w:val="single" w:sz="2" w:space="0" w:color="000000"/>
              <w:bottom w:val="single" w:sz="8" w:space="0" w:color="000000"/>
              <w:right w:val="single" w:sz="2" w:space="0" w:color="000000"/>
            </w:tcBorders>
            <w:vAlign w:val="center"/>
          </w:tcPr>
          <w:p w14:paraId="3AD18546" w14:textId="77777777" w:rsidR="00731D54" w:rsidRDefault="00731D54" w:rsidP="00750E12">
            <w:r>
              <w:rPr>
                <w:rFonts w:ascii="ＭＳ 明朝" w:eastAsia="ＭＳ 明朝" w:hAnsi="ＭＳ 明朝" w:cs="ＭＳ 明朝"/>
                <w:sz w:val="17"/>
              </w:rPr>
              <w:t>数量，額面金額</w:t>
            </w:r>
          </w:p>
        </w:tc>
        <w:tc>
          <w:tcPr>
            <w:tcW w:w="1498" w:type="dxa"/>
            <w:tcBorders>
              <w:top w:val="single" w:sz="8" w:space="0" w:color="000000"/>
              <w:left w:val="single" w:sz="2" w:space="0" w:color="000000"/>
              <w:bottom w:val="single" w:sz="8" w:space="0" w:color="000000"/>
              <w:right w:val="single" w:sz="2" w:space="0" w:color="000000"/>
            </w:tcBorders>
            <w:vAlign w:val="center"/>
          </w:tcPr>
          <w:p w14:paraId="12F2A8F2" w14:textId="77777777" w:rsidR="00731D54" w:rsidRDefault="00731D54" w:rsidP="00750E12">
            <w:pPr>
              <w:ind w:left="101"/>
            </w:pPr>
            <w:r>
              <w:rPr>
                <w:rFonts w:ascii="ＭＳ 明朝" w:eastAsia="ＭＳ 明朝" w:hAnsi="ＭＳ 明朝" w:cs="ＭＳ 明朝"/>
                <w:sz w:val="20"/>
              </w:rPr>
              <w:t>評価額（円）</w:t>
            </w:r>
          </w:p>
        </w:tc>
        <w:tc>
          <w:tcPr>
            <w:tcW w:w="1313" w:type="dxa"/>
            <w:tcBorders>
              <w:top w:val="single" w:sz="8" w:space="0" w:color="000000"/>
              <w:left w:val="single" w:sz="2" w:space="0" w:color="000000"/>
              <w:bottom w:val="single" w:sz="8" w:space="0" w:color="000000"/>
              <w:right w:val="single" w:sz="2" w:space="0" w:color="000000"/>
            </w:tcBorders>
            <w:vAlign w:val="center"/>
          </w:tcPr>
          <w:p w14:paraId="02480F94" w14:textId="77777777" w:rsidR="00731D54" w:rsidRDefault="00731D54" w:rsidP="00750E12">
            <w:pPr>
              <w:ind w:left="310"/>
            </w:pPr>
            <w:r>
              <w:rPr>
                <w:rFonts w:ascii="ＭＳ 明朝" w:eastAsia="ＭＳ 明朝" w:hAnsi="ＭＳ 明朝" w:cs="ＭＳ 明朝"/>
                <w:sz w:val="20"/>
              </w:rPr>
              <w:t>管理者</w:t>
            </w:r>
          </w:p>
        </w:tc>
        <w:tc>
          <w:tcPr>
            <w:tcW w:w="539" w:type="dxa"/>
            <w:tcBorders>
              <w:top w:val="single" w:sz="8" w:space="0" w:color="000000"/>
              <w:left w:val="single" w:sz="2" w:space="0" w:color="000000"/>
              <w:bottom w:val="single" w:sz="8" w:space="0" w:color="000000"/>
              <w:right w:val="single" w:sz="8" w:space="0" w:color="000000"/>
            </w:tcBorders>
            <w:vAlign w:val="center"/>
          </w:tcPr>
          <w:p w14:paraId="218A5511" w14:textId="77777777" w:rsidR="00731D54" w:rsidRDefault="00731D54" w:rsidP="00750E12">
            <w:pPr>
              <w:ind w:left="24"/>
            </w:pPr>
            <w:r>
              <w:rPr>
                <w:rFonts w:ascii="ＭＳ 明朝" w:eastAsia="ＭＳ 明朝" w:hAnsi="ＭＳ 明朝" w:cs="ＭＳ 明朝"/>
                <w:sz w:val="20"/>
              </w:rPr>
              <w:t>資料</w:t>
            </w:r>
          </w:p>
        </w:tc>
      </w:tr>
      <w:tr w:rsidR="00731D54" w14:paraId="5A166F92" w14:textId="77777777" w:rsidTr="00750E12">
        <w:trPr>
          <w:trHeight w:val="474"/>
        </w:trPr>
        <w:tc>
          <w:tcPr>
            <w:tcW w:w="345" w:type="dxa"/>
            <w:tcBorders>
              <w:top w:val="single" w:sz="8" w:space="0" w:color="000000"/>
              <w:left w:val="single" w:sz="8" w:space="0" w:color="000000"/>
              <w:bottom w:val="single" w:sz="2" w:space="0" w:color="000000"/>
              <w:right w:val="single" w:sz="2" w:space="0" w:color="000000"/>
            </w:tcBorders>
            <w:vAlign w:val="center"/>
          </w:tcPr>
          <w:p w14:paraId="18EB1B5B" w14:textId="77777777" w:rsidR="00731D54" w:rsidRDefault="00731D54" w:rsidP="00750E12">
            <w:pPr>
              <w:ind w:left="74"/>
            </w:pPr>
            <w:r>
              <w:rPr>
                <w:rFonts w:ascii="ＭＳ 明朝" w:eastAsia="ＭＳ 明朝" w:hAnsi="ＭＳ 明朝" w:cs="ＭＳ 明朝"/>
              </w:rPr>
              <w:t>1</w:t>
            </w:r>
          </w:p>
        </w:tc>
        <w:tc>
          <w:tcPr>
            <w:tcW w:w="1694" w:type="dxa"/>
            <w:tcBorders>
              <w:top w:val="single" w:sz="8" w:space="0" w:color="000000"/>
              <w:left w:val="single" w:sz="2" w:space="0" w:color="000000"/>
              <w:bottom w:val="single" w:sz="2" w:space="0" w:color="000000"/>
              <w:right w:val="single" w:sz="2" w:space="0" w:color="000000"/>
            </w:tcBorders>
            <w:vAlign w:val="center"/>
          </w:tcPr>
          <w:p w14:paraId="0E853B58" w14:textId="77777777" w:rsidR="00731D54" w:rsidRDefault="00731D54" w:rsidP="00750E12">
            <w:pPr>
              <w:jc w:val="center"/>
            </w:pPr>
            <w:r>
              <w:rPr>
                <w:rFonts w:ascii="ＭＳ 明朝" w:eastAsia="ＭＳ 明朝" w:hAnsi="ＭＳ 明朝" w:cs="ＭＳ 明朝"/>
              </w:rPr>
              <w:t xml:space="preserve">　</w:t>
            </w:r>
          </w:p>
        </w:tc>
        <w:tc>
          <w:tcPr>
            <w:tcW w:w="3361" w:type="dxa"/>
            <w:tcBorders>
              <w:top w:val="single" w:sz="8" w:space="0" w:color="000000"/>
              <w:left w:val="single" w:sz="2" w:space="0" w:color="000000"/>
              <w:bottom w:val="single" w:sz="2" w:space="0" w:color="000000"/>
              <w:right w:val="single" w:sz="2" w:space="0" w:color="000000"/>
            </w:tcBorders>
            <w:vAlign w:val="center"/>
          </w:tcPr>
          <w:p w14:paraId="284244CF" w14:textId="77777777" w:rsidR="00731D54" w:rsidRDefault="00731D54" w:rsidP="00750E12">
            <w:pPr>
              <w:jc w:val="center"/>
            </w:pPr>
            <w:r>
              <w:rPr>
                <w:rFonts w:ascii="ＭＳ 明朝" w:eastAsia="ＭＳ 明朝" w:hAnsi="ＭＳ 明朝" w:cs="ＭＳ 明朝"/>
              </w:rPr>
              <w:t xml:space="preserve">　</w:t>
            </w:r>
          </w:p>
        </w:tc>
        <w:tc>
          <w:tcPr>
            <w:tcW w:w="1262" w:type="dxa"/>
            <w:tcBorders>
              <w:top w:val="single" w:sz="8" w:space="0" w:color="000000"/>
              <w:left w:val="single" w:sz="2" w:space="0" w:color="000000"/>
              <w:bottom w:val="single" w:sz="2" w:space="0" w:color="000000"/>
              <w:right w:val="single" w:sz="2" w:space="0" w:color="000000"/>
            </w:tcBorders>
          </w:tcPr>
          <w:p w14:paraId="115688A0" w14:textId="77777777" w:rsidR="00731D54" w:rsidRDefault="00731D54" w:rsidP="00750E12"/>
        </w:tc>
        <w:tc>
          <w:tcPr>
            <w:tcW w:w="1498" w:type="dxa"/>
            <w:tcBorders>
              <w:top w:val="single" w:sz="8" w:space="0" w:color="000000"/>
              <w:left w:val="single" w:sz="2" w:space="0" w:color="000000"/>
              <w:bottom w:val="single" w:sz="2" w:space="0" w:color="000000"/>
              <w:right w:val="single" w:sz="2" w:space="0" w:color="000000"/>
            </w:tcBorders>
            <w:vAlign w:val="center"/>
          </w:tcPr>
          <w:p w14:paraId="3FC42A48" w14:textId="77777777" w:rsidR="00731D54" w:rsidRDefault="00731D54" w:rsidP="00750E12">
            <w:pPr>
              <w:ind w:right="1"/>
              <w:jc w:val="center"/>
            </w:pPr>
            <w:r>
              <w:rPr>
                <w:rFonts w:ascii="ＭＳ 明朝" w:eastAsia="ＭＳ 明朝" w:hAnsi="ＭＳ 明朝" w:cs="ＭＳ 明朝"/>
              </w:rPr>
              <w:t xml:space="preserve">　</w:t>
            </w:r>
          </w:p>
        </w:tc>
        <w:tc>
          <w:tcPr>
            <w:tcW w:w="1313" w:type="dxa"/>
            <w:tcBorders>
              <w:top w:val="single" w:sz="8" w:space="0" w:color="000000"/>
              <w:left w:val="single" w:sz="2" w:space="0" w:color="000000"/>
              <w:bottom w:val="single" w:sz="2" w:space="0" w:color="000000"/>
              <w:right w:val="single" w:sz="2" w:space="0" w:color="000000"/>
            </w:tcBorders>
          </w:tcPr>
          <w:p w14:paraId="6396E2EC" w14:textId="77777777" w:rsidR="00731D54" w:rsidRDefault="00731D54" w:rsidP="00750E12"/>
        </w:tc>
        <w:tc>
          <w:tcPr>
            <w:tcW w:w="539" w:type="dxa"/>
            <w:tcBorders>
              <w:top w:val="single" w:sz="8" w:space="0" w:color="000000"/>
              <w:left w:val="single" w:sz="2" w:space="0" w:color="000000"/>
              <w:bottom w:val="single" w:sz="2" w:space="0" w:color="000000"/>
              <w:right w:val="single" w:sz="8" w:space="0" w:color="000000"/>
            </w:tcBorders>
            <w:vAlign w:val="center"/>
          </w:tcPr>
          <w:p w14:paraId="2E8C5E9D" w14:textId="77777777" w:rsidR="00731D54" w:rsidRDefault="00731D54" w:rsidP="00750E12">
            <w:pPr>
              <w:ind w:left="115"/>
            </w:pPr>
            <w:r>
              <w:rPr>
                <w:rFonts w:ascii="ＭＳ 明朝" w:eastAsia="ＭＳ 明朝" w:hAnsi="ＭＳ 明朝" w:cs="ＭＳ 明朝"/>
              </w:rPr>
              <w:t>□</w:t>
            </w:r>
          </w:p>
        </w:tc>
      </w:tr>
      <w:tr w:rsidR="00731D54" w14:paraId="714DD610" w14:textId="77777777" w:rsidTr="00750E12">
        <w:trPr>
          <w:trHeight w:val="473"/>
        </w:trPr>
        <w:tc>
          <w:tcPr>
            <w:tcW w:w="345" w:type="dxa"/>
            <w:tcBorders>
              <w:top w:val="single" w:sz="2" w:space="0" w:color="000000"/>
              <w:left w:val="single" w:sz="8" w:space="0" w:color="000000"/>
              <w:bottom w:val="single" w:sz="2" w:space="0" w:color="000000"/>
              <w:right w:val="single" w:sz="2" w:space="0" w:color="000000"/>
            </w:tcBorders>
            <w:vAlign w:val="center"/>
          </w:tcPr>
          <w:p w14:paraId="29C31945" w14:textId="77777777" w:rsidR="00731D54" w:rsidRDefault="00731D54" w:rsidP="00750E12">
            <w:pPr>
              <w:ind w:left="74"/>
            </w:pPr>
            <w:r>
              <w:rPr>
                <w:rFonts w:ascii="ＭＳ 明朝" w:eastAsia="ＭＳ 明朝" w:hAnsi="ＭＳ 明朝" w:cs="ＭＳ 明朝"/>
              </w:rPr>
              <w:t>2</w:t>
            </w:r>
          </w:p>
        </w:tc>
        <w:tc>
          <w:tcPr>
            <w:tcW w:w="1694" w:type="dxa"/>
            <w:tcBorders>
              <w:top w:val="single" w:sz="2" w:space="0" w:color="000000"/>
              <w:left w:val="single" w:sz="2" w:space="0" w:color="000000"/>
              <w:bottom w:val="single" w:sz="2" w:space="0" w:color="000000"/>
              <w:right w:val="single" w:sz="2" w:space="0" w:color="000000"/>
            </w:tcBorders>
          </w:tcPr>
          <w:p w14:paraId="3CAD2EC1" w14:textId="77777777" w:rsidR="00731D54" w:rsidRDefault="00731D54" w:rsidP="00750E12"/>
        </w:tc>
        <w:tc>
          <w:tcPr>
            <w:tcW w:w="3361" w:type="dxa"/>
            <w:tcBorders>
              <w:top w:val="single" w:sz="2" w:space="0" w:color="000000"/>
              <w:left w:val="single" w:sz="2" w:space="0" w:color="000000"/>
              <w:bottom w:val="single" w:sz="2" w:space="0" w:color="000000"/>
              <w:right w:val="single" w:sz="2" w:space="0" w:color="000000"/>
            </w:tcBorders>
          </w:tcPr>
          <w:p w14:paraId="5AE76EEA"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7B96E7D0"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tcPr>
          <w:p w14:paraId="67480A79" w14:textId="77777777" w:rsidR="00731D54" w:rsidRDefault="00731D54" w:rsidP="00750E12"/>
        </w:tc>
        <w:tc>
          <w:tcPr>
            <w:tcW w:w="1313" w:type="dxa"/>
            <w:tcBorders>
              <w:top w:val="single" w:sz="2" w:space="0" w:color="000000"/>
              <w:left w:val="single" w:sz="2" w:space="0" w:color="000000"/>
              <w:bottom w:val="single" w:sz="2" w:space="0" w:color="000000"/>
              <w:right w:val="single" w:sz="2" w:space="0" w:color="000000"/>
            </w:tcBorders>
          </w:tcPr>
          <w:p w14:paraId="51C6C429"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51602A91" w14:textId="77777777" w:rsidR="00731D54" w:rsidRDefault="00731D54" w:rsidP="00750E12">
            <w:pPr>
              <w:ind w:left="115"/>
            </w:pPr>
            <w:r>
              <w:rPr>
                <w:rFonts w:ascii="ＭＳ 明朝" w:eastAsia="ＭＳ 明朝" w:hAnsi="ＭＳ 明朝" w:cs="ＭＳ 明朝"/>
              </w:rPr>
              <w:t>□</w:t>
            </w:r>
          </w:p>
        </w:tc>
      </w:tr>
      <w:tr w:rsidR="00731D54" w14:paraId="5AB4AAA7" w14:textId="77777777" w:rsidTr="00750E12">
        <w:trPr>
          <w:trHeight w:val="473"/>
        </w:trPr>
        <w:tc>
          <w:tcPr>
            <w:tcW w:w="345" w:type="dxa"/>
            <w:tcBorders>
              <w:top w:val="single" w:sz="2" w:space="0" w:color="000000"/>
              <w:left w:val="single" w:sz="8" w:space="0" w:color="000000"/>
              <w:bottom w:val="single" w:sz="2" w:space="0" w:color="000000"/>
              <w:right w:val="single" w:sz="2" w:space="0" w:color="000000"/>
            </w:tcBorders>
            <w:vAlign w:val="center"/>
          </w:tcPr>
          <w:p w14:paraId="521A1866" w14:textId="77777777" w:rsidR="00731D54" w:rsidRDefault="00731D54" w:rsidP="00750E12">
            <w:pPr>
              <w:ind w:left="74"/>
            </w:pPr>
            <w:r>
              <w:rPr>
                <w:rFonts w:ascii="ＭＳ 明朝" w:eastAsia="ＭＳ 明朝" w:hAnsi="ＭＳ 明朝" w:cs="ＭＳ 明朝"/>
              </w:rPr>
              <w:t>3</w:t>
            </w:r>
          </w:p>
        </w:tc>
        <w:tc>
          <w:tcPr>
            <w:tcW w:w="1694" w:type="dxa"/>
            <w:tcBorders>
              <w:top w:val="single" w:sz="2" w:space="0" w:color="000000"/>
              <w:left w:val="single" w:sz="2" w:space="0" w:color="000000"/>
              <w:bottom w:val="single" w:sz="2" w:space="0" w:color="000000"/>
              <w:right w:val="single" w:sz="2" w:space="0" w:color="000000"/>
            </w:tcBorders>
            <w:vAlign w:val="center"/>
          </w:tcPr>
          <w:p w14:paraId="4E26F32C" w14:textId="77777777" w:rsidR="00731D54" w:rsidRDefault="00731D54" w:rsidP="00750E12">
            <w:pPr>
              <w:jc w:val="center"/>
            </w:pPr>
            <w:r>
              <w:rPr>
                <w:rFonts w:ascii="ＭＳ 明朝" w:eastAsia="ＭＳ 明朝" w:hAnsi="ＭＳ 明朝" w:cs="ＭＳ 明朝"/>
              </w:rPr>
              <w:t xml:space="preserve">　</w:t>
            </w:r>
          </w:p>
        </w:tc>
        <w:tc>
          <w:tcPr>
            <w:tcW w:w="3361" w:type="dxa"/>
            <w:tcBorders>
              <w:top w:val="single" w:sz="2" w:space="0" w:color="000000"/>
              <w:left w:val="single" w:sz="2" w:space="0" w:color="000000"/>
              <w:bottom w:val="single" w:sz="2" w:space="0" w:color="000000"/>
              <w:right w:val="single" w:sz="2" w:space="0" w:color="000000"/>
            </w:tcBorders>
            <w:vAlign w:val="center"/>
          </w:tcPr>
          <w:p w14:paraId="474BAAF6" w14:textId="77777777" w:rsidR="00731D54" w:rsidRDefault="00731D54" w:rsidP="00750E12">
            <w:pPr>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tcPr>
          <w:p w14:paraId="3CEA8040"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vAlign w:val="center"/>
          </w:tcPr>
          <w:p w14:paraId="0B46EBC6" w14:textId="77777777" w:rsidR="00731D54" w:rsidRDefault="00731D54" w:rsidP="00750E12">
            <w:pPr>
              <w:ind w:right="1"/>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3ACFBA36"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4E2774B2" w14:textId="77777777" w:rsidR="00731D54" w:rsidRDefault="00731D54" w:rsidP="00750E12">
            <w:pPr>
              <w:ind w:left="115"/>
            </w:pPr>
            <w:r>
              <w:rPr>
                <w:rFonts w:ascii="ＭＳ 明朝" w:eastAsia="ＭＳ 明朝" w:hAnsi="ＭＳ 明朝" w:cs="ＭＳ 明朝"/>
              </w:rPr>
              <w:t>□</w:t>
            </w:r>
          </w:p>
        </w:tc>
      </w:tr>
      <w:tr w:rsidR="00731D54" w14:paraId="0019A327" w14:textId="77777777" w:rsidTr="00750E12">
        <w:trPr>
          <w:trHeight w:val="473"/>
        </w:trPr>
        <w:tc>
          <w:tcPr>
            <w:tcW w:w="345" w:type="dxa"/>
            <w:tcBorders>
              <w:top w:val="single" w:sz="2" w:space="0" w:color="000000"/>
              <w:left w:val="single" w:sz="8" w:space="0" w:color="000000"/>
              <w:bottom w:val="single" w:sz="2" w:space="0" w:color="000000"/>
              <w:right w:val="single" w:sz="2" w:space="0" w:color="000000"/>
            </w:tcBorders>
            <w:vAlign w:val="center"/>
          </w:tcPr>
          <w:p w14:paraId="6003A846" w14:textId="77777777" w:rsidR="00731D54" w:rsidRDefault="00731D54" w:rsidP="00750E12">
            <w:pPr>
              <w:ind w:left="74"/>
            </w:pPr>
            <w:r>
              <w:rPr>
                <w:rFonts w:ascii="ＭＳ 明朝" w:eastAsia="ＭＳ 明朝" w:hAnsi="ＭＳ 明朝" w:cs="ＭＳ 明朝"/>
              </w:rPr>
              <w:t>4</w:t>
            </w:r>
          </w:p>
        </w:tc>
        <w:tc>
          <w:tcPr>
            <w:tcW w:w="1694" w:type="dxa"/>
            <w:tcBorders>
              <w:top w:val="single" w:sz="2" w:space="0" w:color="000000"/>
              <w:left w:val="single" w:sz="2" w:space="0" w:color="000000"/>
              <w:bottom w:val="single" w:sz="2" w:space="0" w:color="000000"/>
              <w:right w:val="single" w:sz="2" w:space="0" w:color="000000"/>
            </w:tcBorders>
          </w:tcPr>
          <w:p w14:paraId="075B7CF2" w14:textId="77777777" w:rsidR="00731D54" w:rsidRDefault="00731D54" w:rsidP="00750E12"/>
        </w:tc>
        <w:tc>
          <w:tcPr>
            <w:tcW w:w="3361" w:type="dxa"/>
            <w:tcBorders>
              <w:top w:val="single" w:sz="2" w:space="0" w:color="000000"/>
              <w:left w:val="single" w:sz="2" w:space="0" w:color="000000"/>
              <w:bottom w:val="single" w:sz="2" w:space="0" w:color="000000"/>
              <w:right w:val="single" w:sz="2" w:space="0" w:color="000000"/>
            </w:tcBorders>
          </w:tcPr>
          <w:p w14:paraId="5BD4F886"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144F17C1"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tcPr>
          <w:p w14:paraId="394F103E" w14:textId="77777777" w:rsidR="00731D54" w:rsidRDefault="00731D54" w:rsidP="00750E12"/>
        </w:tc>
        <w:tc>
          <w:tcPr>
            <w:tcW w:w="1313" w:type="dxa"/>
            <w:tcBorders>
              <w:top w:val="single" w:sz="2" w:space="0" w:color="000000"/>
              <w:left w:val="single" w:sz="2" w:space="0" w:color="000000"/>
              <w:bottom w:val="single" w:sz="2" w:space="0" w:color="000000"/>
              <w:right w:val="single" w:sz="2" w:space="0" w:color="000000"/>
            </w:tcBorders>
          </w:tcPr>
          <w:p w14:paraId="292EFF27"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0AFF52D6" w14:textId="77777777" w:rsidR="00731D54" w:rsidRDefault="00731D54" w:rsidP="00750E12">
            <w:pPr>
              <w:ind w:left="115"/>
            </w:pPr>
            <w:r>
              <w:rPr>
                <w:rFonts w:ascii="ＭＳ 明朝" w:eastAsia="ＭＳ 明朝" w:hAnsi="ＭＳ 明朝" w:cs="ＭＳ 明朝"/>
              </w:rPr>
              <w:t>□</w:t>
            </w:r>
          </w:p>
        </w:tc>
      </w:tr>
      <w:tr w:rsidR="00731D54" w14:paraId="330DB0BF" w14:textId="77777777" w:rsidTr="00750E12">
        <w:trPr>
          <w:trHeight w:val="472"/>
        </w:trPr>
        <w:tc>
          <w:tcPr>
            <w:tcW w:w="345" w:type="dxa"/>
            <w:tcBorders>
              <w:top w:val="single" w:sz="2" w:space="0" w:color="000000"/>
              <w:left w:val="single" w:sz="8" w:space="0" w:color="000000"/>
              <w:bottom w:val="double" w:sz="8" w:space="0" w:color="000000"/>
              <w:right w:val="single" w:sz="2" w:space="0" w:color="000000"/>
            </w:tcBorders>
            <w:vAlign w:val="center"/>
          </w:tcPr>
          <w:p w14:paraId="7294C69D" w14:textId="77777777" w:rsidR="00731D54" w:rsidRDefault="00731D54" w:rsidP="00750E12">
            <w:pPr>
              <w:ind w:left="74"/>
            </w:pPr>
            <w:r>
              <w:rPr>
                <w:rFonts w:ascii="ＭＳ 明朝" w:eastAsia="ＭＳ 明朝" w:hAnsi="ＭＳ 明朝" w:cs="ＭＳ 明朝"/>
              </w:rPr>
              <w:t>5</w:t>
            </w:r>
          </w:p>
        </w:tc>
        <w:tc>
          <w:tcPr>
            <w:tcW w:w="1694" w:type="dxa"/>
            <w:tcBorders>
              <w:top w:val="single" w:sz="2" w:space="0" w:color="000000"/>
              <w:left w:val="single" w:sz="2" w:space="0" w:color="000000"/>
              <w:bottom w:val="double" w:sz="8" w:space="0" w:color="000000"/>
              <w:right w:val="single" w:sz="2" w:space="0" w:color="000000"/>
            </w:tcBorders>
            <w:vAlign w:val="center"/>
          </w:tcPr>
          <w:p w14:paraId="50945EC2" w14:textId="77777777" w:rsidR="00731D54" w:rsidRDefault="00731D54" w:rsidP="00750E12">
            <w:pPr>
              <w:jc w:val="center"/>
            </w:pPr>
            <w:r>
              <w:rPr>
                <w:rFonts w:ascii="ＭＳ 明朝" w:eastAsia="ＭＳ 明朝" w:hAnsi="ＭＳ 明朝" w:cs="ＭＳ 明朝"/>
              </w:rPr>
              <w:t xml:space="preserve">　</w:t>
            </w:r>
          </w:p>
        </w:tc>
        <w:tc>
          <w:tcPr>
            <w:tcW w:w="3361" w:type="dxa"/>
            <w:tcBorders>
              <w:top w:val="single" w:sz="2" w:space="0" w:color="000000"/>
              <w:left w:val="single" w:sz="2" w:space="0" w:color="000000"/>
              <w:bottom w:val="double" w:sz="8" w:space="0" w:color="000000"/>
              <w:right w:val="single" w:sz="2" w:space="0" w:color="000000"/>
            </w:tcBorders>
            <w:vAlign w:val="center"/>
          </w:tcPr>
          <w:p w14:paraId="67042B57" w14:textId="77777777" w:rsidR="00731D54" w:rsidRDefault="00731D54" w:rsidP="00750E12">
            <w:pPr>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double" w:sz="8" w:space="0" w:color="000000"/>
              <w:right w:val="single" w:sz="2" w:space="0" w:color="000000"/>
            </w:tcBorders>
          </w:tcPr>
          <w:p w14:paraId="25FF93E8" w14:textId="77777777" w:rsidR="00731D54" w:rsidRDefault="00731D54" w:rsidP="00750E12"/>
        </w:tc>
        <w:tc>
          <w:tcPr>
            <w:tcW w:w="1498" w:type="dxa"/>
            <w:tcBorders>
              <w:top w:val="single" w:sz="2" w:space="0" w:color="000000"/>
              <w:left w:val="single" w:sz="2" w:space="0" w:color="000000"/>
              <w:bottom w:val="double" w:sz="8" w:space="0" w:color="000000"/>
              <w:right w:val="single" w:sz="2" w:space="0" w:color="000000"/>
            </w:tcBorders>
            <w:vAlign w:val="center"/>
          </w:tcPr>
          <w:p w14:paraId="58D9E2F4" w14:textId="77777777" w:rsidR="00731D54" w:rsidRDefault="00731D54" w:rsidP="00750E12">
            <w:pPr>
              <w:ind w:right="1"/>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double" w:sz="8" w:space="0" w:color="000000"/>
              <w:right w:val="single" w:sz="2" w:space="0" w:color="000000"/>
            </w:tcBorders>
          </w:tcPr>
          <w:p w14:paraId="39E482E8" w14:textId="77777777" w:rsidR="00731D54" w:rsidRDefault="00731D54" w:rsidP="00750E12"/>
        </w:tc>
        <w:tc>
          <w:tcPr>
            <w:tcW w:w="539" w:type="dxa"/>
            <w:tcBorders>
              <w:top w:val="single" w:sz="2" w:space="0" w:color="000000"/>
              <w:left w:val="single" w:sz="2" w:space="0" w:color="000000"/>
              <w:bottom w:val="double" w:sz="8" w:space="0" w:color="000000"/>
              <w:right w:val="single" w:sz="8" w:space="0" w:color="000000"/>
            </w:tcBorders>
            <w:vAlign w:val="center"/>
          </w:tcPr>
          <w:p w14:paraId="0E7ED713" w14:textId="77777777" w:rsidR="00731D54" w:rsidRDefault="00731D54" w:rsidP="00750E12">
            <w:pPr>
              <w:ind w:left="115"/>
            </w:pPr>
            <w:r>
              <w:rPr>
                <w:rFonts w:ascii="ＭＳ 明朝" w:eastAsia="ＭＳ 明朝" w:hAnsi="ＭＳ 明朝" w:cs="ＭＳ 明朝"/>
              </w:rPr>
              <w:t>□</w:t>
            </w:r>
          </w:p>
        </w:tc>
      </w:tr>
      <w:tr w:rsidR="00731D54" w14:paraId="1D6B71D8" w14:textId="77777777" w:rsidTr="00750E12">
        <w:tblPrEx>
          <w:tblCellMar>
            <w:left w:w="115" w:type="dxa"/>
            <w:right w:w="115" w:type="dxa"/>
          </w:tblCellMar>
        </w:tblPrEx>
        <w:trPr>
          <w:gridAfter w:val="2"/>
          <w:wAfter w:w="1853" w:type="dxa"/>
          <w:trHeight w:val="473"/>
        </w:trPr>
        <w:tc>
          <w:tcPr>
            <w:tcW w:w="6661" w:type="dxa"/>
            <w:gridSpan w:val="4"/>
            <w:tcBorders>
              <w:top w:val="nil"/>
              <w:left w:val="single" w:sz="8" w:space="0" w:color="000000"/>
              <w:bottom w:val="single" w:sz="8" w:space="0" w:color="000000"/>
              <w:right w:val="single" w:sz="15" w:space="0" w:color="000000"/>
            </w:tcBorders>
            <w:vAlign w:val="center"/>
          </w:tcPr>
          <w:p w14:paraId="2F4255BF" w14:textId="77777777" w:rsidR="00731D54" w:rsidRDefault="00731D54" w:rsidP="00750E12">
            <w:pPr>
              <w:ind w:left="15"/>
              <w:jc w:val="center"/>
            </w:pPr>
            <w:r>
              <w:rPr>
                <w:rFonts w:ascii="ＭＳ 明朝" w:eastAsia="ＭＳ 明朝" w:hAnsi="ＭＳ 明朝" w:cs="ＭＳ 明朝"/>
                <w:sz w:val="20"/>
              </w:rPr>
              <w:t>合　　計</w:t>
            </w:r>
          </w:p>
        </w:tc>
        <w:tc>
          <w:tcPr>
            <w:tcW w:w="1498" w:type="dxa"/>
            <w:tcBorders>
              <w:top w:val="nil"/>
              <w:left w:val="single" w:sz="15" w:space="0" w:color="000000"/>
              <w:bottom w:val="single" w:sz="15" w:space="0" w:color="000000"/>
              <w:right w:val="single" w:sz="15" w:space="0" w:color="000000"/>
            </w:tcBorders>
          </w:tcPr>
          <w:p w14:paraId="1EE0495F" w14:textId="77777777" w:rsidR="00731D54" w:rsidRDefault="00731D54" w:rsidP="00750E12"/>
        </w:tc>
      </w:tr>
    </w:tbl>
    <w:p w14:paraId="3DFB2504" w14:textId="77777777" w:rsidR="00731D54" w:rsidRDefault="00731D54" w:rsidP="00731D54">
      <w:pPr>
        <w:snapToGrid w:val="0"/>
        <w:rPr>
          <w:rFonts w:eastAsiaTheme="minorEastAsia"/>
        </w:rPr>
      </w:pPr>
      <w:r>
        <w:lastRenderedPageBreak/>
        <w:t xml:space="preserve">３　生命保険，損害保険等（本人が契約者又は受取人になっているもの）　</w:t>
      </w:r>
    </w:p>
    <w:p w14:paraId="66C7D11C" w14:textId="77777777" w:rsidR="00731D54" w:rsidRDefault="00731D54" w:rsidP="00731D54">
      <w:pPr>
        <w:snapToGrid w:val="0"/>
        <w:ind w:firstLineChars="100" w:firstLine="210"/>
      </w:pPr>
      <w:r>
        <w:t>□</w:t>
      </w:r>
      <w:r>
        <w:t xml:space="preserve">　次のとおり　</w:t>
      </w:r>
      <w:r>
        <w:t>□</w:t>
      </w:r>
      <w:r>
        <w:t xml:space="preserve">　当該財産はない　</w:t>
      </w:r>
      <w:r>
        <w:t>□</w:t>
      </w:r>
      <w:r>
        <w:t xml:space="preserve">　不明</w:t>
      </w:r>
    </w:p>
    <w:tbl>
      <w:tblPr>
        <w:tblStyle w:val="TableGrid"/>
        <w:tblW w:w="10013" w:type="dxa"/>
        <w:tblInd w:w="-38" w:type="dxa"/>
        <w:tblCellMar>
          <w:top w:w="63" w:type="dxa"/>
          <w:left w:w="76" w:type="dxa"/>
          <w:right w:w="63" w:type="dxa"/>
        </w:tblCellMar>
        <w:tblLook w:val="04A0" w:firstRow="1" w:lastRow="0" w:firstColumn="1" w:lastColumn="0" w:noHBand="0" w:noVBand="1"/>
      </w:tblPr>
      <w:tblGrid>
        <w:gridCol w:w="346"/>
        <w:gridCol w:w="1694"/>
        <w:gridCol w:w="1767"/>
        <w:gridCol w:w="1594"/>
        <w:gridCol w:w="1262"/>
        <w:gridCol w:w="1498"/>
        <w:gridCol w:w="1313"/>
        <w:gridCol w:w="539"/>
      </w:tblGrid>
      <w:tr w:rsidR="00731D54" w14:paraId="38821D07" w14:textId="77777777" w:rsidTr="00750E12">
        <w:trPr>
          <w:trHeight w:val="340"/>
        </w:trPr>
        <w:tc>
          <w:tcPr>
            <w:tcW w:w="346" w:type="dxa"/>
            <w:tcBorders>
              <w:top w:val="single" w:sz="8" w:space="0" w:color="000000"/>
              <w:left w:val="single" w:sz="8" w:space="0" w:color="000000"/>
              <w:bottom w:val="single" w:sz="8" w:space="0" w:color="000000"/>
              <w:right w:val="single" w:sz="2" w:space="0" w:color="000000"/>
            </w:tcBorders>
            <w:vAlign w:val="center"/>
          </w:tcPr>
          <w:p w14:paraId="1AAE0407" w14:textId="77777777" w:rsidR="00731D54" w:rsidRDefault="00731D54" w:rsidP="00750E12">
            <w:pPr>
              <w:ind w:left="4"/>
            </w:pPr>
            <w:r>
              <w:rPr>
                <w:rFonts w:ascii="ＭＳ 明朝" w:eastAsia="ＭＳ 明朝" w:hAnsi="ＭＳ 明朝" w:cs="ＭＳ 明朝"/>
                <w:sz w:val="20"/>
              </w:rPr>
              <w:t>№</w:t>
            </w:r>
          </w:p>
        </w:tc>
        <w:tc>
          <w:tcPr>
            <w:tcW w:w="1694" w:type="dxa"/>
            <w:tcBorders>
              <w:top w:val="single" w:sz="8" w:space="0" w:color="000000"/>
              <w:left w:val="single" w:sz="2" w:space="0" w:color="000000"/>
              <w:bottom w:val="single" w:sz="8" w:space="0" w:color="000000"/>
              <w:right w:val="single" w:sz="2" w:space="0" w:color="000000"/>
            </w:tcBorders>
            <w:vAlign w:val="center"/>
          </w:tcPr>
          <w:p w14:paraId="20DD46C1" w14:textId="77777777" w:rsidR="00731D54" w:rsidRDefault="00731D54" w:rsidP="00750E12">
            <w:pPr>
              <w:ind w:left="74"/>
            </w:pPr>
            <w:r>
              <w:rPr>
                <w:rFonts w:ascii="ＭＳ 明朝" w:eastAsia="ＭＳ 明朝" w:hAnsi="ＭＳ 明朝" w:cs="ＭＳ 明朝"/>
                <w:sz w:val="20"/>
              </w:rPr>
              <w:t>保険会社の名称</w:t>
            </w:r>
          </w:p>
        </w:tc>
        <w:tc>
          <w:tcPr>
            <w:tcW w:w="1767" w:type="dxa"/>
            <w:tcBorders>
              <w:top w:val="single" w:sz="8" w:space="0" w:color="000000"/>
              <w:left w:val="single" w:sz="2" w:space="0" w:color="000000"/>
              <w:bottom w:val="single" w:sz="8" w:space="0" w:color="000000"/>
              <w:right w:val="single" w:sz="2" w:space="0" w:color="000000"/>
            </w:tcBorders>
            <w:vAlign w:val="center"/>
          </w:tcPr>
          <w:p w14:paraId="63F01528" w14:textId="77777777" w:rsidR="00731D54" w:rsidRDefault="00731D54" w:rsidP="00750E12">
            <w:pPr>
              <w:ind w:left="312"/>
            </w:pPr>
            <w:r>
              <w:rPr>
                <w:rFonts w:ascii="ＭＳ 明朝" w:eastAsia="ＭＳ 明朝" w:hAnsi="ＭＳ 明朝" w:cs="ＭＳ 明朝"/>
                <w:sz w:val="20"/>
              </w:rPr>
              <w:t>保険の種類</w:t>
            </w:r>
          </w:p>
        </w:tc>
        <w:tc>
          <w:tcPr>
            <w:tcW w:w="1594" w:type="dxa"/>
            <w:tcBorders>
              <w:top w:val="single" w:sz="8" w:space="0" w:color="000000"/>
              <w:left w:val="single" w:sz="2" w:space="0" w:color="000000"/>
              <w:bottom w:val="single" w:sz="8" w:space="0" w:color="000000"/>
              <w:right w:val="single" w:sz="2" w:space="0" w:color="000000"/>
            </w:tcBorders>
            <w:vAlign w:val="center"/>
          </w:tcPr>
          <w:p w14:paraId="0C687E78" w14:textId="77777777" w:rsidR="00731D54" w:rsidRDefault="00731D54" w:rsidP="00750E12">
            <w:pPr>
              <w:ind w:left="1"/>
              <w:jc w:val="center"/>
            </w:pPr>
            <w:r>
              <w:rPr>
                <w:rFonts w:ascii="ＭＳ 明朝" w:eastAsia="ＭＳ 明朝" w:hAnsi="ＭＳ 明朝" w:cs="ＭＳ 明朝"/>
                <w:sz w:val="20"/>
              </w:rPr>
              <w:t>証書番号</w:t>
            </w:r>
          </w:p>
        </w:tc>
        <w:tc>
          <w:tcPr>
            <w:tcW w:w="1262" w:type="dxa"/>
            <w:tcBorders>
              <w:top w:val="single" w:sz="8" w:space="0" w:color="000000"/>
              <w:left w:val="single" w:sz="2" w:space="0" w:color="000000"/>
              <w:bottom w:val="single" w:sz="8" w:space="0" w:color="000000"/>
              <w:right w:val="single" w:sz="2" w:space="0" w:color="000000"/>
            </w:tcBorders>
          </w:tcPr>
          <w:p w14:paraId="1FC87A64" w14:textId="77777777" w:rsidR="00731D54" w:rsidRDefault="00731D54" w:rsidP="00750E12">
            <w:pPr>
              <w:ind w:right="11"/>
              <w:jc w:val="center"/>
            </w:pPr>
            <w:r>
              <w:rPr>
                <w:rFonts w:ascii="ＭＳ 明朝" w:eastAsia="ＭＳ 明朝" w:hAnsi="ＭＳ 明朝" w:cs="ＭＳ 明朝"/>
                <w:sz w:val="14"/>
              </w:rPr>
              <w:t>保険金額</w:t>
            </w:r>
          </w:p>
          <w:p w14:paraId="690C1C07" w14:textId="77777777" w:rsidR="00731D54" w:rsidRDefault="00731D54" w:rsidP="00750E12">
            <w:r>
              <w:rPr>
                <w:rFonts w:ascii="ＭＳ 明朝" w:eastAsia="ＭＳ 明朝" w:hAnsi="ＭＳ 明朝" w:cs="ＭＳ 明朝"/>
                <w:sz w:val="14"/>
              </w:rPr>
              <w:t>（受取額）（円）</w:t>
            </w:r>
          </w:p>
        </w:tc>
        <w:tc>
          <w:tcPr>
            <w:tcW w:w="1498" w:type="dxa"/>
            <w:tcBorders>
              <w:top w:val="single" w:sz="8" w:space="0" w:color="000000"/>
              <w:left w:val="single" w:sz="2" w:space="0" w:color="000000"/>
              <w:bottom w:val="single" w:sz="8" w:space="0" w:color="000000"/>
              <w:right w:val="single" w:sz="2" w:space="0" w:color="000000"/>
            </w:tcBorders>
            <w:vAlign w:val="center"/>
          </w:tcPr>
          <w:p w14:paraId="109C203F" w14:textId="77777777" w:rsidR="00731D54" w:rsidRDefault="00731D54" w:rsidP="00750E12">
            <w:pPr>
              <w:ind w:left="1"/>
              <w:jc w:val="center"/>
            </w:pPr>
            <w:r>
              <w:rPr>
                <w:rFonts w:ascii="ＭＳ 明朝" w:eastAsia="ＭＳ 明朝" w:hAnsi="ＭＳ 明朝" w:cs="ＭＳ 明朝"/>
                <w:sz w:val="20"/>
              </w:rPr>
              <w:t>契約者</w:t>
            </w:r>
          </w:p>
        </w:tc>
        <w:tc>
          <w:tcPr>
            <w:tcW w:w="1313" w:type="dxa"/>
            <w:tcBorders>
              <w:top w:val="single" w:sz="8" w:space="0" w:color="000000"/>
              <w:left w:val="single" w:sz="2" w:space="0" w:color="000000"/>
              <w:bottom w:val="single" w:sz="8" w:space="0" w:color="000000"/>
              <w:right w:val="single" w:sz="2" w:space="0" w:color="000000"/>
            </w:tcBorders>
            <w:vAlign w:val="center"/>
          </w:tcPr>
          <w:p w14:paraId="508DD359" w14:textId="77777777" w:rsidR="00731D54" w:rsidRDefault="00731D54" w:rsidP="00750E12">
            <w:pPr>
              <w:ind w:left="286"/>
            </w:pPr>
            <w:r>
              <w:rPr>
                <w:rFonts w:ascii="ＭＳ 明朝" w:eastAsia="ＭＳ 明朝" w:hAnsi="ＭＳ 明朝" w:cs="ＭＳ 明朝"/>
                <w:sz w:val="20"/>
              </w:rPr>
              <w:t>受取人</w:t>
            </w:r>
          </w:p>
        </w:tc>
        <w:tc>
          <w:tcPr>
            <w:tcW w:w="539" w:type="dxa"/>
            <w:tcBorders>
              <w:top w:val="single" w:sz="8" w:space="0" w:color="000000"/>
              <w:left w:val="single" w:sz="2" w:space="0" w:color="000000"/>
              <w:bottom w:val="single" w:sz="8" w:space="0" w:color="000000"/>
              <w:right w:val="single" w:sz="8" w:space="0" w:color="000000"/>
            </w:tcBorders>
            <w:vAlign w:val="center"/>
          </w:tcPr>
          <w:p w14:paraId="6BF1DB97" w14:textId="77777777" w:rsidR="00731D54" w:rsidRDefault="00731D54" w:rsidP="00750E12">
            <w:r>
              <w:rPr>
                <w:rFonts w:ascii="ＭＳ 明朝" w:eastAsia="ＭＳ 明朝" w:hAnsi="ＭＳ 明朝" w:cs="ＭＳ 明朝"/>
                <w:sz w:val="20"/>
              </w:rPr>
              <w:t>資料</w:t>
            </w:r>
          </w:p>
        </w:tc>
      </w:tr>
      <w:tr w:rsidR="00731D54" w14:paraId="0965B90C" w14:textId="77777777" w:rsidTr="00750E12">
        <w:trPr>
          <w:trHeight w:val="340"/>
        </w:trPr>
        <w:tc>
          <w:tcPr>
            <w:tcW w:w="346" w:type="dxa"/>
            <w:tcBorders>
              <w:top w:val="single" w:sz="8" w:space="0" w:color="000000"/>
              <w:left w:val="single" w:sz="8" w:space="0" w:color="000000"/>
              <w:bottom w:val="single" w:sz="2" w:space="0" w:color="000000"/>
              <w:right w:val="single" w:sz="2" w:space="0" w:color="000000"/>
            </w:tcBorders>
            <w:vAlign w:val="center"/>
          </w:tcPr>
          <w:p w14:paraId="72A0620B" w14:textId="77777777" w:rsidR="00731D54" w:rsidRDefault="00731D54" w:rsidP="00750E12">
            <w:pPr>
              <w:ind w:left="50"/>
            </w:pPr>
            <w:r>
              <w:rPr>
                <w:rFonts w:ascii="ＭＳ 明朝" w:eastAsia="ＭＳ 明朝" w:hAnsi="ＭＳ 明朝" w:cs="ＭＳ 明朝"/>
              </w:rPr>
              <w:t>1</w:t>
            </w:r>
          </w:p>
        </w:tc>
        <w:tc>
          <w:tcPr>
            <w:tcW w:w="1694" w:type="dxa"/>
            <w:tcBorders>
              <w:top w:val="single" w:sz="8" w:space="0" w:color="000000"/>
              <w:left w:val="single" w:sz="2" w:space="0" w:color="000000"/>
              <w:bottom w:val="single" w:sz="2" w:space="0" w:color="000000"/>
              <w:right w:val="single" w:sz="2" w:space="0" w:color="000000"/>
            </w:tcBorders>
          </w:tcPr>
          <w:p w14:paraId="0DDE2B4C" w14:textId="77777777" w:rsidR="00731D54" w:rsidRDefault="00731D54" w:rsidP="00750E12"/>
        </w:tc>
        <w:tc>
          <w:tcPr>
            <w:tcW w:w="1767" w:type="dxa"/>
            <w:tcBorders>
              <w:top w:val="single" w:sz="8" w:space="0" w:color="000000"/>
              <w:left w:val="single" w:sz="2" w:space="0" w:color="000000"/>
              <w:bottom w:val="single" w:sz="2" w:space="0" w:color="000000"/>
              <w:right w:val="single" w:sz="2" w:space="0" w:color="000000"/>
            </w:tcBorders>
          </w:tcPr>
          <w:p w14:paraId="1F2FBA49" w14:textId="77777777" w:rsidR="00731D54" w:rsidRDefault="00731D54" w:rsidP="00750E12"/>
        </w:tc>
        <w:tc>
          <w:tcPr>
            <w:tcW w:w="1594" w:type="dxa"/>
            <w:tcBorders>
              <w:top w:val="single" w:sz="8" w:space="0" w:color="000000"/>
              <w:left w:val="single" w:sz="2" w:space="0" w:color="000000"/>
              <w:bottom w:val="single" w:sz="2" w:space="0" w:color="000000"/>
              <w:right w:val="single" w:sz="2" w:space="0" w:color="000000"/>
            </w:tcBorders>
          </w:tcPr>
          <w:p w14:paraId="050A346D" w14:textId="77777777" w:rsidR="00731D54" w:rsidRDefault="00731D54" w:rsidP="00750E12"/>
        </w:tc>
        <w:tc>
          <w:tcPr>
            <w:tcW w:w="1262" w:type="dxa"/>
            <w:tcBorders>
              <w:top w:val="single" w:sz="8" w:space="0" w:color="000000"/>
              <w:left w:val="single" w:sz="2" w:space="0" w:color="000000"/>
              <w:bottom w:val="single" w:sz="2" w:space="0" w:color="000000"/>
              <w:right w:val="single" w:sz="2" w:space="0" w:color="000000"/>
            </w:tcBorders>
          </w:tcPr>
          <w:p w14:paraId="7389EC06" w14:textId="77777777" w:rsidR="00731D54" w:rsidRDefault="00731D54" w:rsidP="00750E12"/>
        </w:tc>
        <w:tc>
          <w:tcPr>
            <w:tcW w:w="1498" w:type="dxa"/>
            <w:tcBorders>
              <w:top w:val="single" w:sz="8" w:space="0" w:color="000000"/>
              <w:left w:val="single" w:sz="2" w:space="0" w:color="000000"/>
              <w:bottom w:val="single" w:sz="2" w:space="0" w:color="000000"/>
              <w:right w:val="single" w:sz="2" w:space="0" w:color="000000"/>
            </w:tcBorders>
          </w:tcPr>
          <w:p w14:paraId="0D308563" w14:textId="77777777" w:rsidR="00731D54" w:rsidRDefault="00731D54" w:rsidP="00750E12"/>
        </w:tc>
        <w:tc>
          <w:tcPr>
            <w:tcW w:w="1313" w:type="dxa"/>
            <w:tcBorders>
              <w:top w:val="single" w:sz="8" w:space="0" w:color="000000"/>
              <w:left w:val="single" w:sz="2" w:space="0" w:color="000000"/>
              <w:bottom w:val="single" w:sz="2" w:space="0" w:color="000000"/>
              <w:right w:val="single" w:sz="2" w:space="0" w:color="000000"/>
            </w:tcBorders>
          </w:tcPr>
          <w:p w14:paraId="1979ED53" w14:textId="77777777" w:rsidR="00731D54" w:rsidRDefault="00731D54" w:rsidP="00750E12"/>
        </w:tc>
        <w:tc>
          <w:tcPr>
            <w:tcW w:w="539" w:type="dxa"/>
            <w:tcBorders>
              <w:top w:val="single" w:sz="8" w:space="0" w:color="000000"/>
              <w:left w:val="single" w:sz="2" w:space="0" w:color="000000"/>
              <w:bottom w:val="single" w:sz="2" w:space="0" w:color="000000"/>
              <w:right w:val="single" w:sz="8" w:space="0" w:color="000000"/>
            </w:tcBorders>
            <w:vAlign w:val="center"/>
          </w:tcPr>
          <w:p w14:paraId="75925221" w14:textId="77777777" w:rsidR="00731D54" w:rsidRDefault="00731D54" w:rsidP="00750E12">
            <w:pPr>
              <w:ind w:left="91"/>
            </w:pPr>
            <w:r>
              <w:rPr>
                <w:rFonts w:ascii="ＭＳ 明朝" w:eastAsia="ＭＳ 明朝" w:hAnsi="ＭＳ 明朝" w:cs="ＭＳ 明朝"/>
              </w:rPr>
              <w:t>□</w:t>
            </w:r>
          </w:p>
        </w:tc>
      </w:tr>
      <w:tr w:rsidR="00731D54" w14:paraId="06B0AA70"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1E78BAFB" w14:textId="77777777" w:rsidR="00731D54" w:rsidRDefault="00731D54" w:rsidP="00750E12">
            <w:pPr>
              <w:ind w:left="50"/>
            </w:pPr>
            <w:r>
              <w:rPr>
                <w:rFonts w:ascii="ＭＳ 明朝" w:eastAsia="ＭＳ 明朝" w:hAnsi="ＭＳ 明朝" w:cs="ＭＳ 明朝"/>
              </w:rPr>
              <w:t>2</w:t>
            </w:r>
          </w:p>
        </w:tc>
        <w:tc>
          <w:tcPr>
            <w:tcW w:w="1694" w:type="dxa"/>
            <w:tcBorders>
              <w:top w:val="single" w:sz="2" w:space="0" w:color="000000"/>
              <w:left w:val="single" w:sz="2" w:space="0" w:color="000000"/>
              <w:bottom w:val="single" w:sz="2" w:space="0" w:color="000000"/>
              <w:right w:val="single" w:sz="2" w:space="0" w:color="000000"/>
            </w:tcBorders>
          </w:tcPr>
          <w:p w14:paraId="18A9FCD0" w14:textId="77777777" w:rsidR="00731D54" w:rsidRDefault="00731D54" w:rsidP="00750E12"/>
        </w:tc>
        <w:tc>
          <w:tcPr>
            <w:tcW w:w="1767" w:type="dxa"/>
            <w:tcBorders>
              <w:top w:val="single" w:sz="2" w:space="0" w:color="000000"/>
              <w:left w:val="single" w:sz="2" w:space="0" w:color="000000"/>
              <w:bottom w:val="single" w:sz="2" w:space="0" w:color="000000"/>
              <w:right w:val="single" w:sz="2" w:space="0" w:color="000000"/>
            </w:tcBorders>
          </w:tcPr>
          <w:p w14:paraId="4C5471EE" w14:textId="77777777" w:rsidR="00731D54" w:rsidRDefault="00731D54" w:rsidP="00750E12"/>
        </w:tc>
        <w:tc>
          <w:tcPr>
            <w:tcW w:w="1594" w:type="dxa"/>
            <w:tcBorders>
              <w:top w:val="single" w:sz="2" w:space="0" w:color="000000"/>
              <w:left w:val="single" w:sz="2" w:space="0" w:color="000000"/>
              <w:bottom w:val="single" w:sz="2" w:space="0" w:color="000000"/>
              <w:right w:val="single" w:sz="2" w:space="0" w:color="000000"/>
            </w:tcBorders>
          </w:tcPr>
          <w:p w14:paraId="5EA3A468"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46E707AB"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tcPr>
          <w:p w14:paraId="281DF574" w14:textId="77777777" w:rsidR="00731D54" w:rsidRDefault="00731D54" w:rsidP="00750E12"/>
        </w:tc>
        <w:tc>
          <w:tcPr>
            <w:tcW w:w="1313" w:type="dxa"/>
            <w:tcBorders>
              <w:top w:val="single" w:sz="2" w:space="0" w:color="000000"/>
              <w:left w:val="single" w:sz="2" w:space="0" w:color="000000"/>
              <w:bottom w:val="single" w:sz="2" w:space="0" w:color="000000"/>
              <w:right w:val="single" w:sz="2" w:space="0" w:color="000000"/>
            </w:tcBorders>
          </w:tcPr>
          <w:p w14:paraId="205E1DD0"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55AA70A7" w14:textId="77777777" w:rsidR="00731D54" w:rsidRDefault="00731D54" w:rsidP="00750E12">
            <w:pPr>
              <w:ind w:left="91"/>
            </w:pPr>
            <w:r>
              <w:rPr>
                <w:rFonts w:ascii="ＭＳ 明朝" w:eastAsia="ＭＳ 明朝" w:hAnsi="ＭＳ 明朝" w:cs="ＭＳ 明朝"/>
              </w:rPr>
              <w:t>□</w:t>
            </w:r>
          </w:p>
        </w:tc>
      </w:tr>
      <w:tr w:rsidR="00731D54" w14:paraId="484A70A5"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42873027" w14:textId="77777777" w:rsidR="00731D54" w:rsidRDefault="00731D54" w:rsidP="00750E12">
            <w:pPr>
              <w:ind w:left="50"/>
            </w:pPr>
            <w:r>
              <w:rPr>
                <w:rFonts w:ascii="ＭＳ 明朝" w:eastAsia="ＭＳ 明朝" w:hAnsi="ＭＳ 明朝" w:cs="ＭＳ 明朝"/>
              </w:rPr>
              <w:t>3</w:t>
            </w:r>
          </w:p>
        </w:tc>
        <w:tc>
          <w:tcPr>
            <w:tcW w:w="1694" w:type="dxa"/>
            <w:tcBorders>
              <w:top w:val="single" w:sz="2" w:space="0" w:color="000000"/>
              <w:left w:val="single" w:sz="2" w:space="0" w:color="000000"/>
              <w:bottom w:val="single" w:sz="2" w:space="0" w:color="000000"/>
              <w:right w:val="single" w:sz="2" w:space="0" w:color="000000"/>
            </w:tcBorders>
            <w:vAlign w:val="center"/>
          </w:tcPr>
          <w:p w14:paraId="574F1B1D" w14:textId="77777777" w:rsidR="00731D54" w:rsidRDefault="00731D54" w:rsidP="00750E12">
            <w:pPr>
              <w:ind w:left="4"/>
              <w:jc w:val="center"/>
            </w:pPr>
            <w:r>
              <w:rPr>
                <w:rFonts w:ascii="ＭＳ 明朝" w:eastAsia="ＭＳ 明朝" w:hAnsi="ＭＳ 明朝" w:cs="ＭＳ 明朝"/>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14:paraId="10D0044D" w14:textId="77777777" w:rsidR="00731D54" w:rsidRDefault="00731D54" w:rsidP="00750E12">
            <w:pPr>
              <w:ind w:left="4"/>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1741AC82" w14:textId="77777777" w:rsidR="00731D54" w:rsidRDefault="00731D54" w:rsidP="00750E12">
            <w:pPr>
              <w:ind w:left="3"/>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4D83A2FC" w14:textId="77777777" w:rsidR="00731D54" w:rsidRDefault="00731D54" w:rsidP="00750E12">
            <w:pPr>
              <w:ind w:left="4"/>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4E107A62"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6933DD76"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05C3EC3C" w14:textId="77777777" w:rsidR="00731D54" w:rsidRDefault="00731D54" w:rsidP="00750E12">
            <w:pPr>
              <w:ind w:left="91"/>
            </w:pPr>
            <w:r>
              <w:rPr>
                <w:rFonts w:ascii="ＭＳ 明朝" w:eastAsia="ＭＳ 明朝" w:hAnsi="ＭＳ 明朝" w:cs="ＭＳ 明朝"/>
              </w:rPr>
              <w:t>□</w:t>
            </w:r>
          </w:p>
        </w:tc>
      </w:tr>
      <w:tr w:rsidR="00731D54" w14:paraId="2BA5B18F"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6AD04248" w14:textId="77777777" w:rsidR="00731D54" w:rsidRDefault="00731D54" w:rsidP="00750E12">
            <w:pPr>
              <w:ind w:left="50"/>
            </w:pPr>
            <w:r>
              <w:rPr>
                <w:rFonts w:ascii="ＭＳ 明朝" w:eastAsia="ＭＳ 明朝" w:hAnsi="ＭＳ 明朝" w:cs="ＭＳ 明朝"/>
              </w:rPr>
              <w:t>4</w:t>
            </w:r>
          </w:p>
        </w:tc>
        <w:tc>
          <w:tcPr>
            <w:tcW w:w="1694" w:type="dxa"/>
            <w:tcBorders>
              <w:top w:val="single" w:sz="2" w:space="0" w:color="000000"/>
              <w:left w:val="single" w:sz="2" w:space="0" w:color="000000"/>
              <w:bottom w:val="single" w:sz="2" w:space="0" w:color="000000"/>
              <w:right w:val="single" w:sz="2" w:space="0" w:color="000000"/>
            </w:tcBorders>
          </w:tcPr>
          <w:p w14:paraId="528BA3EA" w14:textId="77777777" w:rsidR="00731D54" w:rsidRDefault="00731D54" w:rsidP="00750E12"/>
        </w:tc>
        <w:tc>
          <w:tcPr>
            <w:tcW w:w="1767" w:type="dxa"/>
            <w:tcBorders>
              <w:top w:val="single" w:sz="2" w:space="0" w:color="000000"/>
              <w:left w:val="single" w:sz="2" w:space="0" w:color="000000"/>
              <w:bottom w:val="single" w:sz="2" w:space="0" w:color="000000"/>
              <w:right w:val="single" w:sz="2" w:space="0" w:color="000000"/>
            </w:tcBorders>
          </w:tcPr>
          <w:p w14:paraId="521C273E" w14:textId="77777777" w:rsidR="00731D54" w:rsidRDefault="00731D54" w:rsidP="00750E12"/>
        </w:tc>
        <w:tc>
          <w:tcPr>
            <w:tcW w:w="1594" w:type="dxa"/>
            <w:tcBorders>
              <w:top w:val="single" w:sz="2" w:space="0" w:color="000000"/>
              <w:left w:val="single" w:sz="2" w:space="0" w:color="000000"/>
              <w:bottom w:val="single" w:sz="2" w:space="0" w:color="000000"/>
              <w:right w:val="single" w:sz="2" w:space="0" w:color="000000"/>
            </w:tcBorders>
          </w:tcPr>
          <w:p w14:paraId="1D1A4A32"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149D1D62"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tcPr>
          <w:p w14:paraId="6A7CFB6F" w14:textId="77777777" w:rsidR="00731D54" w:rsidRDefault="00731D54" w:rsidP="00750E12"/>
        </w:tc>
        <w:tc>
          <w:tcPr>
            <w:tcW w:w="1313" w:type="dxa"/>
            <w:tcBorders>
              <w:top w:val="single" w:sz="2" w:space="0" w:color="000000"/>
              <w:left w:val="single" w:sz="2" w:space="0" w:color="000000"/>
              <w:bottom w:val="single" w:sz="2" w:space="0" w:color="000000"/>
              <w:right w:val="single" w:sz="2" w:space="0" w:color="000000"/>
            </w:tcBorders>
          </w:tcPr>
          <w:p w14:paraId="57C6D26D"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0183782B" w14:textId="77777777" w:rsidR="00731D54" w:rsidRDefault="00731D54" w:rsidP="00750E12">
            <w:pPr>
              <w:ind w:left="91"/>
            </w:pPr>
            <w:r>
              <w:rPr>
                <w:rFonts w:ascii="ＭＳ 明朝" w:eastAsia="ＭＳ 明朝" w:hAnsi="ＭＳ 明朝" w:cs="ＭＳ 明朝"/>
              </w:rPr>
              <w:t>□</w:t>
            </w:r>
          </w:p>
        </w:tc>
      </w:tr>
      <w:tr w:rsidR="00731D54" w14:paraId="1D231C0E"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0E998DAD" w14:textId="77777777" w:rsidR="00731D54" w:rsidRDefault="00731D54" w:rsidP="00750E12">
            <w:pPr>
              <w:ind w:left="50"/>
            </w:pPr>
            <w:r>
              <w:rPr>
                <w:rFonts w:ascii="ＭＳ 明朝" w:eastAsia="ＭＳ 明朝" w:hAnsi="ＭＳ 明朝" w:cs="ＭＳ 明朝"/>
              </w:rPr>
              <w:t>5</w:t>
            </w:r>
          </w:p>
        </w:tc>
        <w:tc>
          <w:tcPr>
            <w:tcW w:w="1694" w:type="dxa"/>
            <w:tcBorders>
              <w:top w:val="single" w:sz="2" w:space="0" w:color="000000"/>
              <w:left w:val="single" w:sz="2" w:space="0" w:color="000000"/>
              <w:bottom w:val="single" w:sz="2" w:space="0" w:color="000000"/>
              <w:right w:val="single" w:sz="2" w:space="0" w:color="000000"/>
            </w:tcBorders>
            <w:vAlign w:val="center"/>
          </w:tcPr>
          <w:p w14:paraId="33DCD2D8" w14:textId="77777777" w:rsidR="00731D54" w:rsidRDefault="00731D54" w:rsidP="00750E12">
            <w:pPr>
              <w:ind w:left="4"/>
              <w:jc w:val="center"/>
            </w:pPr>
            <w:r>
              <w:rPr>
                <w:rFonts w:ascii="ＭＳ 明朝" w:eastAsia="ＭＳ 明朝" w:hAnsi="ＭＳ 明朝" w:cs="ＭＳ 明朝"/>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14:paraId="39917203" w14:textId="77777777" w:rsidR="00731D54" w:rsidRDefault="00731D54" w:rsidP="00750E12">
            <w:pPr>
              <w:ind w:left="4"/>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1BCFAE81" w14:textId="77777777" w:rsidR="00731D54" w:rsidRDefault="00731D54" w:rsidP="00750E12">
            <w:pPr>
              <w:ind w:left="3"/>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096638B9" w14:textId="77777777" w:rsidR="00731D54" w:rsidRDefault="00731D54" w:rsidP="00750E12">
            <w:pPr>
              <w:ind w:left="4"/>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319ACAFA"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1A69B463"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6439EC17" w14:textId="77777777" w:rsidR="00731D54" w:rsidRDefault="00731D54" w:rsidP="00750E12">
            <w:pPr>
              <w:ind w:left="91"/>
            </w:pPr>
            <w:r>
              <w:rPr>
                <w:rFonts w:ascii="ＭＳ 明朝" w:eastAsia="ＭＳ 明朝" w:hAnsi="ＭＳ 明朝" w:cs="ＭＳ 明朝"/>
              </w:rPr>
              <w:t>□</w:t>
            </w:r>
          </w:p>
        </w:tc>
      </w:tr>
    </w:tbl>
    <w:p w14:paraId="66F7F590" w14:textId="77777777" w:rsidR="00731D54" w:rsidRDefault="00731D54" w:rsidP="00731D54">
      <w:pPr>
        <w:rPr>
          <w:rFonts w:eastAsiaTheme="minorEastAsia"/>
        </w:rPr>
      </w:pPr>
      <w:r>
        <w:t xml:space="preserve">４　不動産（土地）　</w:t>
      </w:r>
    </w:p>
    <w:p w14:paraId="51948328" w14:textId="77777777" w:rsidR="00731D54" w:rsidRDefault="00731D54" w:rsidP="00731D54">
      <w:pPr>
        <w:ind w:firstLineChars="100" w:firstLine="210"/>
      </w:pPr>
      <w:r>
        <w:t>□</w:t>
      </w:r>
      <w:r>
        <w:t xml:space="preserve">　次のとおり　</w:t>
      </w:r>
      <w:r>
        <w:t>□</w:t>
      </w:r>
      <w:r>
        <w:t xml:space="preserve">　当該財産はない　</w:t>
      </w:r>
      <w:r>
        <w:t>□</w:t>
      </w:r>
      <w:r>
        <w:t xml:space="preserve">　不明</w:t>
      </w:r>
    </w:p>
    <w:tbl>
      <w:tblPr>
        <w:tblStyle w:val="TableGrid"/>
        <w:tblW w:w="10013" w:type="dxa"/>
        <w:tblInd w:w="-38" w:type="dxa"/>
        <w:tblCellMar>
          <w:top w:w="99" w:type="dxa"/>
          <w:left w:w="76" w:type="dxa"/>
          <w:right w:w="63" w:type="dxa"/>
        </w:tblCellMar>
        <w:tblLook w:val="04A0" w:firstRow="1" w:lastRow="0" w:firstColumn="1" w:lastColumn="0" w:noHBand="0" w:noVBand="1"/>
      </w:tblPr>
      <w:tblGrid>
        <w:gridCol w:w="346"/>
        <w:gridCol w:w="3461"/>
        <w:gridCol w:w="1594"/>
        <w:gridCol w:w="1262"/>
        <w:gridCol w:w="1498"/>
        <w:gridCol w:w="1313"/>
        <w:gridCol w:w="539"/>
      </w:tblGrid>
      <w:tr w:rsidR="00731D54" w14:paraId="620F55EE" w14:textId="77777777" w:rsidTr="00750E12">
        <w:trPr>
          <w:trHeight w:val="340"/>
        </w:trPr>
        <w:tc>
          <w:tcPr>
            <w:tcW w:w="345" w:type="dxa"/>
            <w:tcBorders>
              <w:top w:val="single" w:sz="8" w:space="0" w:color="000000"/>
              <w:left w:val="single" w:sz="8" w:space="0" w:color="000000"/>
              <w:bottom w:val="single" w:sz="8" w:space="0" w:color="000000"/>
              <w:right w:val="single" w:sz="2" w:space="0" w:color="000000"/>
            </w:tcBorders>
            <w:vAlign w:val="center"/>
          </w:tcPr>
          <w:p w14:paraId="49787A4F" w14:textId="77777777" w:rsidR="00731D54" w:rsidRDefault="00731D54" w:rsidP="00750E12">
            <w:pPr>
              <w:ind w:left="4"/>
            </w:pPr>
            <w:r>
              <w:rPr>
                <w:rFonts w:ascii="ＭＳ 明朝" w:eastAsia="ＭＳ 明朝" w:hAnsi="ＭＳ 明朝" w:cs="ＭＳ 明朝"/>
                <w:sz w:val="20"/>
              </w:rPr>
              <w:t>№</w:t>
            </w:r>
          </w:p>
        </w:tc>
        <w:tc>
          <w:tcPr>
            <w:tcW w:w="3461" w:type="dxa"/>
            <w:tcBorders>
              <w:top w:val="single" w:sz="8" w:space="0" w:color="000000"/>
              <w:left w:val="single" w:sz="2" w:space="0" w:color="000000"/>
              <w:bottom w:val="single" w:sz="8" w:space="0" w:color="000000"/>
              <w:right w:val="single" w:sz="2" w:space="0" w:color="000000"/>
            </w:tcBorders>
            <w:vAlign w:val="center"/>
          </w:tcPr>
          <w:p w14:paraId="2DF90E4E" w14:textId="77777777" w:rsidR="00731D54" w:rsidRDefault="00731D54" w:rsidP="00750E12">
            <w:pPr>
              <w:ind w:left="1"/>
              <w:jc w:val="center"/>
            </w:pPr>
            <w:r>
              <w:rPr>
                <w:rFonts w:ascii="ＭＳ 明朝" w:eastAsia="ＭＳ 明朝" w:hAnsi="ＭＳ 明朝" w:cs="ＭＳ 明朝"/>
                <w:sz w:val="20"/>
              </w:rPr>
              <w:t>所　在</w:t>
            </w:r>
          </w:p>
        </w:tc>
        <w:tc>
          <w:tcPr>
            <w:tcW w:w="1594" w:type="dxa"/>
            <w:tcBorders>
              <w:top w:val="single" w:sz="8" w:space="0" w:color="000000"/>
              <w:left w:val="single" w:sz="2" w:space="0" w:color="000000"/>
              <w:bottom w:val="single" w:sz="8" w:space="0" w:color="000000"/>
              <w:right w:val="single" w:sz="2" w:space="0" w:color="000000"/>
            </w:tcBorders>
            <w:vAlign w:val="center"/>
          </w:tcPr>
          <w:p w14:paraId="46A68580" w14:textId="77777777" w:rsidR="00731D54" w:rsidRDefault="00731D54" w:rsidP="00750E12">
            <w:pPr>
              <w:ind w:left="1"/>
              <w:jc w:val="center"/>
            </w:pPr>
            <w:r>
              <w:rPr>
                <w:rFonts w:ascii="ＭＳ 明朝" w:eastAsia="ＭＳ 明朝" w:hAnsi="ＭＳ 明朝" w:cs="ＭＳ 明朝"/>
                <w:sz w:val="20"/>
              </w:rPr>
              <w:t>地　番</w:t>
            </w:r>
          </w:p>
        </w:tc>
        <w:tc>
          <w:tcPr>
            <w:tcW w:w="1262" w:type="dxa"/>
            <w:tcBorders>
              <w:top w:val="single" w:sz="8" w:space="0" w:color="000000"/>
              <w:left w:val="single" w:sz="2" w:space="0" w:color="000000"/>
              <w:bottom w:val="single" w:sz="8" w:space="0" w:color="000000"/>
              <w:right w:val="single" w:sz="2" w:space="0" w:color="000000"/>
            </w:tcBorders>
            <w:vAlign w:val="center"/>
          </w:tcPr>
          <w:p w14:paraId="7D5C5E0E" w14:textId="77777777" w:rsidR="00731D54" w:rsidRDefault="00731D54" w:rsidP="00750E12">
            <w:pPr>
              <w:ind w:left="262"/>
            </w:pPr>
            <w:r>
              <w:rPr>
                <w:rFonts w:ascii="ＭＳ 明朝" w:eastAsia="ＭＳ 明朝" w:hAnsi="ＭＳ 明朝" w:cs="ＭＳ 明朝"/>
                <w:sz w:val="20"/>
              </w:rPr>
              <w:t>地　目</w:t>
            </w:r>
          </w:p>
        </w:tc>
        <w:tc>
          <w:tcPr>
            <w:tcW w:w="1498" w:type="dxa"/>
            <w:tcBorders>
              <w:top w:val="single" w:sz="8" w:space="0" w:color="000000"/>
              <w:left w:val="single" w:sz="2" w:space="0" w:color="000000"/>
              <w:bottom w:val="single" w:sz="8" w:space="0" w:color="000000"/>
              <w:right w:val="single" w:sz="2" w:space="0" w:color="000000"/>
            </w:tcBorders>
            <w:vAlign w:val="center"/>
          </w:tcPr>
          <w:p w14:paraId="5B914821" w14:textId="77777777" w:rsidR="00731D54" w:rsidRDefault="00731D54" w:rsidP="00750E12">
            <w:pPr>
              <w:ind w:left="178"/>
            </w:pPr>
            <w:r>
              <w:rPr>
                <w:rFonts w:ascii="ＭＳ 明朝" w:eastAsia="ＭＳ 明朝" w:hAnsi="ＭＳ 明朝" w:cs="ＭＳ 明朝"/>
                <w:sz w:val="20"/>
              </w:rPr>
              <w:t>地積（㎡）</w:t>
            </w:r>
          </w:p>
        </w:tc>
        <w:tc>
          <w:tcPr>
            <w:tcW w:w="1313" w:type="dxa"/>
            <w:tcBorders>
              <w:top w:val="single" w:sz="8" w:space="0" w:color="000000"/>
              <w:left w:val="single" w:sz="2" w:space="0" w:color="000000"/>
              <w:bottom w:val="single" w:sz="8" w:space="0" w:color="000000"/>
              <w:right w:val="single" w:sz="2" w:space="0" w:color="000000"/>
            </w:tcBorders>
          </w:tcPr>
          <w:p w14:paraId="6F88FC5E" w14:textId="77777777" w:rsidR="00731D54" w:rsidRDefault="00731D54" w:rsidP="00750E12">
            <w:pPr>
              <w:ind w:right="8"/>
              <w:jc w:val="center"/>
            </w:pPr>
            <w:r>
              <w:rPr>
                <w:rFonts w:ascii="ＭＳ 明朝" w:eastAsia="ＭＳ 明朝" w:hAnsi="ＭＳ 明朝" w:cs="ＭＳ 明朝"/>
                <w:sz w:val="14"/>
              </w:rPr>
              <w:t>備考</w:t>
            </w:r>
          </w:p>
          <w:p w14:paraId="75468EF1" w14:textId="77777777" w:rsidR="00731D54" w:rsidRDefault="00731D54" w:rsidP="00750E12">
            <w:pPr>
              <w:ind w:left="26"/>
            </w:pPr>
            <w:r>
              <w:rPr>
                <w:rFonts w:ascii="ＭＳ 明朝" w:eastAsia="ＭＳ 明朝" w:hAnsi="ＭＳ 明朝" w:cs="ＭＳ 明朝"/>
                <w:sz w:val="14"/>
              </w:rPr>
              <w:t>（現状，持分等）</w:t>
            </w:r>
          </w:p>
        </w:tc>
        <w:tc>
          <w:tcPr>
            <w:tcW w:w="539" w:type="dxa"/>
            <w:tcBorders>
              <w:top w:val="single" w:sz="8" w:space="0" w:color="000000"/>
              <w:left w:val="single" w:sz="2" w:space="0" w:color="000000"/>
              <w:bottom w:val="single" w:sz="8" w:space="0" w:color="000000"/>
              <w:right w:val="single" w:sz="8" w:space="0" w:color="000000"/>
            </w:tcBorders>
            <w:vAlign w:val="center"/>
          </w:tcPr>
          <w:p w14:paraId="2EE6A9DD" w14:textId="77777777" w:rsidR="00731D54" w:rsidRDefault="00731D54" w:rsidP="00750E12">
            <w:r>
              <w:rPr>
                <w:rFonts w:ascii="ＭＳ 明朝" w:eastAsia="ＭＳ 明朝" w:hAnsi="ＭＳ 明朝" w:cs="ＭＳ 明朝"/>
                <w:sz w:val="20"/>
              </w:rPr>
              <w:t>資料</w:t>
            </w:r>
          </w:p>
        </w:tc>
      </w:tr>
      <w:tr w:rsidR="00731D54" w14:paraId="2A52B7C9" w14:textId="77777777" w:rsidTr="00750E12">
        <w:trPr>
          <w:trHeight w:val="340"/>
        </w:trPr>
        <w:tc>
          <w:tcPr>
            <w:tcW w:w="345" w:type="dxa"/>
            <w:tcBorders>
              <w:top w:val="single" w:sz="8" w:space="0" w:color="000000"/>
              <w:left w:val="single" w:sz="8" w:space="0" w:color="000000"/>
              <w:bottom w:val="single" w:sz="2" w:space="0" w:color="000000"/>
              <w:right w:val="single" w:sz="2" w:space="0" w:color="000000"/>
            </w:tcBorders>
            <w:vAlign w:val="center"/>
          </w:tcPr>
          <w:p w14:paraId="016072B7" w14:textId="77777777" w:rsidR="00731D54" w:rsidRDefault="00731D54" w:rsidP="00750E12">
            <w:pPr>
              <w:ind w:left="50"/>
            </w:pPr>
            <w:r>
              <w:rPr>
                <w:rFonts w:ascii="ＭＳ 明朝" w:eastAsia="ＭＳ 明朝" w:hAnsi="ＭＳ 明朝" w:cs="ＭＳ 明朝"/>
              </w:rPr>
              <w:t>1</w:t>
            </w:r>
          </w:p>
        </w:tc>
        <w:tc>
          <w:tcPr>
            <w:tcW w:w="3461" w:type="dxa"/>
            <w:tcBorders>
              <w:top w:val="single" w:sz="8" w:space="0" w:color="000000"/>
              <w:left w:val="single" w:sz="2" w:space="0" w:color="000000"/>
              <w:bottom w:val="single" w:sz="2" w:space="0" w:color="000000"/>
              <w:right w:val="single" w:sz="2" w:space="0" w:color="000000"/>
            </w:tcBorders>
          </w:tcPr>
          <w:p w14:paraId="6C1D957E" w14:textId="77777777" w:rsidR="00731D54" w:rsidRDefault="00731D54" w:rsidP="00750E12"/>
        </w:tc>
        <w:tc>
          <w:tcPr>
            <w:tcW w:w="1594" w:type="dxa"/>
            <w:tcBorders>
              <w:top w:val="single" w:sz="8" w:space="0" w:color="000000"/>
              <w:left w:val="single" w:sz="2" w:space="0" w:color="000000"/>
              <w:bottom w:val="single" w:sz="2" w:space="0" w:color="000000"/>
              <w:right w:val="single" w:sz="2" w:space="0" w:color="000000"/>
            </w:tcBorders>
          </w:tcPr>
          <w:p w14:paraId="45FCF9C3" w14:textId="77777777" w:rsidR="00731D54" w:rsidRDefault="00731D54" w:rsidP="00750E12"/>
        </w:tc>
        <w:tc>
          <w:tcPr>
            <w:tcW w:w="1262" w:type="dxa"/>
            <w:tcBorders>
              <w:top w:val="single" w:sz="8" w:space="0" w:color="000000"/>
              <w:left w:val="single" w:sz="2" w:space="0" w:color="000000"/>
              <w:bottom w:val="single" w:sz="2" w:space="0" w:color="000000"/>
              <w:right w:val="single" w:sz="2" w:space="0" w:color="000000"/>
            </w:tcBorders>
          </w:tcPr>
          <w:p w14:paraId="15067DF1" w14:textId="77777777" w:rsidR="00731D54" w:rsidRDefault="00731D54" w:rsidP="00750E12"/>
        </w:tc>
        <w:tc>
          <w:tcPr>
            <w:tcW w:w="1498" w:type="dxa"/>
            <w:tcBorders>
              <w:top w:val="single" w:sz="8" w:space="0" w:color="000000"/>
              <w:left w:val="single" w:sz="2" w:space="0" w:color="000000"/>
              <w:bottom w:val="single" w:sz="2" w:space="0" w:color="000000"/>
              <w:right w:val="single" w:sz="2" w:space="0" w:color="000000"/>
            </w:tcBorders>
          </w:tcPr>
          <w:p w14:paraId="351A40B2" w14:textId="77777777" w:rsidR="00731D54" w:rsidRDefault="00731D54" w:rsidP="00750E12"/>
        </w:tc>
        <w:tc>
          <w:tcPr>
            <w:tcW w:w="1313" w:type="dxa"/>
            <w:tcBorders>
              <w:top w:val="single" w:sz="8" w:space="0" w:color="000000"/>
              <w:left w:val="single" w:sz="2" w:space="0" w:color="000000"/>
              <w:bottom w:val="single" w:sz="2" w:space="0" w:color="000000"/>
              <w:right w:val="single" w:sz="2" w:space="0" w:color="000000"/>
            </w:tcBorders>
          </w:tcPr>
          <w:p w14:paraId="4B30C4B4" w14:textId="77777777" w:rsidR="00731D54" w:rsidRDefault="00731D54" w:rsidP="00750E12"/>
        </w:tc>
        <w:tc>
          <w:tcPr>
            <w:tcW w:w="539" w:type="dxa"/>
            <w:tcBorders>
              <w:top w:val="single" w:sz="8" w:space="0" w:color="000000"/>
              <w:left w:val="single" w:sz="2" w:space="0" w:color="000000"/>
              <w:bottom w:val="single" w:sz="2" w:space="0" w:color="000000"/>
              <w:right w:val="single" w:sz="8" w:space="0" w:color="000000"/>
            </w:tcBorders>
            <w:vAlign w:val="center"/>
          </w:tcPr>
          <w:p w14:paraId="28F717A4" w14:textId="77777777" w:rsidR="00731D54" w:rsidRDefault="00731D54" w:rsidP="00750E12">
            <w:pPr>
              <w:ind w:left="91"/>
            </w:pPr>
            <w:r>
              <w:rPr>
                <w:rFonts w:ascii="ＭＳ 明朝" w:eastAsia="ＭＳ 明朝" w:hAnsi="ＭＳ 明朝" w:cs="ＭＳ 明朝"/>
              </w:rPr>
              <w:t>□</w:t>
            </w:r>
          </w:p>
        </w:tc>
      </w:tr>
      <w:tr w:rsidR="00731D54" w14:paraId="66DBB078" w14:textId="77777777" w:rsidTr="00750E12">
        <w:trPr>
          <w:trHeight w:val="340"/>
        </w:trPr>
        <w:tc>
          <w:tcPr>
            <w:tcW w:w="345" w:type="dxa"/>
            <w:tcBorders>
              <w:top w:val="single" w:sz="2" w:space="0" w:color="000000"/>
              <w:left w:val="single" w:sz="8" w:space="0" w:color="000000"/>
              <w:bottom w:val="single" w:sz="2" w:space="0" w:color="000000"/>
              <w:right w:val="single" w:sz="2" w:space="0" w:color="000000"/>
            </w:tcBorders>
            <w:vAlign w:val="center"/>
          </w:tcPr>
          <w:p w14:paraId="42615F41" w14:textId="77777777" w:rsidR="00731D54" w:rsidRDefault="00731D54" w:rsidP="00750E12">
            <w:pPr>
              <w:ind w:left="50"/>
            </w:pPr>
            <w:r>
              <w:rPr>
                <w:rFonts w:ascii="ＭＳ 明朝" w:eastAsia="ＭＳ 明朝" w:hAnsi="ＭＳ 明朝" w:cs="ＭＳ 明朝"/>
              </w:rPr>
              <w:t>2</w:t>
            </w:r>
          </w:p>
        </w:tc>
        <w:tc>
          <w:tcPr>
            <w:tcW w:w="3461" w:type="dxa"/>
            <w:tcBorders>
              <w:top w:val="single" w:sz="2" w:space="0" w:color="000000"/>
              <w:left w:val="single" w:sz="2" w:space="0" w:color="000000"/>
              <w:bottom w:val="single" w:sz="2" w:space="0" w:color="000000"/>
              <w:right w:val="single" w:sz="2" w:space="0" w:color="000000"/>
            </w:tcBorders>
            <w:vAlign w:val="center"/>
          </w:tcPr>
          <w:p w14:paraId="2C901429"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2E6230AD"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07F23724"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vAlign w:val="center"/>
          </w:tcPr>
          <w:p w14:paraId="723A0ED5"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3857E868"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1F7BAE55" w14:textId="77777777" w:rsidR="00731D54" w:rsidRDefault="00731D54" w:rsidP="00750E12">
            <w:pPr>
              <w:ind w:left="91"/>
            </w:pPr>
            <w:r>
              <w:rPr>
                <w:rFonts w:ascii="ＭＳ 明朝" w:eastAsia="ＭＳ 明朝" w:hAnsi="ＭＳ 明朝" w:cs="ＭＳ 明朝"/>
              </w:rPr>
              <w:t>□</w:t>
            </w:r>
          </w:p>
        </w:tc>
      </w:tr>
      <w:tr w:rsidR="00731D54" w14:paraId="1471C441" w14:textId="77777777" w:rsidTr="00750E12">
        <w:trPr>
          <w:trHeight w:val="340"/>
        </w:trPr>
        <w:tc>
          <w:tcPr>
            <w:tcW w:w="345" w:type="dxa"/>
            <w:tcBorders>
              <w:top w:val="single" w:sz="2" w:space="0" w:color="000000"/>
              <w:left w:val="single" w:sz="8" w:space="0" w:color="000000"/>
              <w:bottom w:val="single" w:sz="2" w:space="0" w:color="000000"/>
              <w:right w:val="single" w:sz="2" w:space="0" w:color="000000"/>
            </w:tcBorders>
            <w:vAlign w:val="center"/>
          </w:tcPr>
          <w:p w14:paraId="150DD146" w14:textId="77777777" w:rsidR="00731D54" w:rsidRDefault="00731D54" w:rsidP="00750E12">
            <w:pPr>
              <w:ind w:left="50"/>
            </w:pPr>
            <w:r>
              <w:rPr>
                <w:rFonts w:ascii="ＭＳ 明朝" w:eastAsia="ＭＳ 明朝" w:hAnsi="ＭＳ 明朝" w:cs="ＭＳ 明朝"/>
              </w:rPr>
              <w:t>3</w:t>
            </w:r>
          </w:p>
        </w:tc>
        <w:tc>
          <w:tcPr>
            <w:tcW w:w="3461" w:type="dxa"/>
            <w:tcBorders>
              <w:top w:val="single" w:sz="2" w:space="0" w:color="000000"/>
              <w:left w:val="single" w:sz="2" w:space="0" w:color="000000"/>
              <w:bottom w:val="single" w:sz="2" w:space="0" w:color="000000"/>
              <w:right w:val="single" w:sz="2" w:space="0" w:color="000000"/>
            </w:tcBorders>
            <w:vAlign w:val="center"/>
          </w:tcPr>
          <w:p w14:paraId="4E223090"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10ADDEC1"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79474ECD"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vAlign w:val="center"/>
          </w:tcPr>
          <w:p w14:paraId="3FA7139F"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07A88C10"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6811F85C" w14:textId="77777777" w:rsidR="00731D54" w:rsidRDefault="00731D54" w:rsidP="00750E12">
            <w:pPr>
              <w:ind w:left="91"/>
            </w:pPr>
            <w:r>
              <w:rPr>
                <w:rFonts w:ascii="ＭＳ 明朝" w:eastAsia="ＭＳ 明朝" w:hAnsi="ＭＳ 明朝" w:cs="ＭＳ 明朝"/>
              </w:rPr>
              <w:t>□</w:t>
            </w:r>
          </w:p>
        </w:tc>
      </w:tr>
      <w:tr w:rsidR="00731D54" w14:paraId="2C89B85E" w14:textId="77777777" w:rsidTr="00750E12">
        <w:trPr>
          <w:trHeight w:val="340"/>
        </w:trPr>
        <w:tc>
          <w:tcPr>
            <w:tcW w:w="345" w:type="dxa"/>
            <w:tcBorders>
              <w:top w:val="single" w:sz="2" w:space="0" w:color="000000"/>
              <w:left w:val="single" w:sz="8" w:space="0" w:color="000000"/>
              <w:bottom w:val="single" w:sz="2" w:space="0" w:color="000000"/>
              <w:right w:val="single" w:sz="2" w:space="0" w:color="000000"/>
            </w:tcBorders>
            <w:vAlign w:val="center"/>
          </w:tcPr>
          <w:p w14:paraId="6B82BB7E" w14:textId="77777777" w:rsidR="00731D54" w:rsidRDefault="00731D54" w:rsidP="00750E12">
            <w:pPr>
              <w:ind w:left="50"/>
            </w:pPr>
            <w:r>
              <w:rPr>
                <w:rFonts w:ascii="ＭＳ 明朝" w:eastAsia="ＭＳ 明朝" w:hAnsi="ＭＳ 明朝" w:cs="ＭＳ 明朝"/>
              </w:rPr>
              <w:t>4</w:t>
            </w:r>
          </w:p>
        </w:tc>
        <w:tc>
          <w:tcPr>
            <w:tcW w:w="3461" w:type="dxa"/>
            <w:tcBorders>
              <w:top w:val="single" w:sz="2" w:space="0" w:color="000000"/>
              <w:left w:val="single" w:sz="2" w:space="0" w:color="000000"/>
              <w:bottom w:val="single" w:sz="2" w:space="0" w:color="000000"/>
              <w:right w:val="single" w:sz="2" w:space="0" w:color="000000"/>
            </w:tcBorders>
            <w:vAlign w:val="center"/>
          </w:tcPr>
          <w:p w14:paraId="115FAE5D"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1EB0D451" w14:textId="77777777" w:rsidR="00731D54" w:rsidRDefault="00731D54" w:rsidP="00750E12"/>
        </w:tc>
        <w:tc>
          <w:tcPr>
            <w:tcW w:w="1262" w:type="dxa"/>
            <w:tcBorders>
              <w:top w:val="single" w:sz="2" w:space="0" w:color="000000"/>
              <w:left w:val="single" w:sz="2" w:space="0" w:color="000000"/>
              <w:bottom w:val="single" w:sz="2" w:space="0" w:color="000000"/>
              <w:right w:val="single" w:sz="2" w:space="0" w:color="000000"/>
            </w:tcBorders>
          </w:tcPr>
          <w:p w14:paraId="00CDF98D" w14:textId="77777777" w:rsidR="00731D54" w:rsidRDefault="00731D54" w:rsidP="00750E12"/>
        </w:tc>
        <w:tc>
          <w:tcPr>
            <w:tcW w:w="1498" w:type="dxa"/>
            <w:tcBorders>
              <w:top w:val="single" w:sz="2" w:space="0" w:color="000000"/>
              <w:left w:val="single" w:sz="2" w:space="0" w:color="000000"/>
              <w:bottom w:val="single" w:sz="2" w:space="0" w:color="000000"/>
              <w:right w:val="single" w:sz="2" w:space="0" w:color="000000"/>
            </w:tcBorders>
            <w:vAlign w:val="center"/>
          </w:tcPr>
          <w:p w14:paraId="78EB4CB1"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75EA2486" w14:textId="77777777" w:rsidR="00731D54" w:rsidRDefault="00731D54" w:rsidP="00750E12"/>
        </w:tc>
        <w:tc>
          <w:tcPr>
            <w:tcW w:w="539" w:type="dxa"/>
            <w:tcBorders>
              <w:top w:val="single" w:sz="2" w:space="0" w:color="000000"/>
              <w:left w:val="single" w:sz="2" w:space="0" w:color="000000"/>
              <w:bottom w:val="single" w:sz="2" w:space="0" w:color="000000"/>
              <w:right w:val="single" w:sz="8" w:space="0" w:color="000000"/>
            </w:tcBorders>
            <w:vAlign w:val="center"/>
          </w:tcPr>
          <w:p w14:paraId="32882895" w14:textId="77777777" w:rsidR="00731D54" w:rsidRDefault="00731D54" w:rsidP="00750E12">
            <w:pPr>
              <w:ind w:left="91"/>
            </w:pPr>
            <w:r>
              <w:rPr>
                <w:rFonts w:ascii="ＭＳ 明朝" w:eastAsia="ＭＳ 明朝" w:hAnsi="ＭＳ 明朝" w:cs="ＭＳ 明朝"/>
              </w:rPr>
              <w:t>□</w:t>
            </w:r>
          </w:p>
        </w:tc>
      </w:tr>
      <w:tr w:rsidR="00731D54" w14:paraId="79070EDE" w14:textId="77777777" w:rsidTr="00750E12">
        <w:trPr>
          <w:trHeight w:val="340"/>
        </w:trPr>
        <w:tc>
          <w:tcPr>
            <w:tcW w:w="345" w:type="dxa"/>
            <w:tcBorders>
              <w:top w:val="single" w:sz="2" w:space="0" w:color="000000"/>
              <w:left w:val="single" w:sz="8" w:space="0" w:color="000000"/>
              <w:bottom w:val="single" w:sz="8" w:space="0" w:color="000000"/>
              <w:right w:val="single" w:sz="2" w:space="0" w:color="000000"/>
            </w:tcBorders>
            <w:vAlign w:val="center"/>
          </w:tcPr>
          <w:p w14:paraId="3A72B8A1" w14:textId="77777777" w:rsidR="00731D54" w:rsidRDefault="00731D54" w:rsidP="00750E12">
            <w:pPr>
              <w:ind w:left="50"/>
            </w:pPr>
            <w:r>
              <w:rPr>
                <w:rFonts w:ascii="ＭＳ 明朝" w:eastAsia="ＭＳ 明朝" w:hAnsi="ＭＳ 明朝" w:cs="ＭＳ 明朝"/>
              </w:rPr>
              <w:t>5</w:t>
            </w:r>
          </w:p>
        </w:tc>
        <w:tc>
          <w:tcPr>
            <w:tcW w:w="3461" w:type="dxa"/>
            <w:tcBorders>
              <w:top w:val="single" w:sz="2" w:space="0" w:color="000000"/>
              <w:left w:val="single" w:sz="2" w:space="0" w:color="000000"/>
              <w:bottom w:val="single" w:sz="8" w:space="0" w:color="000000"/>
              <w:right w:val="single" w:sz="2" w:space="0" w:color="000000"/>
            </w:tcBorders>
            <w:vAlign w:val="center"/>
          </w:tcPr>
          <w:p w14:paraId="5E21C118"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8" w:space="0" w:color="000000"/>
              <w:right w:val="single" w:sz="2" w:space="0" w:color="000000"/>
            </w:tcBorders>
          </w:tcPr>
          <w:p w14:paraId="4FF98FEF" w14:textId="77777777" w:rsidR="00731D54" w:rsidRDefault="00731D54" w:rsidP="00750E12"/>
        </w:tc>
        <w:tc>
          <w:tcPr>
            <w:tcW w:w="1262" w:type="dxa"/>
            <w:tcBorders>
              <w:top w:val="single" w:sz="2" w:space="0" w:color="000000"/>
              <w:left w:val="single" w:sz="2" w:space="0" w:color="000000"/>
              <w:bottom w:val="single" w:sz="8" w:space="0" w:color="000000"/>
              <w:right w:val="single" w:sz="2" w:space="0" w:color="000000"/>
            </w:tcBorders>
          </w:tcPr>
          <w:p w14:paraId="341391FA" w14:textId="77777777" w:rsidR="00731D54" w:rsidRDefault="00731D54" w:rsidP="00750E12"/>
        </w:tc>
        <w:tc>
          <w:tcPr>
            <w:tcW w:w="1498" w:type="dxa"/>
            <w:tcBorders>
              <w:top w:val="single" w:sz="2" w:space="0" w:color="000000"/>
              <w:left w:val="single" w:sz="2" w:space="0" w:color="000000"/>
              <w:bottom w:val="single" w:sz="8" w:space="0" w:color="000000"/>
              <w:right w:val="single" w:sz="2" w:space="0" w:color="000000"/>
            </w:tcBorders>
            <w:vAlign w:val="center"/>
          </w:tcPr>
          <w:p w14:paraId="6DD3E89A" w14:textId="77777777" w:rsidR="00731D54" w:rsidRDefault="00731D54" w:rsidP="00750E12">
            <w:pPr>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8" w:space="0" w:color="000000"/>
              <w:right w:val="single" w:sz="2" w:space="0" w:color="000000"/>
            </w:tcBorders>
          </w:tcPr>
          <w:p w14:paraId="758F5267" w14:textId="77777777" w:rsidR="00731D54" w:rsidRDefault="00731D54" w:rsidP="00750E12"/>
        </w:tc>
        <w:tc>
          <w:tcPr>
            <w:tcW w:w="539" w:type="dxa"/>
            <w:tcBorders>
              <w:top w:val="single" w:sz="2" w:space="0" w:color="000000"/>
              <w:left w:val="single" w:sz="2" w:space="0" w:color="000000"/>
              <w:bottom w:val="single" w:sz="8" w:space="0" w:color="000000"/>
              <w:right w:val="single" w:sz="8" w:space="0" w:color="000000"/>
            </w:tcBorders>
            <w:vAlign w:val="center"/>
          </w:tcPr>
          <w:p w14:paraId="1659405E" w14:textId="77777777" w:rsidR="00731D54" w:rsidRDefault="00731D54" w:rsidP="00750E12">
            <w:pPr>
              <w:ind w:left="91"/>
            </w:pPr>
            <w:r>
              <w:rPr>
                <w:rFonts w:ascii="ＭＳ 明朝" w:eastAsia="ＭＳ 明朝" w:hAnsi="ＭＳ 明朝" w:cs="ＭＳ 明朝"/>
              </w:rPr>
              <w:t>□</w:t>
            </w:r>
          </w:p>
        </w:tc>
      </w:tr>
    </w:tbl>
    <w:p w14:paraId="1ED247BF" w14:textId="77777777" w:rsidR="00731D54" w:rsidRDefault="00731D54" w:rsidP="00731D54">
      <w:pPr>
        <w:rPr>
          <w:rFonts w:eastAsiaTheme="minorEastAsia"/>
        </w:rPr>
      </w:pPr>
      <w:r>
        <w:t xml:space="preserve">５　不動産（建物）　</w:t>
      </w:r>
    </w:p>
    <w:p w14:paraId="04172FD9" w14:textId="77777777" w:rsidR="00731D54" w:rsidRDefault="00731D54" w:rsidP="00731D54">
      <w:pPr>
        <w:ind w:firstLineChars="100" w:firstLine="210"/>
      </w:pPr>
      <w:r>
        <w:t>□</w:t>
      </w:r>
      <w:r>
        <w:t xml:space="preserve">　次のとおり　</w:t>
      </w:r>
      <w:r>
        <w:t>□</w:t>
      </w:r>
      <w:r>
        <w:t xml:space="preserve">　当該財産はない　</w:t>
      </w:r>
      <w:r>
        <w:t>□</w:t>
      </w:r>
      <w:r>
        <w:t xml:space="preserve">　不明</w:t>
      </w:r>
    </w:p>
    <w:tbl>
      <w:tblPr>
        <w:tblStyle w:val="TableGrid"/>
        <w:tblW w:w="10013" w:type="dxa"/>
        <w:tblInd w:w="-38" w:type="dxa"/>
        <w:tblCellMar>
          <w:top w:w="99" w:type="dxa"/>
          <w:left w:w="76" w:type="dxa"/>
          <w:right w:w="63" w:type="dxa"/>
        </w:tblCellMar>
        <w:tblLook w:val="04A0" w:firstRow="1" w:lastRow="0" w:firstColumn="1" w:lastColumn="0" w:noHBand="0" w:noVBand="1"/>
      </w:tblPr>
      <w:tblGrid>
        <w:gridCol w:w="346"/>
        <w:gridCol w:w="3461"/>
        <w:gridCol w:w="1594"/>
        <w:gridCol w:w="1262"/>
        <w:gridCol w:w="1498"/>
        <w:gridCol w:w="1313"/>
        <w:gridCol w:w="539"/>
      </w:tblGrid>
      <w:tr w:rsidR="00731D54" w14:paraId="6871D3AF" w14:textId="77777777" w:rsidTr="00750E12">
        <w:trPr>
          <w:trHeight w:val="340"/>
        </w:trPr>
        <w:tc>
          <w:tcPr>
            <w:tcW w:w="346" w:type="dxa"/>
            <w:tcBorders>
              <w:top w:val="single" w:sz="8" w:space="0" w:color="000000"/>
              <w:left w:val="single" w:sz="8" w:space="0" w:color="000000"/>
              <w:bottom w:val="single" w:sz="8" w:space="0" w:color="000000"/>
              <w:right w:val="single" w:sz="2" w:space="0" w:color="000000"/>
            </w:tcBorders>
            <w:vAlign w:val="center"/>
          </w:tcPr>
          <w:p w14:paraId="089359EC" w14:textId="77777777" w:rsidR="00731D54" w:rsidRDefault="00731D54" w:rsidP="00750E12">
            <w:pPr>
              <w:ind w:left="4"/>
            </w:pPr>
            <w:r>
              <w:rPr>
                <w:rFonts w:ascii="ＭＳ 明朝" w:eastAsia="ＭＳ 明朝" w:hAnsi="ＭＳ 明朝" w:cs="ＭＳ 明朝"/>
                <w:sz w:val="20"/>
              </w:rPr>
              <w:t>№</w:t>
            </w:r>
          </w:p>
        </w:tc>
        <w:tc>
          <w:tcPr>
            <w:tcW w:w="3461" w:type="dxa"/>
            <w:tcBorders>
              <w:top w:val="single" w:sz="8" w:space="0" w:color="000000"/>
              <w:left w:val="single" w:sz="2" w:space="0" w:color="000000"/>
              <w:bottom w:val="single" w:sz="8" w:space="0" w:color="000000"/>
              <w:right w:val="single" w:sz="2" w:space="0" w:color="000000"/>
            </w:tcBorders>
            <w:vAlign w:val="center"/>
          </w:tcPr>
          <w:p w14:paraId="17ED6E28" w14:textId="77777777" w:rsidR="00731D54" w:rsidRDefault="00731D54" w:rsidP="00750E12">
            <w:pPr>
              <w:ind w:left="1"/>
              <w:jc w:val="center"/>
            </w:pPr>
            <w:r>
              <w:rPr>
                <w:rFonts w:ascii="ＭＳ 明朝" w:eastAsia="ＭＳ 明朝" w:hAnsi="ＭＳ 明朝" w:cs="ＭＳ 明朝"/>
                <w:sz w:val="20"/>
              </w:rPr>
              <w:t>所　在</w:t>
            </w:r>
          </w:p>
        </w:tc>
        <w:tc>
          <w:tcPr>
            <w:tcW w:w="1594" w:type="dxa"/>
            <w:tcBorders>
              <w:top w:val="single" w:sz="8" w:space="0" w:color="000000"/>
              <w:left w:val="single" w:sz="2" w:space="0" w:color="000000"/>
              <w:bottom w:val="single" w:sz="8" w:space="0" w:color="000000"/>
              <w:right w:val="single" w:sz="2" w:space="0" w:color="000000"/>
            </w:tcBorders>
            <w:vAlign w:val="center"/>
          </w:tcPr>
          <w:p w14:paraId="0AA7A996" w14:textId="77777777" w:rsidR="00731D54" w:rsidRDefault="00731D54" w:rsidP="00750E12">
            <w:pPr>
              <w:ind w:left="1"/>
              <w:jc w:val="center"/>
            </w:pPr>
            <w:r>
              <w:rPr>
                <w:rFonts w:ascii="ＭＳ 明朝" w:eastAsia="ＭＳ 明朝" w:hAnsi="ＭＳ 明朝" w:cs="ＭＳ 明朝"/>
                <w:sz w:val="20"/>
              </w:rPr>
              <w:t>家屋番号</w:t>
            </w:r>
          </w:p>
        </w:tc>
        <w:tc>
          <w:tcPr>
            <w:tcW w:w="1262" w:type="dxa"/>
            <w:tcBorders>
              <w:top w:val="single" w:sz="8" w:space="0" w:color="000000"/>
              <w:left w:val="single" w:sz="2" w:space="0" w:color="000000"/>
              <w:bottom w:val="single" w:sz="8" w:space="0" w:color="000000"/>
              <w:right w:val="single" w:sz="2" w:space="0" w:color="000000"/>
            </w:tcBorders>
            <w:vAlign w:val="center"/>
          </w:tcPr>
          <w:p w14:paraId="5D2183AE" w14:textId="77777777" w:rsidR="00731D54" w:rsidRDefault="00731D54" w:rsidP="00750E12">
            <w:pPr>
              <w:ind w:left="262"/>
            </w:pPr>
            <w:r>
              <w:rPr>
                <w:rFonts w:ascii="ＭＳ 明朝" w:eastAsia="ＭＳ 明朝" w:hAnsi="ＭＳ 明朝" w:cs="ＭＳ 明朝"/>
                <w:sz w:val="20"/>
              </w:rPr>
              <w:t>種　類</w:t>
            </w:r>
          </w:p>
        </w:tc>
        <w:tc>
          <w:tcPr>
            <w:tcW w:w="1498" w:type="dxa"/>
            <w:tcBorders>
              <w:top w:val="single" w:sz="8" w:space="0" w:color="000000"/>
              <w:left w:val="single" w:sz="2" w:space="0" w:color="000000"/>
              <w:bottom w:val="single" w:sz="8" w:space="0" w:color="000000"/>
              <w:right w:val="single" w:sz="2" w:space="0" w:color="000000"/>
            </w:tcBorders>
            <w:vAlign w:val="center"/>
          </w:tcPr>
          <w:p w14:paraId="69C5A025" w14:textId="77777777" w:rsidR="00731D54" w:rsidRDefault="00731D54" w:rsidP="00750E12">
            <w:pPr>
              <w:ind w:left="178"/>
            </w:pPr>
            <w:r>
              <w:rPr>
                <w:rFonts w:ascii="ＭＳ 明朝" w:eastAsia="ＭＳ 明朝" w:hAnsi="ＭＳ 明朝" w:cs="ＭＳ 明朝"/>
                <w:sz w:val="20"/>
              </w:rPr>
              <w:t>床面積(㎡)</w:t>
            </w:r>
          </w:p>
        </w:tc>
        <w:tc>
          <w:tcPr>
            <w:tcW w:w="1313" w:type="dxa"/>
            <w:tcBorders>
              <w:top w:val="single" w:sz="8" w:space="0" w:color="000000"/>
              <w:left w:val="single" w:sz="2" w:space="0" w:color="000000"/>
              <w:bottom w:val="single" w:sz="8" w:space="0" w:color="000000"/>
              <w:right w:val="single" w:sz="2" w:space="0" w:color="000000"/>
            </w:tcBorders>
          </w:tcPr>
          <w:p w14:paraId="5D9DA7E5" w14:textId="77777777" w:rsidR="00731D54" w:rsidRDefault="00731D54" w:rsidP="00750E12">
            <w:pPr>
              <w:ind w:right="8"/>
              <w:jc w:val="center"/>
            </w:pPr>
            <w:r>
              <w:rPr>
                <w:rFonts w:ascii="ＭＳ 明朝" w:eastAsia="ＭＳ 明朝" w:hAnsi="ＭＳ 明朝" w:cs="ＭＳ 明朝"/>
                <w:sz w:val="14"/>
              </w:rPr>
              <w:t>備考</w:t>
            </w:r>
          </w:p>
          <w:p w14:paraId="043EF115" w14:textId="77777777" w:rsidR="00731D54" w:rsidRDefault="00731D54" w:rsidP="00750E12">
            <w:pPr>
              <w:ind w:left="26"/>
            </w:pPr>
            <w:r>
              <w:rPr>
                <w:rFonts w:ascii="ＭＳ 明朝" w:eastAsia="ＭＳ 明朝" w:hAnsi="ＭＳ 明朝" w:cs="ＭＳ 明朝"/>
                <w:sz w:val="14"/>
              </w:rPr>
              <w:t>（現状，持分等）</w:t>
            </w:r>
          </w:p>
        </w:tc>
        <w:tc>
          <w:tcPr>
            <w:tcW w:w="539" w:type="dxa"/>
            <w:tcBorders>
              <w:top w:val="single" w:sz="8" w:space="0" w:color="000000"/>
              <w:left w:val="single" w:sz="2" w:space="0" w:color="000000"/>
              <w:bottom w:val="single" w:sz="8" w:space="0" w:color="000000"/>
              <w:right w:val="single" w:sz="8" w:space="0" w:color="000000"/>
            </w:tcBorders>
            <w:vAlign w:val="center"/>
          </w:tcPr>
          <w:p w14:paraId="7DB373E3" w14:textId="77777777" w:rsidR="00731D54" w:rsidRDefault="00731D54" w:rsidP="00750E12">
            <w:r>
              <w:rPr>
                <w:rFonts w:ascii="ＭＳ 明朝" w:eastAsia="ＭＳ 明朝" w:hAnsi="ＭＳ 明朝" w:cs="ＭＳ 明朝"/>
                <w:sz w:val="20"/>
              </w:rPr>
              <w:t>資料</w:t>
            </w:r>
          </w:p>
        </w:tc>
      </w:tr>
      <w:tr w:rsidR="00731D54" w14:paraId="7AA70F11" w14:textId="77777777" w:rsidTr="00750E12">
        <w:trPr>
          <w:trHeight w:val="340"/>
        </w:trPr>
        <w:tc>
          <w:tcPr>
            <w:tcW w:w="346" w:type="dxa"/>
            <w:tcBorders>
              <w:top w:val="single" w:sz="8" w:space="0" w:color="000000"/>
              <w:left w:val="single" w:sz="8" w:space="0" w:color="000000"/>
              <w:bottom w:val="single" w:sz="2" w:space="0" w:color="000000"/>
              <w:right w:val="single" w:sz="2" w:space="0" w:color="000000"/>
            </w:tcBorders>
            <w:vAlign w:val="center"/>
          </w:tcPr>
          <w:p w14:paraId="71D2C31A" w14:textId="77777777" w:rsidR="00731D54" w:rsidRDefault="00731D54" w:rsidP="00750E12">
            <w:pPr>
              <w:ind w:left="50"/>
            </w:pPr>
            <w:r>
              <w:rPr>
                <w:rFonts w:ascii="ＭＳ 明朝" w:eastAsia="ＭＳ 明朝" w:hAnsi="ＭＳ 明朝" w:cs="ＭＳ 明朝"/>
              </w:rPr>
              <w:t>1</w:t>
            </w:r>
          </w:p>
        </w:tc>
        <w:tc>
          <w:tcPr>
            <w:tcW w:w="3461" w:type="dxa"/>
            <w:tcBorders>
              <w:top w:val="single" w:sz="8" w:space="0" w:color="000000"/>
              <w:left w:val="single" w:sz="2" w:space="0" w:color="000000"/>
              <w:bottom w:val="single" w:sz="2" w:space="0" w:color="000000"/>
              <w:right w:val="single" w:sz="2" w:space="0" w:color="000000"/>
            </w:tcBorders>
            <w:vAlign w:val="center"/>
          </w:tcPr>
          <w:p w14:paraId="3D93B72E" w14:textId="77777777" w:rsidR="00731D54" w:rsidRDefault="00731D54" w:rsidP="00750E12">
            <w:pPr>
              <w:jc w:val="center"/>
            </w:pPr>
          </w:p>
        </w:tc>
        <w:tc>
          <w:tcPr>
            <w:tcW w:w="1594" w:type="dxa"/>
            <w:tcBorders>
              <w:top w:val="single" w:sz="8" w:space="0" w:color="000000"/>
              <w:left w:val="single" w:sz="2" w:space="0" w:color="000000"/>
              <w:bottom w:val="single" w:sz="2" w:space="0" w:color="000000"/>
              <w:right w:val="single" w:sz="2" w:space="0" w:color="000000"/>
            </w:tcBorders>
          </w:tcPr>
          <w:p w14:paraId="66E72791" w14:textId="77777777" w:rsidR="00731D54" w:rsidRDefault="00731D54" w:rsidP="00750E12"/>
        </w:tc>
        <w:tc>
          <w:tcPr>
            <w:tcW w:w="1262" w:type="dxa"/>
            <w:tcBorders>
              <w:top w:val="single" w:sz="8" w:space="0" w:color="000000"/>
              <w:left w:val="single" w:sz="2" w:space="0" w:color="000000"/>
              <w:bottom w:val="single" w:sz="2" w:space="0" w:color="000000"/>
              <w:right w:val="single" w:sz="2" w:space="0" w:color="000000"/>
            </w:tcBorders>
          </w:tcPr>
          <w:p w14:paraId="4CE5C6EF" w14:textId="77777777" w:rsidR="00731D54" w:rsidRDefault="00731D54" w:rsidP="00750E12"/>
        </w:tc>
        <w:tc>
          <w:tcPr>
            <w:tcW w:w="1498" w:type="dxa"/>
            <w:tcBorders>
              <w:top w:val="single" w:sz="8" w:space="0" w:color="000000"/>
              <w:left w:val="single" w:sz="2" w:space="0" w:color="000000"/>
              <w:bottom w:val="single" w:sz="2" w:space="0" w:color="000000"/>
              <w:right w:val="single" w:sz="2" w:space="0" w:color="000000"/>
            </w:tcBorders>
          </w:tcPr>
          <w:p w14:paraId="260D8FD3" w14:textId="77777777" w:rsidR="00731D54" w:rsidRDefault="00731D54" w:rsidP="00750E12"/>
        </w:tc>
        <w:tc>
          <w:tcPr>
            <w:tcW w:w="1313" w:type="dxa"/>
            <w:tcBorders>
              <w:top w:val="single" w:sz="8" w:space="0" w:color="000000"/>
              <w:left w:val="single" w:sz="2" w:space="0" w:color="000000"/>
              <w:bottom w:val="single" w:sz="2" w:space="0" w:color="000000"/>
              <w:right w:val="single" w:sz="2" w:space="0" w:color="000000"/>
            </w:tcBorders>
          </w:tcPr>
          <w:p w14:paraId="715352B0" w14:textId="77777777" w:rsidR="00731D54" w:rsidRDefault="00731D54" w:rsidP="00750E12"/>
        </w:tc>
        <w:tc>
          <w:tcPr>
            <w:tcW w:w="539" w:type="dxa"/>
            <w:tcBorders>
              <w:top w:val="single" w:sz="8" w:space="0" w:color="000000"/>
              <w:left w:val="single" w:sz="2" w:space="0" w:color="000000"/>
              <w:bottom w:val="single" w:sz="2" w:space="0" w:color="000000"/>
              <w:right w:val="single" w:sz="8" w:space="0" w:color="000000"/>
            </w:tcBorders>
            <w:vAlign w:val="center"/>
          </w:tcPr>
          <w:p w14:paraId="24981D41" w14:textId="77777777" w:rsidR="00731D54" w:rsidRDefault="00731D54" w:rsidP="00750E12">
            <w:pPr>
              <w:ind w:left="91"/>
            </w:pPr>
            <w:r>
              <w:rPr>
                <w:rFonts w:ascii="ＭＳ 明朝" w:eastAsia="ＭＳ 明朝" w:hAnsi="ＭＳ 明朝" w:cs="ＭＳ 明朝"/>
              </w:rPr>
              <w:t>□</w:t>
            </w:r>
          </w:p>
        </w:tc>
      </w:tr>
      <w:tr w:rsidR="00731D54" w14:paraId="19D43B5E"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75F9F1D0" w14:textId="77777777" w:rsidR="00731D54" w:rsidRDefault="00731D54" w:rsidP="00750E12">
            <w:pPr>
              <w:ind w:left="50"/>
            </w:pPr>
            <w:r>
              <w:rPr>
                <w:rFonts w:ascii="ＭＳ 明朝" w:eastAsia="ＭＳ 明朝" w:hAnsi="ＭＳ 明朝" w:cs="ＭＳ 明朝"/>
              </w:rPr>
              <w:t>2</w:t>
            </w:r>
          </w:p>
        </w:tc>
        <w:tc>
          <w:tcPr>
            <w:tcW w:w="3461" w:type="dxa"/>
            <w:tcBorders>
              <w:top w:val="single" w:sz="2" w:space="0" w:color="000000"/>
              <w:left w:val="single" w:sz="2" w:space="0" w:color="000000"/>
              <w:bottom w:val="single" w:sz="2" w:space="0" w:color="000000"/>
              <w:right w:val="single" w:sz="2" w:space="0" w:color="000000"/>
            </w:tcBorders>
            <w:vAlign w:val="center"/>
          </w:tcPr>
          <w:p w14:paraId="10BEB579"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7F448EA3" w14:textId="77777777" w:rsidR="00731D54" w:rsidRDefault="00731D54" w:rsidP="00750E12">
            <w:pPr>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0420FF73" w14:textId="77777777" w:rsidR="00731D54" w:rsidRDefault="00731D54" w:rsidP="00750E12">
            <w:pPr>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00F4988D" w14:textId="77777777" w:rsidR="00731D54" w:rsidRDefault="00731D54" w:rsidP="00750E12">
            <w:pPr>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428D0E6C"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386F1DBA" w14:textId="77777777" w:rsidR="00731D54" w:rsidRDefault="00731D54" w:rsidP="00750E12">
            <w:pPr>
              <w:ind w:left="91"/>
            </w:pPr>
            <w:r>
              <w:rPr>
                <w:rFonts w:ascii="ＭＳ 明朝" w:eastAsia="ＭＳ 明朝" w:hAnsi="ＭＳ 明朝" w:cs="ＭＳ 明朝"/>
              </w:rPr>
              <w:t>□</w:t>
            </w:r>
          </w:p>
        </w:tc>
      </w:tr>
      <w:tr w:rsidR="00731D54" w14:paraId="6EFCD9BD"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7DF653F8" w14:textId="77777777" w:rsidR="00731D54" w:rsidRDefault="00731D54" w:rsidP="00750E12">
            <w:pPr>
              <w:ind w:left="50"/>
            </w:pPr>
            <w:r>
              <w:rPr>
                <w:rFonts w:ascii="ＭＳ 明朝" w:eastAsia="ＭＳ 明朝" w:hAnsi="ＭＳ 明朝" w:cs="ＭＳ 明朝"/>
              </w:rPr>
              <w:t>3</w:t>
            </w:r>
          </w:p>
        </w:tc>
        <w:tc>
          <w:tcPr>
            <w:tcW w:w="3461" w:type="dxa"/>
            <w:tcBorders>
              <w:top w:val="single" w:sz="2" w:space="0" w:color="000000"/>
              <w:left w:val="single" w:sz="2" w:space="0" w:color="000000"/>
              <w:bottom w:val="single" w:sz="2" w:space="0" w:color="000000"/>
              <w:right w:val="single" w:sz="2" w:space="0" w:color="000000"/>
            </w:tcBorders>
            <w:vAlign w:val="center"/>
          </w:tcPr>
          <w:p w14:paraId="6E005497"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1DBA1CAB" w14:textId="77777777" w:rsidR="00731D54" w:rsidRDefault="00731D54" w:rsidP="00750E12">
            <w:pPr>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07EA90AF" w14:textId="77777777" w:rsidR="00731D54" w:rsidRDefault="00731D54" w:rsidP="00750E12">
            <w:pPr>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4CBD44C4" w14:textId="77777777" w:rsidR="00731D54" w:rsidRDefault="00731D54" w:rsidP="00750E12">
            <w:pPr>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14040014"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7883AFD1" w14:textId="77777777" w:rsidR="00731D54" w:rsidRDefault="00731D54" w:rsidP="00750E12">
            <w:pPr>
              <w:ind w:left="91"/>
            </w:pPr>
            <w:r>
              <w:rPr>
                <w:rFonts w:ascii="ＭＳ 明朝" w:eastAsia="ＭＳ 明朝" w:hAnsi="ＭＳ 明朝" w:cs="ＭＳ 明朝"/>
              </w:rPr>
              <w:t>□</w:t>
            </w:r>
          </w:p>
        </w:tc>
      </w:tr>
      <w:tr w:rsidR="00731D54" w14:paraId="61E4550A"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753A0864" w14:textId="77777777" w:rsidR="00731D54" w:rsidRDefault="00731D54" w:rsidP="00750E12">
            <w:pPr>
              <w:ind w:left="50"/>
            </w:pPr>
            <w:r>
              <w:rPr>
                <w:rFonts w:ascii="ＭＳ 明朝" w:eastAsia="ＭＳ 明朝" w:hAnsi="ＭＳ 明朝" w:cs="ＭＳ 明朝"/>
              </w:rPr>
              <w:t>4</w:t>
            </w:r>
          </w:p>
        </w:tc>
        <w:tc>
          <w:tcPr>
            <w:tcW w:w="3461" w:type="dxa"/>
            <w:tcBorders>
              <w:top w:val="single" w:sz="2" w:space="0" w:color="000000"/>
              <w:left w:val="single" w:sz="2" w:space="0" w:color="000000"/>
              <w:bottom w:val="single" w:sz="2" w:space="0" w:color="000000"/>
              <w:right w:val="single" w:sz="2" w:space="0" w:color="000000"/>
            </w:tcBorders>
            <w:vAlign w:val="center"/>
          </w:tcPr>
          <w:p w14:paraId="4E60D159"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734C2842" w14:textId="77777777" w:rsidR="00731D54" w:rsidRDefault="00731D54" w:rsidP="00750E12">
            <w:pPr>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4BB15F84" w14:textId="77777777" w:rsidR="00731D54" w:rsidRDefault="00731D54" w:rsidP="00750E12">
            <w:pPr>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6EAA2863" w14:textId="77777777" w:rsidR="00731D54" w:rsidRDefault="00731D54" w:rsidP="00750E12">
            <w:pPr>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10DC4B37"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6E3E2A29" w14:textId="77777777" w:rsidR="00731D54" w:rsidRDefault="00731D54" w:rsidP="00750E12">
            <w:pPr>
              <w:ind w:left="91"/>
            </w:pPr>
            <w:r>
              <w:rPr>
                <w:rFonts w:ascii="ＭＳ 明朝" w:eastAsia="ＭＳ 明朝" w:hAnsi="ＭＳ 明朝" w:cs="ＭＳ 明朝"/>
              </w:rPr>
              <w:t>□</w:t>
            </w:r>
          </w:p>
        </w:tc>
      </w:tr>
      <w:tr w:rsidR="00731D54" w14:paraId="3E7AD427" w14:textId="77777777" w:rsidTr="00750E12">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0F9F3B13" w14:textId="77777777" w:rsidR="00731D54" w:rsidRDefault="00731D54" w:rsidP="00750E12">
            <w:pPr>
              <w:ind w:left="50"/>
            </w:pPr>
            <w:r>
              <w:rPr>
                <w:rFonts w:ascii="ＭＳ 明朝" w:eastAsia="ＭＳ 明朝" w:hAnsi="ＭＳ 明朝" w:cs="ＭＳ 明朝"/>
              </w:rPr>
              <w:t>5</w:t>
            </w:r>
          </w:p>
        </w:tc>
        <w:tc>
          <w:tcPr>
            <w:tcW w:w="3461" w:type="dxa"/>
            <w:tcBorders>
              <w:top w:val="single" w:sz="2" w:space="0" w:color="000000"/>
              <w:left w:val="single" w:sz="2" w:space="0" w:color="000000"/>
              <w:bottom w:val="single" w:sz="2" w:space="0" w:color="000000"/>
              <w:right w:val="single" w:sz="2" w:space="0" w:color="000000"/>
            </w:tcBorders>
            <w:vAlign w:val="center"/>
          </w:tcPr>
          <w:p w14:paraId="6AAA0498" w14:textId="77777777" w:rsidR="00731D54" w:rsidRDefault="00731D54" w:rsidP="00750E12">
            <w:pPr>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177F1A01" w14:textId="77777777" w:rsidR="00731D54" w:rsidRDefault="00731D54" w:rsidP="00750E12">
            <w:pPr>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02156997" w14:textId="77777777" w:rsidR="00731D54" w:rsidRDefault="00731D54" w:rsidP="00750E12">
            <w:pPr>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0A807570" w14:textId="77777777" w:rsidR="00731D54" w:rsidRDefault="00731D54" w:rsidP="00750E12">
            <w:pPr>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7D260A46" w14:textId="77777777" w:rsidR="00731D54" w:rsidRDefault="00731D54" w:rsidP="00750E12">
            <w:pPr>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3765264B" w14:textId="77777777" w:rsidR="00731D54" w:rsidRDefault="00731D54" w:rsidP="00750E12">
            <w:pPr>
              <w:ind w:left="91"/>
            </w:pPr>
            <w:r>
              <w:rPr>
                <w:rFonts w:ascii="ＭＳ 明朝" w:eastAsia="ＭＳ 明朝" w:hAnsi="ＭＳ 明朝" w:cs="ＭＳ 明朝"/>
              </w:rPr>
              <w:t>□</w:t>
            </w:r>
          </w:p>
        </w:tc>
      </w:tr>
    </w:tbl>
    <w:p w14:paraId="0929ABE5" w14:textId="77777777" w:rsidR="00731D54" w:rsidRDefault="00731D54" w:rsidP="00731D54">
      <w:pPr>
        <w:rPr>
          <w:rFonts w:eastAsiaTheme="minorEastAsia"/>
        </w:rPr>
      </w:pPr>
      <w:r>
        <w:t xml:space="preserve">６　債権（貸付金，損害賠償金など　</w:t>
      </w:r>
    </w:p>
    <w:p w14:paraId="1EB42DDC" w14:textId="77777777" w:rsidR="00731D54" w:rsidRDefault="00731D54" w:rsidP="00731D54">
      <w:pPr>
        <w:ind w:firstLineChars="100" w:firstLine="210"/>
        <w:rPr>
          <w:rFonts w:eastAsiaTheme="minorEastAsia"/>
        </w:rPr>
      </w:pPr>
      <w:r>
        <w:t>□</w:t>
      </w:r>
      <w:r>
        <w:t xml:space="preserve">　次のとおり　</w:t>
      </w:r>
      <w:r>
        <w:t>□</w:t>
      </w:r>
      <w:r>
        <w:t xml:space="preserve">　当該財産はない　</w:t>
      </w:r>
      <w:r>
        <w:t>□</w:t>
      </w:r>
      <w:r>
        <w:t xml:space="preserve">　不明</w:t>
      </w:r>
    </w:p>
    <w:tbl>
      <w:tblPr>
        <w:tblStyle w:val="TableGrid"/>
        <w:tblpPr w:vertAnchor="page" w:horzAnchor="margin" w:tblpY="11197"/>
        <w:tblOverlap w:val="never"/>
        <w:tblW w:w="10013" w:type="dxa"/>
        <w:tblInd w:w="0" w:type="dxa"/>
        <w:tblCellMar>
          <w:top w:w="78" w:type="dxa"/>
          <w:left w:w="76" w:type="dxa"/>
          <w:right w:w="63" w:type="dxa"/>
        </w:tblCellMar>
        <w:tblLook w:val="04A0" w:firstRow="1" w:lastRow="0" w:firstColumn="1" w:lastColumn="0" w:noHBand="0" w:noVBand="1"/>
      </w:tblPr>
      <w:tblGrid>
        <w:gridCol w:w="346"/>
        <w:gridCol w:w="2566"/>
        <w:gridCol w:w="2489"/>
        <w:gridCol w:w="2011"/>
        <w:gridCol w:w="2062"/>
        <w:gridCol w:w="539"/>
      </w:tblGrid>
      <w:tr w:rsidR="003125FB" w14:paraId="7CF901A2" w14:textId="77777777" w:rsidTr="003125FB">
        <w:trPr>
          <w:trHeight w:val="340"/>
        </w:trPr>
        <w:tc>
          <w:tcPr>
            <w:tcW w:w="346" w:type="dxa"/>
            <w:tcBorders>
              <w:top w:val="single" w:sz="8" w:space="0" w:color="000000"/>
              <w:left w:val="single" w:sz="8" w:space="0" w:color="000000"/>
              <w:bottom w:val="single" w:sz="8" w:space="0" w:color="000000"/>
              <w:right w:val="single" w:sz="2" w:space="0" w:color="000000"/>
            </w:tcBorders>
          </w:tcPr>
          <w:p w14:paraId="34848043" w14:textId="77777777" w:rsidR="003125FB" w:rsidRDefault="003125FB" w:rsidP="003125FB">
            <w:pPr>
              <w:ind w:left="4"/>
            </w:pPr>
            <w:r>
              <w:rPr>
                <w:rFonts w:ascii="ＭＳ 明朝" w:eastAsia="ＭＳ 明朝" w:hAnsi="ＭＳ 明朝" w:cs="ＭＳ 明朝"/>
                <w:sz w:val="20"/>
              </w:rPr>
              <w:t>№</w:t>
            </w:r>
          </w:p>
        </w:tc>
        <w:tc>
          <w:tcPr>
            <w:tcW w:w="2566" w:type="dxa"/>
            <w:tcBorders>
              <w:top w:val="single" w:sz="8" w:space="0" w:color="000000"/>
              <w:left w:val="single" w:sz="2" w:space="0" w:color="000000"/>
              <w:bottom w:val="single" w:sz="8" w:space="0" w:color="000000"/>
              <w:right w:val="single" w:sz="2" w:space="0" w:color="000000"/>
            </w:tcBorders>
          </w:tcPr>
          <w:p w14:paraId="5A395DBC" w14:textId="77777777" w:rsidR="003125FB" w:rsidRDefault="003125FB" w:rsidP="003125FB">
            <w:pPr>
              <w:ind w:left="307"/>
            </w:pPr>
            <w:r>
              <w:rPr>
                <w:rFonts w:ascii="ＭＳ 明朝" w:eastAsia="ＭＳ 明朝" w:hAnsi="ＭＳ 明朝" w:cs="ＭＳ 明朝"/>
                <w:sz w:val="20"/>
              </w:rPr>
              <w:t>債務者名（請求先）</w:t>
            </w:r>
          </w:p>
        </w:tc>
        <w:tc>
          <w:tcPr>
            <w:tcW w:w="2489" w:type="dxa"/>
            <w:tcBorders>
              <w:top w:val="single" w:sz="8" w:space="0" w:color="000000"/>
              <w:left w:val="single" w:sz="2" w:space="0" w:color="000000"/>
              <w:bottom w:val="single" w:sz="8" w:space="0" w:color="000000"/>
              <w:right w:val="single" w:sz="2" w:space="0" w:color="000000"/>
            </w:tcBorders>
          </w:tcPr>
          <w:p w14:paraId="65CDD581" w14:textId="77777777" w:rsidR="003125FB" w:rsidRDefault="003125FB" w:rsidP="003125FB">
            <w:pPr>
              <w:ind w:right="1"/>
              <w:jc w:val="center"/>
            </w:pPr>
            <w:r>
              <w:rPr>
                <w:rFonts w:ascii="ＭＳ 明朝" w:eastAsia="ＭＳ 明朝" w:hAnsi="ＭＳ 明朝" w:cs="ＭＳ 明朝"/>
                <w:sz w:val="20"/>
              </w:rPr>
              <w:t>債権の内容</w:t>
            </w:r>
          </w:p>
        </w:tc>
        <w:tc>
          <w:tcPr>
            <w:tcW w:w="2011" w:type="dxa"/>
            <w:tcBorders>
              <w:top w:val="single" w:sz="8" w:space="0" w:color="000000"/>
              <w:left w:val="single" w:sz="2" w:space="0" w:color="000000"/>
              <w:bottom w:val="single" w:sz="8" w:space="0" w:color="000000"/>
              <w:right w:val="single" w:sz="2" w:space="0" w:color="000000"/>
            </w:tcBorders>
          </w:tcPr>
          <w:p w14:paraId="24849865" w14:textId="77777777" w:rsidR="003125FB" w:rsidRDefault="003125FB" w:rsidP="003125FB">
            <w:pPr>
              <w:ind w:left="1"/>
              <w:jc w:val="center"/>
            </w:pPr>
            <w:r>
              <w:rPr>
                <w:rFonts w:ascii="ＭＳ 明朝" w:eastAsia="ＭＳ 明朝" w:hAnsi="ＭＳ 明朝" w:cs="ＭＳ 明朝"/>
                <w:sz w:val="20"/>
              </w:rPr>
              <w:t>残額（円）</w:t>
            </w:r>
          </w:p>
        </w:tc>
        <w:tc>
          <w:tcPr>
            <w:tcW w:w="2062" w:type="dxa"/>
            <w:tcBorders>
              <w:top w:val="single" w:sz="8" w:space="0" w:color="000000"/>
              <w:left w:val="single" w:sz="2" w:space="0" w:color="000000"/>
              <w:bottom w:val="single" w:sz="8" w:space="0" w:color="000000"/>
              <w:right w:val="single" w:sz="2" w:space="0" w:color="000000"/>
            </w:tcBorders>
          </w:tcPr>
          <w:p w14:paraId="0DD72F10" w14:textId="77777777" w:rsidR="003125FB" w:rsidRDefault="003125FB" w:rsidP="003125FB">
            <w:pPr>
              <w:jc w:val="center"/>
            </w:pPr>
            <w:r>
              <w:rPr>
                <w:rFonts w:ascii="ＭＳ 明朝" w:eastAsia="ＭＳ 明朝" w:hAnsi="ＭＳ 明朝" w:cs="ＭＳ 明朝"/>
                <w:sz w:val="20"/>
              </w:rPr>
              <w:t>備考</w:t>
            </w:r>
          </w:p>
        </w:tc>
        <w:tc>
          <w:tcPr>
            <w:tcW w:w="539" w:type="dxa"/>
            <w:tcBorders>
              <w:top w:val="single" w:sz="8" w:space="0" w:color="000000"/>
              <w:left w:val="single" w:sz="2" w:space="0" w:color="000000"/>
              <w:bottom w:val="single" w:sz="8" w:space="0" w:color="000000"/>
              <w:right w:val="single" w:sz="8" w:space="0" w:color="000000"/>
            </w:tcBorders>
          </w:tcPr>
          <w:p w14:paraId="13354086" w14:textId="77777777" w:rsidR="003125FB" w:rsidRDefault="003125FB" w:rsidP="003125FB">
            <w:r>
              <w:rPr>
                <w:rFonts w:ascii="ＭＳ 明朝" w:eastAsia="ＭＳ 明朝" w:hAnsi="ＭＳ 明朝" w:cs="ＭＳ 明朝"/>
                <w:sz w:val="20"/>
              </w:rPr>
              <w:t>資料</w:t>
            </w:r>
          </w:p>
        </w:tc>
      </w:tr>
      <w:tr w:rsidR="003125FB" w14:paraId="3C9586A7" w14:textId="77777777" w:rsidTr="003125FB">
        <w:trPr>
          <w:trHeight w:val="340"/>
        </w:trPr>
        <w:tc>
          <w:tcPr>
            <w:tcW w:w="346" w:type="dxa"/>
            <w:tcBorders>
              <w:top w:val="single" w:sz="8" w:space="0" w:color="000000"/>
              <w:left w:val="single" w:sz="8" w:space="0" w:color="000000"/>
              <w:bottom w:val="single" w:sz="2" w:space="0" w:color="000000"/>
              <w:right w:val="single" w:sz="2" w:space="0" w:color="000000"/>
            </w:tcBorders>
            <w:vAlign w:val="center"/>
          </w:tcPr>
          <w:p w14:paraId="77C0A374" w14:textId="77777777" w:rsidR="003125FB" w:rsidRDefault="003125FB" w:rsidP="003125FB">
            <w:pPr>
              <w:ind w:left="50"/>
            </w:pPr>
            <w:r>
              <w:rPr>
                <w:rFonts w:ascii="ＭＳ 明朝" w:eastAsia="ＭＳ 明朝" w:hAnsi="ＭＳ 明朝" w:cs="ＭＳ 明朝"/>
              </w:rPr>
              <w:t>1</w:t>
            </w:r>
          </w:p>
        </w:tc>
        <w:tc>
          <w:tcPr>
            <w:tcW w:w="2566" w:type="dxa"/>
            <w:tcBorders>
              <w:top w:val="single" w:sz="8" w:space="0" w:color="000000"/>
              <w:left w:val="single" w:sz="2" w:space="0" w:color="000000"/>
              <w:bottom w:val="single" w:sz="2" w:space="0" w:color="000000"/>
              <w:right w:val="single" w:sz="2" w:space="0" w:color="000000"/>
            </w:tcBorders>
          </w:tcPr>
          <w:p w14:paraId="344B7FDE" w14:textId="77777777" w:rsidR="003125FB" w:rsidRDefault="003125FB" w:rsidP="003125FB"/>
        </w:tc>
        <w:tc>
          <w:tcPr>
            <w:tcW w:w="2489" w:type="dxa"/>
            <w:tcBorders>
              <w:top w:val="single" w:sz="8" w:space="0" w:color="000000"/>
              <w:left w:val="single" w:sz="2" w:space="0" w:color="000000"/>
              <w:bottom w:val="single" w:sz="2" w:space="0" w:color="000000"/>
              <w:right w:val="single" w:sz="2" w:space="0" w:color="000000"/>
            </w:tcBorders>
          </w:tcPr>
          <w:p w14:paraId="4F7542B0" w14:textId="77777777" w:rsidR="003125FB" w:rsidRDefault="003125FB" w:rsidP="003125FB"/>
        </w:tc>
        <w:tc>
          <w:tcPr>
            <w:tcW w:w="2011" w:type="dxa"/>
            <w:tcBorders>
              <w:top w:val="single" w:sz="8" w:space="0" w:color="000000"/>
              <w:left w:val="single" w:sz="2" w:space="0" w:color="000000"/>
              <w:bottom w:val="single" w:sz="2" w:space="0" w:color="000000"/>
              <w:right w:val="single" w:sz="2" w:space="0" w:color="000000"/>
            </w:tcBorders>
          </w:tcPr>
          <w:p w14:paraId="608C2803" w14:textId="77777777" w:rsidR="003125FB" w:rsidRDefault="003125FB" w:rsidP="003125FB"/>
        </w:tc>
        <w:tc>
          <w:tcPr>
            <w:tcW w:w="2062" w:type="dxa"/>
            <w:tcBorders>
              <w:top w:val="single" w:sz="8" w:space="0" w:color="000000"/>
              <w:left w:val="single" w:sz="2" w:space="0" w:color="000000"/>
              <w:bottom w:val="single" w:sz="2" w:space="0" w:color="000000"/>
              <w:right w:val="single" w:sz="2" w:space="0" w:color="000000"/>
            </w:tcBorders>
          </w:tcPr>
          <w:p w14:paraId="7BE7DF44" w14:textId="77777777" w:rsidR="003125FB" w:rsidRDefault="003125FB" w:rsidP="003125FB"/>
        </w:tc>
        <w:tc>
          <w:tcPr>
            <w:tcW w:w="539" w:type="dxa"/>
            <w:tcBorders>
              <w:top w:val="single" w:sz="8" w:space="0" w:color="000000"/>
              <w:left w:val="single" w:sz="2" w:space="0" w:color="000000"/>
              <w:bottom w:val="single" w:sz="2" w:space="0" w:color="000000"/>
              <w:right w:val="single" w:sz="8" w:space="0" w:color="000000"/>
            </w:tcBorders>
            <w:vAlign w:val="center"/>
          </w:tcPr>
          <w:p w14:paraId="096D2E4A" w14:textId="77777777" w:rsidR="003125FB" w:rsidRDefault="003125FB" w:rsidP="003125FB">
            <w:pPr>
              <w:ind w:left="91"/>
            </w:pPr>
            <w:r>
              <w:rPr>
                <w:rFonts w:ascii="ＭＳ 明朝" w:eastAsia="ＭＳ 明朝" w:hAnsi="ＭＳ 明朝" w:cs="ＭＳ 明朝"/>
              </w:rPr>
              <w:t>□</w:t>
            </w:r>
          </w:p>
        </w:tc>
      </w:tr>
      <w:tr w:rsidR="003125FB" w14:paraId="03674ECB" w14:textId="77777777" w:rsidTr="003125FB">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4F5B903B" w14:textId="77777777" w:rsidR="003125FB" w:rsidRDefault="003125FB" w:rsidP="003125FB">
            <w:pPr>
              <w:ind w:left="50"/>
            </w:pPr>
            <w:r>
              <w:rPr>
                <w:rFonts w:ascii="ＭＳ 明朝" w:eastAsia="ＭＳ 明朝" w:hAnsi="ＭＳ 明朝" w:cs="ＭＳ 明朝"/>
              </w:rPr>
              <w:t>2</w:t>
            </w:r>
          </w:p>
        </w:tc>
        <w:tc>
          <w:tcPr>
            <w:tcW w:w="2566" w:type="dxa"/>
            <w:tcBorders>
              <w:top w:val="single" w:sz="2" w:space="0" w:color="000000"/>
              <w:left w:val="single" w:sz="2" w:space="0" w:color="000000"/>
              <w:bottom w:val="single" w:sz="2" w:space="0" w:color="000000"/>
              <w:right w:val="single" w:sz="2" w:space="0" w:color="000000"/>
            </w:tcBorders>
            <w:vAlign w:val="center"/>
          </w:tcPr>
          <w:p w14:paraId="06B8FFED" w14:textId="77777777" w:rsidR="003125FB" w:rsidRDefault="003125FB" w:rsidP="003125FB">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023EEE6F" w14:textId="77777777" w:rsidR="003125FB" w:rsidRDefault="003125FB" w:rsidP="003125FB">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434DC8CE" w14:textId="77777777" w:rsidR="003125FB" w:rsidRDefault="003125FB" w:rsidP="003125FB">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1A1D4E53" w14:textId="77777777" w:rsidR="003125FB" w:rsidRDefault="003125FB" w:rsidP="003125FB">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71527534" w14:textId="77777777" w:rsidR="003125FB" w:rsidRDefault="003125FB" w:rsidP="003125FB">
            <w:pPr>
              <w:ind w:left="91"/>
            </w:pPr>
            <w:r>
              <w:rPr>
                <w:rFonts w:ascii="ＭＳ 明朝" w:eastAsia="ＭＳ 明朝" w:hAnsi="ＭＳ 明朝" w:cs="ＭＳ 明朝"/>
              </w:rPr>
              <w:t>□</w:t>
            </w:r>
          </w:p>
        </w:tc>
      </w:tr>
      <w:tr w:rsidR="003125FB" w14:paraId="6F2DE4C2" w14:textId="77777777" w:rsidTr="003125FB">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2D4681D0" w14:textId="77777777" w:rsidR="003125FB" w:rsidRDefault="003125FB" w:rsidP="003125FB">
            <w:pPr>
              <w:ind w:left="50"/>
            </w:pPr>
            <w:r>
              <w:rPr>
                <w:rFonts w:ascii="ＭＳ 明朝" w:eastAsia="ＭＳ 明朝" w:hAnsi="ＭＳ 明朝" w:cs="ＭＳ 明朝"/>
              </w:rPr>
              <w:t>3</w:t>
            </w:r>
          </w:p>
        </w:tc>
        <w:tc>
          <w:tcPr>
            <w:tcW w:w="2566" w:type="dxa"/>
            <w:tcBorders>
              <w:top w:val="single" w:sz="2" w:space="0" w:color="000000"/>
              <w:left w:val="single" w:sz="2" w:space="0" w:color="000000"/>
              <w:bottom w:val="single" w:sz="2" w:space="0" w:color="000000"/>
              <w:right w:val="single" w:sz="2" w:space="0" w:color="000000"/>
            </w:tcBorders>
            <w:vAlign w:val="center"/>
          </w:tcPr>
          <w:p w14:paraId="04EEC7A8" w14:textId="77777777" w:rsidR="003125FB" w:rsidRDefault="003125FB" w:rsidP="003125FB">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576E2942" w14:textId="77777777" w:rsidR="003125FB" w:rsidRDefault="003125FB" w:rsidP="003125FB">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3831AFC7" w14:textId="77777777" w:rsidR="003125FB" w:rsidRDefault="003125FB" w:rsidP="003125FB">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65314739" w14:textId="77777777" w:rsidR="003125FB" w:rsidRDefault="003125FB" w:rsidP="003125FB">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2E863F0F" w14:textId="77777777" w:rsidR="003125FB" w:rsidRDefault="003125FB" w:rsidP="003125FB">
            <w:pPr>
              <w:ind w:left="91"/>
            </w:pPr>
            <w:r>
              <w:rPr>
                <w:rFonts w:ascii="ＭＳ 明朝" w:eastAsia="ＭＳ 明朝" w:hAnsi="ＭＳ 明朝" w:cs="ＭＳ 明朝"/>
              </w:rPr>
              <w:t>□</w:t>
            </w:r>
          </w:p>
        </w:tc>
      </w:tr>
      <w:tr w:rsidR="003125FB" w14:paraId="1DEF3C08" w14:textId="77777777" w:rsidTr="003125FB">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4EADDD2A" w14:textId="77777777" w:rsidR="003125FB" w:rsidRDefault="003125FB" w:rsidP="003125FB">
            <w:pPr>
              <w:ind w:left="50"/>
            </w:pPr>
            <w:r>
              <w:rPr>
                <w:rFonts w:ascii="ＭＳ 明朝" w:eastAsia="ＭＳ 明朝" w:hAnsi="ＭＳ 明朝" w:cs="ＭＳ 明朝"/>
              </w:rPr>
              <w:t>4</w:t>
            </w:r>
          </w:p>
        </w:tc>
        <w:tc>
          <w:tcPr>
            <w:tcW w:w="2566" w:type="dxa"/>
            <w:tcBorders>
              <w:top w:val="single" w:sz="2" w:space="0" w:color="000000"/>
              <w:left w:val="single" w:sz="2" w:space="0" w:color="000000"/>
              <w:bottom w:val="single" w:sz="2" w:space="0" w:color="000000"/>
              <w:right w:val="single" w:sz="2" w:space="0" w:color="000000"/>
            </w:tcBorders>
            <w:vAlign w:val="center"/>
          </w:tcPr>
          <w:p w14:paraId="7F0A634E" w14:textId="77777777" w:rsidR="003125FB" w:rsidRDefault="003125FB" w:rsidP="003125FB">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4C909960" w14:textId="77777777" w:rsidR="003125FB" w:rsidRDefault="003125FB" w:rsidP="003125FB">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6258E365" w14:textId="77777777" w:rsidR="003125FB" w:rsidRDefault="003125FB" w:rsidP="003125FB">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07188CA3" w14:textId="77777777" w:rsidR="003125FB" w:rsidRDefault="003125FB" w:rsidP="003125FB">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53D7EEC1" w14:textId="77777777" w:rsidR="003125FB" w:rsidRDefault="003125FB" w:rsidP="003125FB">
            <w:pPr>
              <w:ind w:left="91"/>
            </w:pPr>
            <w:r>
              <w:rPr>
                <w:rFonts w:ascii="ＭＳ 明朝" w:eastAsia="ＭＳ 明朝" w:hAnsi="ＭＳ 明朝" w:cs="ＭＳ 明朝"/>
              </w:rPr>
              <w:t>□</w:t>
            </w:r>
          </w:p>
        </w:tc>
      </w:tr>
      <w:tr w:rsidR="003125FB" w14:paraId="0861C016" w14:textId="77777777" w:rsidTr="003125FB">
        <w:trPr>
          <w:trHeight w:val="340"/>
        </w:trPr>
        <w:tc>
          <w:tcPr>
            <w:tcW w:w="346" w:type="dxa"/>
            <w:tcBorders>
              <w:top w:val="single" w:sz="2" w:space="0" w:color="000000"/>
              <w:left w:val="single" w:sz="8" w:space="0" w:color="000000"/>
              <w:bottom w:val="double" w:sz="4" w:space="0" w:color="auto"/>
              <w:right w:val="single" w:sz="2" w:space="0" w:color="000000"/>
            </w:tcBorders>
            <w:vAlign w:val="center"/>
          </w:tcPr>
          <w:p w14:paraId="7DDEB12E" w14:textId="77777777" w:rsidR="003125FB" w:rsidRDefault="003125FB" w:rsidP="003125FB">
            <w:pPr>
              <w:ind w:left="74"/>
            </w:pPr>
            <w:r>
              <w:rPr>
                <w:rFonts w:ascii="ＭＳ 明朝" w:eastAsia="ＭＳ 明朝" w:hAnsi="ＭＳ 明朝" w:cs="ＭＳ 明朝"/>
              </w:rPr>
              <w:t>5</w:t>
            </w:r>
          </w:p>
        </w:tc>
        <w:tc>
          <w:tcPr>
            <w:tcW w:w="2566" w:type="dxa"/>
            <w:tcBorders>
              <w:top w:val="single" w:sz="2" w:space="0" w:color="000000"/>
              <w:left w:val="single" w:sz="2" w:space="0" w:color="000000"/>
              <w:bottom w:val="double" w:sz="4" w:space="0" w:color="auto"/>
              <w:right w:val="single" w:sz="2" w:space="0" w:color="000000"/>
            </w:tcBorders>
            <w:vAlign w:val="center"/>
          </w:tcPr>
          <w:p w14:paraId="63402D57" w14:textId="77777777" w:rsidR="003125FB" w:rsidRDefault="003125FB" w:rsidP="003125FB">
            <w:pPr>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double" w:sz="4" w:space="0" w:color="auto"/>
              <w:right w:val="single" w:sz="2" w:space="0" w:color="000000"/>
            </w:tcBorders>
            <w:vAlign w:val="center"/>
          </w:tcPr>
          <w:p w14:paraId="301857B8" w14:textId="77777777" w:rsidR="003125FB" w:rsidRDefault="003125FB" w:rsidP="003125FB">
            <w:pPr>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double" w:sz="4" w:space="0" w:color="auto"/>
              <w:right w:val="single" w:sz="2" w:space="0" w:color="000000"/>
            </w:tcBorders>
          </w:tcPr>
          <w:p w14:paraId="30EA0403" w14:textId="77777777" w:rsidR="003125FB" w:rsidRDefault="003125FB" w:rsidP="003125FB"/>
        </w:tc>
        <w:tc>
          <w:tcPr>
            <w:tcW w:w="2062" w:type="dxa"/>
            <w:tcBorders>
              <w:top w:val="single" w:sz="2" w:space="0" w:color="000000"/>
              <w:left w:val="single" w:sz="2" w:space="0" w:color="000000"/>
              <w:bottom w:val="double" w:sz="4" w:space="0" w:color="auto"/>
              <w:right w:val="single" w:sz="2" w:space="0" w:color="000000"/>
            </w:tcBorders>
            <w:shd w:val="clear" w:color="auto" w:fill="auto"/>
            <w:vAlign w:val="center"/>
          </w:tcPr>
          <w:p w14:paraId="1CA8BC96" w14:textId="77777777" w:rsidR="003125FB" w:rsidRDefault="003125FB" w:rsidP="003125FB">
            <w:pPr>
              <w:ind w:righ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double" w:sz="4" w:space="0" w:color="auto"/>
              <w:right w:val="single" w:sz="8" w:space="0" w:color="000000"/>
            </w:tcBorders>
          </w:tcPr>
          <w:p w14:paraId="105783A3" w14:textId="77777777" w:rsidR="003125FB" w:rsidRDefault="003125FB" w:rsidP="003125FB"/>
        </w:tc>
      </w:tr>
      <w:tr w:rsidR="003125FB" w14:paraId="7BDE30C4" w14:textId="77777777" w:rsidTr="003125FB">
        <w:trPr>
          <w:gridAfter w:val="2"/>
          <w:wAfter w:w="2601" w:type="dxa"/>
          <w:trHeight w:val="340"/>
        </w:trPr>
        <w:tc>
          <w:tcPr>
            <w:tcW w:w="5401" w:type="dxa"/>
            <w:gridSpan w:val="3"/>
            <w:tcBorders>
              <w:top w:val="double" w:sz="4" w:space="0" w:color="auto"/>
              <w:left w:val="single" w:sz="8" w:space="0" w:color="000000"/>
              <w:bottom w:val="double" w:sz="4" w:space="0" w:color="auto"/>
              <w:right w:val="single" w:sz="12" w:space="0" w:color="auto"/>
            </w:tcBorders>
            <w:vAlign w:val="center"/>
          </w:tcPr>
          <w:p w14:paraId="2912C47D" w14:textId="77777777" w:rsidR="003125FB" w:rsidRDefault="003125FB" w:rsidP="003125FB">
            <w:pPr>
              <w:ind w:left="15"/>
              <w:jc w:val="center"/>
            </w:pPr>
            <w:r>
              <w:rPr>
                <w:rFonts w:ascii="ＭＳ 明朝" w:eastAsia="ＭＳ 明朝" w:hAnsi="ＭＳ 明朝" w:cs="ＭＳ 明朝"/>
                <w:sz w:val="20"/>
              </w:rPr>
              <w:t>合　　計</w:t>
            </w:r>
          </w:p>
        </w:tc>
        <w:tc>
          <w:tcPr>
            <w:tcW w:w="2011" w:type="dxa"/>
            <w:tcBorders>
              <w:top w:val="nil"/>
              <w:left w:val="single" w:sz="15" w:space="0" w:color="000000"/>
              <w:bottom w:val="single" w:sz="15" w:space="0" w:color="000000"/>
              <w:right w:val="single" w:sz="15" w:space="0" w:color="000000"/>
            </w:tcBorders>
          </w:tcPr>
          <w:p w14:paraId="5008C79A" w14:textId="77777777" w:rsidR="003125FB" w:rsidRDefault="003125FB" w:rsidP="003125FB"/>
        </w:tc>
      </w:tr>
    </w:tbl>
    <w:p w14:paraId="7F251351" w14:textId="1B7916F5" w:rsidR="00731D54" w:rsidRDefault="00731D54" w:rsidP="00731D54">
      <w:pPr>
        <w:rPr>
          <w:rFonts w:eastAsiaTheme="minorEastAsia"/>
        </w:rPr>
      </w:pPr>
    </w:p>
    <w:p w14:paraId="4C630D06" w14:textId="77777777" w:rsidR="00731D54" w:rsidRDefault="00731D54" w:rsidP="00731D54">
      <w:pPr>
        <w:rPr>
          <w:rFonts w:eastAsiaTheme="minorEastAsia"/>
        </w:rPr>
      </w:pPr>
    </w:p>
    <w:p w14:paraId="4A5FDEA8" w14:textId="39DAF64E" w:rsidR="00731D54" w:rsidRDefault="00731D54" w:rsidP="00731D54">
      <w:pPr>
        <w:rPr>
          <w:rFonts w:eastAsiaTheme="minorEastAsia"/>
        </w:rPr>
      </w:pPr>
    </w:p>
    <w:p w14:paraId="5AEDA91F" w14:textId="77777777" w:rsidR="00731D54" w:rsidRDefault="00731D54" w:rsidP="00731D54">
      <w:pPr>
        <w:rPr>
          <w:rFonts w:eastAsiaTheme="minorEastAsia"/>
        </w:rPr>
      </w:pPr>
    </w:p>
    <w:p w14:paraId="6A7DFF26" w14:textId="3A7935D5" w:rsidR="00731D54" w:rsidRDefault="00731D54" w:rsidP="00731D54">
      <w:pPr>
        <w:rPr>
          <w:rFonts w:eastAsiaTheme="minorEastAsia"/>
        </w:rPr>
      </w:pPr>
    </w:p>
    <w:p w14:paraId="5712FE6D" w14:textId="1BB84F15" w:rsidR="003125FB" w:rsidRDefault="003125FB" w:rsidP="00731D54">
      <w:pPr>
        <w:rPr>
          <w:rFonts w:eastAsiaTheme="minorEastAsia"/>
        </w:rPr>
      </w:pPr>
    </w:p>
    <w:p w14:paraId="08BE8CDC" w14:textId="30371DE4" w:rsidR="003125FB" w:rsidRDefault="003125FB" w:rsidP="00731D54">
      <w:pPr>
        <w:rPr>
          <w:rFonts w:eastAsiaTheme="minorEastAsia"/>
        </w:rPr>
      </w:pPr>
    </w:p>
    <w:p w14:paraId="4D826EDF" w14:textId="6612F4B4" w:rsidR="003125FB" w:rsidRDefault="003125FB" w:rsidP="00731D54">
      <w:pPr>
        <w:rPr>
          <w:rFonts w:eastAsiaTheme="minorEastAsia"/>
        </w:rPr>
      </w:pPr>
    </w:p>
    <w:p w14:paraId="00427F53" w14:textId="649D7408" w:rsidR="003125FB" w:rsidRDefault="003125FB" w:rsidP="00731D54">
      <w:pPr>
        <w:rPr>
          <w:rFonts w:eastAsiaTheme="minorEastAsia"/>
        </w:rPr>
      </w:pPr>
    </w:p>
    <w:p w14:paraId="077936D1" w14:textId="7F07D97A" w:rsidR="003125FB" w:rsidRDefault="003125FB" w:rsidP="00731D54">
      <w:pPr>
        <w:rPr>
          <w:rFonts w:eastAsiaTheme="minorEastAsia"/>
        </w:rPr>
      </w:pPr>
    </w:p>
    <w:p w14:paraId="6B2F2217" w14:textId="74ECE58C" w:rsidR="003125FB" w:rsidRDefault="003125FB" w:rsidP="00731D54">
      <w:pPr>
        <w:rPr>
          <w:rFonts w:eastAsiaTheme="minorEastAsia"/>
        </w:rPr>
      </w:pPr>
    </w:p>
    <w:p w14:paraId="3F2F24CB" w14:textId="223820C9" w:rsidR="003125FB" w:rsidRDefault="003125FB" w:rsidP="00731D54">
      <w:pPr>
        <w:rPr>
          <w:rFonts w:eastAsiaTheme="minorEastAsia"/>
        </w:rPr>
      </w:pPr>
    </w:p>
    <w:p w14:paraId="5E4E7544" w14:textId="7112E062" w:rsidR="003125FB" w:rsidRDefault="003125FB" w:rsidP="00731D54">
      <w:pPr>
        <w:rPr>
          <w:rFonts w:eastAsiaTheme="minorEastAsia"/>
        </w:rPr>
      </w:pPr>
    </w:p>
    <w:p w14:paraId="7C36FA85" w14:textId="744FEA4F" w:rsidR="003125FB" w:rsidRDefault="003125FB" w:rsidP="00731D54">
      <w:pPr>
        <w:rPr>
          <w:rFonts w:eastAsiaTheme="minorEastAsia"/>
        </w:rPr>
      </w:pPr>
    </w:p>
    <w:p w14:paraId="38DCD083" w14:textId="07231CB1" w:rsidR="003125FB" w:rsidRDefault="003125FB" w:rsidP="00731D54">
      <w:pPr>
        <w:rPr>
          <w:rFonts w:eastAsiaTheme="minorEastAsia"/>
        </w:rPr>
      </w:pPr>
    </w:p>
    <w:p w14:paraId="69106553" w14:textId="069CCF94" w:rsidR="003125FB" w:rsidRDefault="003125FB" w:rsidP="00731D54">
      <w:pPr>
        <w:rPr>
          <w:rFonts w:eastAsiaTheme="minorEastAsia"/>
        </w:rPr>
      </w:pPr>
    </w:p>
    <w:p w14:paraId="48D40601" w14:textId="2F17A60E" w:rsidR="003125FB" w:rsidRDefault="003125FB" w:rsidP="00731D54">
      <w:pPr>
        <w:rPr>
          <w:rFonts w:eastAsiaTheme="minorEastAsia"/>
        </w:rPr>
      </w:pPr>
    </w:p>
    <w:p w14:paraId="394A39E2" w14:textId="7002B049" w:rsidR="003125FB" w:rsidRDefault="003125FB" w:rsidP="00731D54">
      <w:pPr>
        <w:rPr>
          <w:rFonts w:eastAsiaTheme="minorEastAsia"/>
        </w:rPr>
      </w:pPr>
    </w:p>
    <w:p w14:paraId="3231D8DB" w14:textId="77777777" w:rsidR="003125FB" w:rsidRDefault="003125FB" w:rsidP="00731D54">
      <w:pPr>
        <w:rPr>
          <w:rFonts w:eastAsiaTheme="minorEastAsia"/>
        </w:rPr>
      </w:pPr>
    </w:p>
    <w:p w14:paraId="7EB23C6D" w14:textId="77777777" w:rsidR="00731D54" w:rsidRDefault="00731D54" w:rsidP="00731D54">
      <w:pPr>
        <w:rPr>
          <w:rFonts w:eastAsiaTheme="minorEastAsia"/>
        </w:rPr>
      </w:pPr>
      <w:r>
        <w:lastRenderedPageBreak/>
        <w:t xml:space="preserve">７　その他（自動車など）　</w:t>
      </w:r>
    </w:p>
    <w:p w14:paraId="16C529D2" w14:textId="77777777" w:rsidR="00731D54" w:rsidRPr="008A59FB" w:rsidRDefault="00731D54" w:rsidP="00731D54">
      <w:pPr>
        <w:ind w:firstLineChars="100" w:firstLine="210"/>
        <w:rPr>
          <w:rFonts w:eastAsiaTheme="minorEastAsia"/>
        </w:rPr>
      </w:pPr>
      <w:r>
        <w:t>□</w:t>
      </w:r>
      <w:r>
        <w:t xml:space="preserve">　次のとおり　</w:t>
      </w:r>
      <w:r>
        <w:t>□</w:t>
      </w:r>
      <w:r>
        <w:t xml:space="preserve">　当該財産はない　</w:t>
      </w:r>
      <w:r>
        <w:t>□</w:t>
      </w:r>
      <w:r>
        <w:t xml:space="preserve">　不明</w:t>
      </w:r>
    </w:p>
    <w:tbl>
      <w:tblPr>
        <w:tblStyle w:val="TableGrid"/>
        <w:tblW w:w="10013" w:type="dxa"/>
        <w:tblInd w:w="-38" w:type="dxa"/>
        <w:tblCellMar>
          <w:top w:w="78" w:type="dxa"/>
          <w:left w:w="76" w:type="dxa"/>
          <w:right w:w="63" w:type="dxa"/>
        </w:tblCellMar>
        <w:tblLook w:val="04A0" w:firstRow="1" w:lastRow="0" w:firstColumn="1" w:lastColumn="0" w:noHBand="0" w:noVBand="1"/>
      </w:tblPr>
      <w:tblGrid>
        <w:gridCol w:w="346"/>
        <w:gridCol w:w="2566"/>
        <w:gridCol w:w="2489"/>
        <w:gridCol w:w="2011"/>
        <w:gridCol w:w="2062"/>
        <w:gridCol w:w="539"/>
      </w:tblGrid>
      <w:tr w:rsidR="00731D54" w14:paraId="1EC0FD4E" w14:textId="77777777" w:rsidTr="00750E12">
        <w:trPr>
          <w:trHeight w:val="374"/>
        </w:trPr>
        <w:tc>
          <w:tcPr>
            <w:tcW w:w="346" w:type="dxa"/>
            <w:tcBorders>
              <w:top w:val="single" w:sz="8" w:space="0" w:color="000000"/>
              <w:left w:val="single" w:sz="8" w:space="0" w:color="000000"/>
              <w:bottom w:val="single" w:sz="8" w:space="0" w:color="000000"/>
              <w:right w:val="single" w:sz="2" w:space="0" w:color="000000"/>
            </w:tcBorders>
          </w:tcPr>
          <w:p w14:paraId="24E21975" w14:textId="77777777" w:rsidR="00731D54" w:rsidRDefault="00731D54" w:rsidP="00750E12">
            <w:pPr>
              <w:ind w:left="4"/>
            </w:pPr>
            <w:r>
              <w:rPr>
                <w:rFonts w:ascii="ＭＳ 明朝" w:eastAsia="ＭＳ 明朝" w:hAnsi="ＭＳ 明朝" w:cs="ＭＳ 明朝"/>
                <w:sz w:val="20"/>
              </w:rPr>
              <w:t>№</w:t>
            </w:r>
          </w:p>
        </w:tc>
        <w:tc>
          <w:tcPr>
            <w:tcW w:w="2566" w:type="dxa"/>
            <w:tcBorders>
              <w:top w:val="single" w:sz="8" w:space="0" w:color="000000"/>
              <w:left w:val="single" w:sz="2" w:space="0" w:color="000000"/>
              <w:bottom w:val="single" w:sz="8" w:space="0" w:color="000000"/>
              <w:right w:val="single" w:sz="2" w:space="0" w:color="000000"/>
            </w:tcBorders>
          </w:tcPr>
          <w:p w14:paraId="10F771E0" w14:textId="77777777" w:rsidR="00731D54" w:rsidRDefault="00731D54" w:rsidP="00750E12">
            <w:pPr>
              <w:ind w:right="2"/>
              <w:jc w:val="center"/>
            </w:pPr>
            <w:r>
              <w:rPr>
                <w:rFonts w:ascii="ＭＳ 明朝" w:eastAsia="ＭＳ 明朝" w:hAnsi="ＭＳ 明朝" w:cs="ＭＳ 明朝"/>
                <w:sz w:val="20"/>
              </w:rPr>
              <w:t>種類</w:t>
            </w:r>
          </w:p>
        </w:tc>
        <w:tc>
          <w:tcPr>
            <w:tcW w:w="2489" w:type="dxa"/>
            <w:tcBorders>
              <w:top w:val="single" w:sz="8" w:space="0" w:color="000000"/>
              <w:left w:val="single" w:sz="2" w:space="0" w:color="000000"/>
              <w:bottom w:val="single" w:sz="8" w:space="0" w:color="000000"/>
              <w:right w:val="single" w:sz="2" w:space="0" w:color="000000"/>
            </w:tcBorders>
          </w:tcPr>
          <w:p w14:paraId="7FD86614" w14:textId="77777777" w:rsidR="00731D54" w:rsidRDefault="00731D54" w:rsidP="00750E12">
            <w:pPr>
              <w:ind w:right="1"/>
              <w:jc w:val="center"/>
            </w:pPr>
            <w:r>
              <w:rPr>
                <w:rFonts w:ascii="ＭＳ 明朝" w:eastAsia="ＭＳ 明朝" w:hAnsi="ＭＳ 明朝" w:cs="ＭＳ 明朝"/>
                <w:sz w:val="20"/>
              </w:rPr>
              <w:t>内容</w:t>
            </w:r>
          </w:p>
        </w:tc>
        <w:tc>
          <w:tcPr>
            <w:tcW w:w="2011" w:type="dxa"/>
            <w:tcBorders>
              <w:top w:val="single" w:sz="8" w:space="0" w:color="000000"/>
              <w:left w:val="single" w:sz="2" w:space="0" w:color="000000"/>
              <w:bottom w:val="single" w:sz="8" w:space="0" w:color="000000"/>
              <w:right w:val="single" w:sz="2" w:space="0" w:color="000000"/>
            </w:tcBorders>
          </w:tcPr>
          <w:p w14:paraId="2BD106F3" w14:textId="77777777" w:rsidR="00731D54" w:rsidRDefault="00731D54" w:rsidP="00750E12">
            <w:pPr>
              <w:ind w:left="1"/>
              <w:jc w:val="center"/>
            </w:pPr>
            <w:r>
              <w:rPr>
                <w:rFonts w:ascii="ＭＳ 明朝" w:eastAsia="ＭＳ 明朝" w:hAnsi="ＭＳ 明朝" w:cs="ＭＳ 明朝"/>
                <w:sz w:val="20"/>
              </w:rPr>
              <w:t>評価額（円）</w:t>
            </w:r>
          </w:p>
        </w:tc>
        <w:tc>
          <w:tcPr>
            <w:tcW w:w="2062" w:type="dxa"/>
            <w:tcBorders>
              <w:top w:val="single" w:sz="8" w:space="0" w:color="000000"/>
              <w:left w:val="single" w:sz="2" w:space="0" w:color="000000"/>
              <w:bottom w:val="single" w:sz="8" w:space="0" w:color="000000"/>
              <w:right w:val="single" w:sz="2" w:space="0" w:color="000000"/>
            </w:tcBorders>
          </w:tcPr>
          <w:p w14:paraId="0D047185" w14:textId="77777777" w:rsidR="00731D54" w:rsidRDefault="00731D54" w:rsidP="00750E12">
            <w:pPr>
              <w:jc w:val="center"/>
            </w:pPr>
            <w:r>
              <w:rPr>
                <w:rFonts w:ascii="ＭＳ 明朝" w:eastAsia="ＭＳ 明朝" w:hAnsi="ＭＳ 明朝" w:cs="ＭＳ 明朝"/>
                <w:sz w:val="20"/>
              </w:rPr>
              <w:t>備考</w:t>
            </w:r>
          </w:p>
        </w:tc>
        <w:tc>
          <w:tcPr>
            <w:tcW w:w="539" w:type="dxa"/>
            <w:tcBorders>
              <w:top w:val="single" w:sz="8" w:space="0" w:color="000000"/>
              <w:left w:val="single" w:sz="2" w:space="0" w:color="000000"/>
              <w:bottom w:val="single" w:sz="8" w:space="0" w:color="000000"/>
              <w:right w:val="single" w:sz="8" w:space="0" w:color="000000"/>
            </w:tcBorders>
          </w:tcPr>
          <w:p w14:paraId="7E83BB9A" w14:textId="77777777" w:rsidR="00731D54" w:rsidRDefault="00731D54" w:rsidP="00750E12">
            <w:r>
              <w:rPr>
                <w:rFonts w:ascii="ＭＳ 明朝" w:eastAsia="ＭＳ 明朝" w:hAnsi="ＭＳ 明朝" w:cs="ＭＳ 明朝"/>
                <w:sz w:val="20"/>
              </w:rPr>
              <w:t>資料</w:t>
            </w:r>
          </w:p>
        </w:tc>
      </w:tr>
      <w:tr w:rsidR="00731D54" w14:paraId="385889E1" w14:textId="77777777" w:rsidTr="00750E12">
        <w:trPr>
          <w:trHeight w:val="486"/>
        </w:trPr>
        <w:tc>
          <w:tcPr>
            <w:tcW w:w="346" w:type="dxa"/>
            <w:tcBorders>
              <w:top w:val="single" w:sz="8" w:space="0" w:color="000000"/>
              <w:left w:val="single" w:sz="8" w:space="0" w:color="000000"/>
              <w:bottom w:val="single" w:sz="2" w:space="0" w:color="000000"/>
              <w:right w:val="single" w:sz="2" w:space="0" w:color="000000"/>
            </w:tcBorders>
            <w:vAlign w:val="center"/>
          </w:tcPr>
          <w:p w14:paraId="6CC264A3" w14:textId="77777777" w:rsidR="00731D54" w:rsidRDefault="00731D54" w:rsidP="00750E12">
            <w:pPr>
              <w:ind w:left="50"/>
            </w:pPr>
            <w:r>
              <w:rPr>
                <w:rFonts w:ascii="ＭＳ 明朝" w:eastAsia="ＭＳ 明朝" w:hAnsi="ＭＳ 明朝" w:cs="ＭＳ 明朝"/>
              </w:rPr>
              <w:t>1</w:t>
            </w:r>
          </w:p>
        </w:tc>
        <w:tc>
          <w:tcPr>
            <w:tcW w:w="2566" w:type="dxa"/>
            <w:tcBorders>
              <w:top w:val="single" w:sz="8" w:space="0" w:color="000000"/>
              <w:left w:val="single" w:sz="2" w:space="0" w:color="000000"/>
              <w:bottom w:val="single" w:sz="2" w:space="0" w:color="000000"/>
              <w:right w:val="single" w:sz="2" w:space="0" w:color="000000"/>
            </w:tcBorders>
          </w:tcPr>
          <w:p w14:paraId="789BB01B" w14:textId="77777777" w:rsidR="00731D54" w:rsidRDefault="00731D54" w:rsidP="00750E12"/>
        </w:tc>
        <w:tc>
          <w:tcPr>
            <w:tcW w:w="2489" w:type="dxa"/>
            <w:tcBorders>
              <w:top w:val="single" w:sz="8" w:space="0" w:color="000000"/>
              <w:left w:val="single" w:sz="2" w:space="0" w:color="000000"/>
              <w:bottom w:val="single" w:sz="2" w:space="0" w:color="000000"/>
              <w:right w:val="single" w:sz="2" w:space="0" w:color="000000"/>
            </w:tcBorders>
          </w:tcPr>
          <w:p w14:paraId="07BFF56C" w14:textId="77777777" w:rsidR="00731D54" w:rsidRDefault="00731D54" w:rsidP="00750E12"/>
        </w:tc>
        <w:tc>
          <w:tcPr>
            <w:tcW w:w="2011" w:type="dxa"/>
            <w:tcBorders>
              <w:top w:val="single" w:sz="8" w:space="0" w:color="000000"/>
              <w:left w:val="single" w:sz="2" w:space="0" w:color="000000"/>
              <w:bottom w:val="single" w:sz="2" w:space="0" w:color="000000"/>
              <w:right w:val="single" w:sz="2" w:space="0" w:color="000000"/>
            </w:tcBorders>
          </w:tcPr>
          <w:p w14:paraId="6A36DC37" w14:textId="77777777" w:rsidR="00731D54" w:rsidRDefault="00731D54" w:rsidP="00750E12"/>
        </w:tc>
        <w:tc>
          <w:tcPr>
            <w:tcW w:w="2062" w:type="dxa"/>
            <w:tcBorders>
              <w:top w:val="single" w:sz="8" w:space="0" w:color="000000"/>
              <w:left w:val="single" w:sz="2" w:space="0" w:color="000000"/>
              <w:bottom w:val="single" w:sz="2" w:space="0" w:color="000000"/>
              <w:right w:val="single" w:sz="2" w:space="0" w:color="000000"/>
            </w:tcBorders>
          </w:tcPr>
          <w:p w14:paraId="55AB1BB8" w14:textId="77777777" w:rsidR="00731D54" w:rsidRDefault="00731D54" w:rsidP="00750E12"/>
        </w:tc>
        <w:tc>
          <w:tcPr>
            <w:tcW w:w="539" w:type="dxa"/>
            <w:tcBorders>
              <w:top w:val="single" w:sz="8" w:space="0" w:color="000000"/>
              <w:left w:val="single" w:sz="2" w:space="0" w:color="000000"/>
              <w:bottom w:val="single" w:sz="2" w:space="0" w:color="000000"/>
              <w:right w:val="single" w:sz="8" w:space="0" w:color="000000"/>
            </w:tcBorders>
            <w:vAlign w:val="center"/>
          </w:tcPr>
          <w:p w14:paraId="205357B5" w14:textId="77777777" w:rsidR="00731D54" w:rsidRDefault="00731D54" w:rsidP="00750E12">
            <w:pPr>
              <w:ind w:left="91"/>
            </w:pPr>
            <w:r>
              <w:rPr>
                <w:rFonts w:ascii="ＭＳ 明朝" w:eastAsia="ＭＳ 明朝" w:hAnsi="ＭＳ 明朝" w:cs="ＭＳ 明朝"/>
              </w:rPr>
              <w:t>□</w:t>
            </w:r>
          </w:p>
        </w:tc>
      </w:tr>
      <w:tr w:rsidR="00731D54" w14:paraId="054DADE0" w14:textId="77777777" w:rsidTr="00750E12">
        <w:trPr>
          <w:trHeight w:val="485"/>
        </w:trPr>
        <w:tc>
          <w:tcPr>
            <w:tcW w:w="346" w:type="dxa"/>
            <w:tcBorders>
              <w:top w:val="single" w:sz="2" w:space="0" w:color="000000"/>
              <w:left w:val="single" w:sz="8" w:space="0" w:color="000000"/>
              <w:bottom w:val="single" w:sz="2" w:space="0" w:color="000000"/>
              <w:right w:val="single" w:sz="2" w:space="0" w:color="000000"/>
            </w:tcBorders>
            <w:vAlign w:val="center"/>
          </w:tcPr>
          <w:p w14:paraId="37AE4F63" w14:textId="77777777" w:rsidR="00731D54" w:rsidRDefault="00731D54" w:rsidP="00750E12">
            <w:pPr>
              <w:ind w:left="50"/>
            </w:pPr>
            <w:r>
              <w:rPr>
                <w:rFonts w:ascii="ＭＳ 明朝" w:eastAsia="ＭＳ 明朝" w:hAnsi="ＭＳ 明朝" w:cs="ＭＳ 明朝"/>
              </w:rPr>
              <w:t>2</w:t>
            </w:r>
          </w:p>
        </w:tc>
        <w:tc>
          <w:tcPr>
            <w:tcW w:w="2566" w:type="dxa"/>
            <w:tcBorders>
              <w:top w:val="single" w:sz="2" w:space="0" w:color="000000"/>
              <w:left w:val="single" w:sz="2" w:space="0" w:color="000000"/>
              <w:bottom w:val="single" w:sz="2" w:space="0" w:color="000000"/>
              <w:right w:val="single" w:sz="2" w:space="0" w:color="000000"/>
            </w:tcBorders>
            <w:vAlign w:val="center"/>
          </w:tcPr>
          <w:p w14:paraId="352849DB" w14:textId="77777777" w:rsidR="00731D54" w:rsidRDefault="00731D54" w:rsidP="00750E12">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65A61592" w14:textId="77777777" w:rsidR="00731D54" w:rsidRDefault="00731D54" w:rsidP="00750E12">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2F967907" w14:textId="77777777" w:rsidR="00731D54" w:rsidRDefault="00731D54" w:rsidP="00750E12">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3AADC61A" w14:textId="77777777" w:rsidR="00731D54" w:rsidRDefault="00731D54" w:rsidP="00750E12">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3795B501" w14:textId="77777777" w:rsidR="00731D54" w:rsidRDefault="00731D54" w:rsidP="00750E12">
            <w:pPr>
              <w:ind w:left="91"/>
            </w:pPr>
            <w:r>
              <w:rPr>
                <w:rFonts w:ascii="ＭＳ 明朝" w:eastAsia="ＭＳ 明朝" w:hAnsi="ＭＳ 明朝" w:cs="ＭＳ 明朝"/>
              </w:rPr>
              <w:t>□</w:t>
            </w:r>
          </w:p>
        </w:tc>
      </w:tr>
      <w:tr w:rsidR="00731D54" w14:paraId="16BC6CFE" w14:textId="77777777" w:rsidTr="00750E12">
        <w:trPr>
          <w:trHeight w:val="485"/>
        </w:trPr>
        <w:tc>
          <w:tcPr>
            <w:tcW w:w="346" w:type="dxa"/>
            <w:tcBorders>
              <w:top w:val="single" w:sz="2" w:space="0" w:color="000000"/>
              <w:left w:val="single" w:sz="8" w:space="0" w:color="000000"/>
              <w:bottom w:val="single" w:sz="2" w:space="0" w:color="000000"/>
              <w:right w:val="single" w:sz="2" w:space="0" w:color="000000"/>
            </w:tcBorders>
            <w:vAlign w:val="center"/>
          </w:tcPr>
          <w:p w14:paraId="10141AEF" w14:textId="77777777" w:rsidR="00731D54" w:rsidRDefault="00731D54" w:rsidP="00750E12">
            <w:pPr>
              <w:ind w:left="50"/>
            </w:pPr>
            <w:r>
              <w:rPr>
                <w:rFonts w:ascii="ＭＳ 明朝" w:eastAsia="ＭＳ 明朝" w:hAnsi="ＭＳ 明朝" w:cs="ＭＳ 明朝"/>
              </w:rPr>
              <w:t>3</w:t>
            </w:r>
          </w:p>
        </w:tc>
        <w:tc>
          <w:tcPr>
            <w:tcW w:w="2566" w:type="dxa"/>
            <w:tcBorders>
              <w:top w:val="single" w:sz="2" w:space="0" w:color="000000"/>
              <w:left w:val="single" w:sz="2" w:space="0" w:color="000000"/>
              <w:bottom w:val="single" w:sz="2" w:space="0" w:color="000000"/>
              <w:right w:val="single" w:sz="2" w:space="0" w:color="000000"/>
            </w:tcBorders>
            <w:vAlign w:val="center"/>
          </w:tcPr>
          <w:p w14:paraId="6E59EAE9" w14:textId="77777777" w:rsidR="00731D54" w:rsidRDefault="00731D54" w:rsidP="00750E12">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0A95CD4E" w14:textId="77777777" w:rsidR="00731D54" w:rsidRDefault="00731D54" w:rsidP="00750E12">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2FF1E91A" w14:textId="77777777" w:rsidR="00731D54" w:rsidRDefault="00731D54" w:rsidP="00750E12">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6E885406" w14:textId="77777777" w:rsidR="00731D54" w:rsidRDefault="00731D54" w:rsidP="00750E12">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7F0C5240" w14:textId="77777777" w:rsidR="00731D54" w:rsidRDefault="00731D54" w:rsidP="00750E12">
            <w:pPr>
              <w:ind w:left="91"/>
            </w:pPr>
            <w:r>
              <w:rPr>
                <w:rFonts w:ascii="ＭＳ 明朝" w:eastAsia="ＭＳ 明朝" w:hAnsi="ＭＳ 明朝" w:cs="ＭＳ 明朝"/>
              </w:rPr>
              <w:t>□</w:t>
            </w:r>
          </w:p>
        </w:tc>
      </w:tr>
      <w:tr w:rsidR="00731D54" w14:paraId="49F9BE3C" w14:textId="77777777" w:rsidTr="00750E12">
        <w:trPr>
          <w:trHeight w:val="485"/>
        </w:trPr>
        <w:tc>
          <w:tcPr>
            <w:tcW w:w="346" w:type="dxa"/>
            <w:tcBorders>
              <w:top w:val="single" w:sz="2" w:space="0" w:color="000000"/>
              <w:left w:val="single" w:sz="8" w:space="0" w:color="000000"/>
              <w:bottom w:val="single" w:sz="2" w:space="0" w:color="000000"/>
              <w:right w:val="single" w:sz="2" w:space="0" w:color="000000"/>
            </w:tcBorders>
            <w:vAlign w:val="center"/>
          </w:tcPr>
          <w:p w14:paraId="55AE1CF8" w14:textId="77777777" w:rsidR="00731D54" w:rsidRDefault="00731D54" w:rsidP="00750E12">
            <w:pPr>
              <w:ind w:left="50"/>
            </w:pPr>
            <w:r>
              <w:rPr>
                <w:rFonts w:ascii="ＭＳ 明朝" w:eastAsia="ＭＳ 明朝" w:hAnsi="ＭＳ 明朝" w:cs="ＭＳ 明朝"/>
              </w:rPr>
              <w:t>4</w:t>
            </w:r>
          </w:p>
        </w:tc>
        <w:tc>
          <w:tcPr>
            <w:tcW w:w="2566" w:type="dxa"/>
            <w:tcBorders>
              <w:top w:val="single" w:sz="2" w:space="0" w:color="000000"/>
              <w:left w:val="single" w:sz="2" w:space="0" w:color="000000"/>
              <w:bottom w:val="single" w:sz="2" w:space="0" w:color="000000"/>
              <w:right w:val="single" w:sz="2" w:space="0" w:color="000000"/>
            </w:tcBorders>
            <w:vAlign w:val="center"/>
          </w:tcPr>
          <w:p w14:paraId="139A47FD" w14:textId="77777777" w:rsidR="00731D54" w:rsidRDefault="00731D54" w:rsidP="00750E12">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20C86BFC" w14:textId="77777777" w:rsidR="00731D54" w:rsidRDefault="00731D54" w:rsidP="00750E12">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43E3696E" w14:textId="77777777" w:rsidR="00731D54" w:rsidRDefault="00731D54" w:rsidP="00750E12">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0650745C" w14:textId="77777777" w:rsidR="00731D54" w:rsidRDefault="00731D54" w:rsidP="00750E12">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578CA744" w14:textId="77777777" w:rsidR="00731D54" w:rsidRDefault="00731D54" w:rsidP="00750E12">
            <w:pPr>
              <w:ind w:left="91"/>
            </w:pPr>
            <w:r>
              <w:rPr>
                <w:rFonts w:ascii="ＭＳ 明朝" w:eastAsia="ＭＳ 明朝" w:hAnsi="ＭＳ 明朝" w:cs="ＭＳ 明朝"/>
              </w:rPr>
              <w:t>□</w:t>
            </w:r>
          </w:p>
        </w:tc>
      </w:tr>
      <w:tr w:rsidR="00731D54" w14:paraId="0981AA0F" w14:textId="77777777" w:rsidTr="00750E12">
        <w:trPr>
          <w:trHeight w:val="484"/>
        </w:trPr>
        <w:tc>
          <w:tcPr>
            <w:tcW w:w="346" w:type="dxa"/>
            <w:tcBorders>
              <w:top w:val="single" w:sz="2" w:space="0" w:color="000000"/>
              <w:left w:val="single" w:sz="8" w:space="0" w:color="000000"/>
              <w:bottom w:val="single" w:sz="8" w:space="0" w:color="000000"/>
              <w:right w:val="single" w:sz="2" w:space="0" w:color="000000"/>
            </w:tcBorders>
            <w:vAlign w:val="center"/>
          </w:tcPr>
          <w:p w14:paraId="0D03D82B" w14:textId="77777777" w:rsidR="00731D54" w:rsidRDefault="00731D54" w:rsidP="00750E12">
            <w:pPr>
              <w:ind w:left="50"/>
            </w:pPr>
            <w:r>
              <w:rPr>
                <w:rFonts w:ascii="ＭＳ 明朝" w:eastAsia="ＭＳ 明朝" w:hAnsi="ＭＳ 明朝" w:cs="ＭＳ 明朝"/>
              </w:rPr>
              <w:t>5</w:t>
            </w:r>
          </w:p>
        </w:tc>
        <w:tc>
          <w:tcPr>
            <w:tcW w:w="2566" w:type="dxa"/>
            <w:tcBorders>
              <w:top w:val="single" w:sz="2" w:space="0" w:color="000000"/>
              <w:left w:val="single" w:sz="2" w:space="0" w:color="000000"/>
              <w:bottom w:val="single" w:sz="8" w:space="0" w:color="000000"/>
              <w:right w:val="single" w:sz="2" w:space="0" w:color="000000"/>
            </w:tcBorders>
            <w:vAlign w:val="center"/>
          </w:tcPr>
          <w:p w14:paraId="6788B153" w14:textId="77777777" w:rsidR="00731D54" w:rsidRDefault="00731D54" w:rsidP="00750E12">
            <w:pPr>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8" w:space="0" w:color="000000"/>
              <w:right w:val="single" w:sz="2" w:space="0" w:color="000000"/>
            </w:tcBorders>
            <w:vAlign w:val="center"/>
          </w:tcPr>
          <w:p w14:paraId="0207B6D7" w14:textId="77777777" w:rsidR="00731D54" w:rsidRDefault="00731D54" w:rsidP="00750E12">
            <w:pPr>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8" w:space="0" w:color="000000"/>
              <w:right w:val="single" w:sz="2" w:space="0" w:color="000000"/>
            </w:tcBorders>
            <w:vAlign w:val="center"/>
          </w:tcPr>
          <w:p w14:paraId="7CFE08FA" w14:textId="77777777" w:rsidR="00731D54" w:rsidRDefault="00731D54" w:rsidP="00750E12">
            <w:pPr>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8" w:space="0" w:color="000000"/>
              <w:right w:val="single" w:sz="2" w:space="0" w:color="000000"/>
            </w:tcBorders>
            <w:vAlign w:val="center"/>
          </w:tcPr>
          <w:p w14:paraId="38AB6BD7" w14:textId="77777777" w:rsidR="00731D54" w:rsidRDefault="00731D54" w:rsidP="00750E12">
            <w:pPr>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8" w:space="0" w:color="000000"/>
              <w:right w:val="single" w:sz="8" w:space="0" w:color="000000"/>
            </w:tcBorders>
            <w:vAlign w:val="center"/>
          </w:tcPr>
          <w:p w14:paraId="2354DBD1" w14:textId="77777777" w:rsidR="00731D54" w:rsidRDefault="00731D54" w:rsidP="00750E12">
            <w:pPr>
              <w:ind w:left="91"/>
            </w:pPr>
            <w:r>
              <w:rPr>
                <w:rFonts w:ascii="ＭＳ 明朝" w:eastAsia="ＭＳ 明朝" w:hAnsi="ＭＳ 明朝" w:cs="ＭＳ 明朝"/>
              </w:rPr>
              <w:t>□</w:t>
            </w:r>
          </w:p>
        </w:tc>
      </w:tr>
    </w:tbl>
    <w:p w14:paraId="4E65BFB7" w14:textId="77777777" w:rsidR="00731D54" w:rsidRDefault="00731D54" w:rsidP="00731D54">
      <w:pPr>
        <w:rPr>
          <w:rFonts w:eastAsiaTheme="minorEastAsia"/>
        </w:rPr>
      </w:pPr>
      <w:r>
        <w:t xml:space="preserve">８　負債　</w:t>
      </w:r>
    </w:p>
    <w:p w14:paraId="3078A726" w14:textId="77777777" w:rsidR="00731D54" w:rsidRDefault="00731D54" w:rsidP="00731D54">
      <w:pPr>
        <w:ind w:firstLineChars="100" w:firstLine="210"/>
      </w:pPr>
      <w:r>
        <w:t>□</w:t>
      </w:r>
      <w:r>
        <w:t xml:space="preserve">　次のとおり　</w:t>
      </w:r>
      <w:r>
        <w:t>□</w:t>
      </w:r>
      <w:r>
        <w:t xml:space="preserve">　負債はない　</w:t>
      </w:r>
      <w:r>
        <w:t>□</w:t>
      </w:r>
      <w:r>
        <w:t xml:space="preserve">　不明</w:t>
      </w:r>
    </w:p>
    <w:p w14:paraId="1FB12437" w14:textId="77777777" w:rsidR="00731D54" w:rsidRDefault="00731D54" w:rsidP="00731D54">
      <w:pPr>
        <w:spacing w:after="519"/>
        <w:ind w:left="-48" w:right="-260"/>
      </w:pPr>
      <w:r>
        <w:rPr>
          <w:noProof/>
        </w:rPr>
        <mc:AlternateContent>
          <mc:Choice Requires="wpg">
            <w:drawing>
              <wp:inline distT="0" distB="0" distL="0" distR="0" wp14:anchorId="4538E128" wp14:editId="3222845D">
                <wp:extent cx="6370371" cy="2121662"/>
                <wp:effectExtent l="0" t="0" r="0" b="0"/>
                <wp:docPr id="11042" name="Group 11042"/>
                <wp:cNvGraphicFramePr/>
                <a:graphic xmlns:a="http://schemas.openxmlformats.org/drawingml/2006/main">
                  <a:graphicData uri="http://schemas.microsoft.com/office/word/2010/wordprocessingGroup">
                    <wpg:wgp>
                      <wpg:cNvGrpSpPr/>
                      <wpg:grpSpPr>
                        <a:xfrm>
                          <a:off x="0" y="0"/>
                          <a:ext cx="6370371" cy="2121662"/>
                          <a:chOff x="0" y="0"/>
                          <a:chExt cx="6370371" cy="2121662"/>
                        </a:xfrm>
                      </wpg:grpSpPr>
                      <wps:wsp>
                        <wps:cNvPr id="577" name="Rectangle 577"/>
                        <wps:cNvSpPr/>
                        <wps:spPr>
                          <a:xfrm>
                            <a:off x="56388" y="61984"/>
                            <a:ext cx="168234" cy="168235"/>
                          </a:xfrm>
                          <a:prstGeom prst="rect">
                            <a:avLst/>
                          </a:prstGeom>
                          <a:ln>
                            <a:noFill/>
                          </a:ln>
                        </wps:spPr>
                        <wps:txbx>
                          <w:txbxContent>
                            <w:p w14:paraId="46350C20" w14:textId="77777777" w:rsidR="00731D54" w:rsidRDefault="00731D54" w:rsidP="00731D54">
                              <w:r>
                                <w:rPr>
                                  <w:rFonts w:ascii="ＭＳ 明朝" w:hAnsi="ＭＳ 明朝" w:cs="ＭＳ 明朝"/>
                                  <w:sz w:val="20"/>
                                </w:rPr>
                                <w:t>№</w:t>
                              </w:r>
                            </w:p>
                          </w:txbxContent>
                        </wps:txbx>
                        <wps:bodyPr horzOverflow="overflow" vert="horz" lIns="0" tIns="0" rIns="0" bIns="0" rtlCol="0">
                          <a:noAutofit/>
                        </wps:bodyPr>
                      </wps:wsp>
                      <wps:wsp>
                        <wps:cNvPr id="578" name="Rectangle 578"/>
                        <wps:cNvSpPr/>
                        <wps:spPr>
                          <a:xfrm>
                            <a:off x="6069838" y="61984"/>
                            <a:ext cx="338495" cy="168235"/>
                          </a:xfrm>
                          <a:prstGeom prst="rect">
                            <a:avLst/>
                          </a:prstGeom>
                          <a:ln>
                            <a:noFill/>
                          </a:ln>
                        </wps:spPr>
                        <wps:txbx>
                          <w:txbxContent>
                            <w:p w14:paraId="4E3FD01D" w14:textId="77777777" w:rsidR="00731D54" w:rsidRDefault="00731D54" w:rsidP="00731D54">
                              <w:r>
                                <w:rPr>
                                  <w:rFonts w:ascii="ＭＳ 明朝" w:hAnsi="ＭＳ 明朝" w:cs="ＭＳ 明朝"/>
                                  <w:sz w:val="20"/>
                                </w:rPr>
                                <w:t>資料</w:t>
                              </w:r>
                            </w:p>
                          </w:txbxContent>
                        </wps:txbx>
                        <wps:bodyPr horzOverflow="overflow" vert="horz" lIns="0" tIns="0" rIns="0" bIns="0" rtlCol="0">
                          <a:noAutofit/>
                        </wps:bodyPr>
                      </wps:wsp>
                      <wps:wsp>
                        <wps:cNvPr id="579" name="Rectangle 579"/>
                        <wps:cNvSpPr/>
                        <wps:spPr>
                          <a:xfrm>
                            <a:off x="85649" y="329089"/>
                            <a:ext cx="93238" cy="186476"/>
                          </a:xfrm>
                          <a:prstGeom prst="rect">
                            <a:avLst/>
                          </a:prstGeom>
                          <a:ln>
                            <a:noFill/>
                          </a:ln>
                        </wps:spPr>
                        <wps:txbx>
                          <w:txbxContent>
                            <w:p w14:paraId="3DA109D2" w14:textId="77777777" w:rsidR="00731D54" w:rsidRDefault="00731D54" w:rsidP="00731D54">
                              <w:r>
                                <w:rPr>
                                  <w:rFonts w:ascii="ＭＳ 明朝" w:hAnsi="ＭＳ 明朝" w:cs="ＭＳ 明朝"/>
                                </w:rPr>
                                <w:t>1</w:t>
                              </w:r>
                            </w:p>
                          </w:txbxContent>
                        </wps:txbx>
                        <wps:bodyPr horzOverflow="overflow" vert="horz" lIns="0" tIns="0" rIns="0" bIns="0" rtlCol="0">
                          <a:noAutofit/>
                        </wps:bodyPr>
                      </wps:wsp>
                      <wps:wsp>
                        <wps:cNvPr id="580" name="Rectangle 580"/>
                        <wps:cNvSpPr/>
                        <wps:spPr>
                          <a:xfrm>
                            <a:off x="6127750" y="329089"/>
                            <a:ext cx="186476" cy="186476"/>
                          </a:xfrm>
                          <a:prstGeom prst="rect">
                            <a:avLst/>
                          </a:prstGeom>
                          <a:ln>
                            <a:noFill/>
                          </a:ln>
                        </wps:spPr>
                        <wps:txbx>
                          <w:txbxContent>
                            <w:p w14:paraId="09700C87"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581" name="Rectangle 581"/>
                        <wps:cNvSpPr/>
                        <wps:spPr>
                          <a:xfrm>
                            <a:off x="85649" y="636937"/>
                            <a:ext cx="93238" cy="186476"/>
                          </a:xfrm>
                          <a:prstGeom prst="rect">
                            <a:avLst/>
                          </a:prstGeom>
                          <a:ln>
                            <a:noFill/>
                          </a:ln>
                        </wps:spPr>
                        <wps:txbx>
                          <w:txbxContent>
                            <w:p w14:paraId="7148EA94" w14:textId="77777777" w:rsidR="00731D54" w:rsidRDefault="00731D54" w:rsidP="00731D54">
                              <w:r>
                                <w:rPr>
                                  <w:rFonts w:ascii="ＭＳ 明朝" w:hAnsi="ＭＳ 明朝" w:cs="ＭＳ 明朝"/>
                                </w:rPr>
                                <w:t>2</w:t>
                              </w:r>
                            </w:p>
                          </w:txbxContent>
                        </wps:txbx>
                        <wps:bodyPr horzOverflow="overflow" vert="horz" lIns="0" tIns="0" rIns="0" bIns="0" rtlCol="0">
                          <a:noAutofit/>
                        </wps:bodyPr>
                      </wps:wsp>
                      <wps:wsp>
                        <wps:cNvPr id="582" name="Rectangle 582"/>
                        <wps:cNvSpPr/>
                        <wps:spPr>
                          <a:xfrm>
                            <a:off x="6127750" y="636937"/>
                            <a:ext cx="186476" cy="186476"/>
                          </a:xfrm>
                          <a:prstGeom prst="rect">
                            <a:avLst/>
                          </a:prstGeom>
                          <a:ln>
                            <a:noFill/>
                          </a:ln>
                        </wps:spPr>
                        <wps:txbx>
                          <w:txbxContent>
                            <w:p w14:paraId="0A0B4D0D"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583" name="Rectangle 583"/>
                        <wps:cNvSpPr/>
                        <wps:spPr>
                          <a:xfrm>
                            <a:off x="85649" y="944785"/>
                            <a:ext cx="93238" cy="186476"/>
                          </a:xfrm>
                          <a:prstGeom prst="rect">
                            <a:avLst/>
                          </a:prstGeom>
                          <a:ln>
                            <a:noFill/>
                          </a:ln>
                        </wps:spPr>
                        <wps:txbx>
                          <w:txbxContent>
                            <w:p w14:paraId="4BF3BFFB" w14:textId="77777777" w:rsidR="00731D54" w:rsidRDefault="00731D54" w:rsidP="00731D54">
                              <w:r>
                                <w:rPr>
                                  <w:rFonts w:ascii="ＭＳ 明朝" w:hAnsi="ＭＳ 明朝" w:cs="ＭＳ 明朝"/>
                                </w:rPr>
                                <w:t>3</w:t>
                              </w:r>
                            </w:p>
                          </w:txbxContent>
                        </wps:txbx>
                        <wps:bodyPr horzOverflow="overflow" vert="horz" lIns="0" tIns="0" rIns="0" bIns="0" rtlCol="0">
                          <a:noAutofit/>
                        </wps:bodyPr>
                      </wps:wsp>
                      <wps:wsp>
                        <wps:cNvPr id="584" name="Rectangle 584"/>
                        <wps:cNvSpPr/>
                        <wps:spPr>
                          <a:xfrm>
                            <a:off x="6127750" y="944785"/>
                            <a:ext cx="186476" cy="186476"/>
                          </a:xfrm>
                          <a:prstGeom prst="rect">
                            <a:avLst/>
                          </a:prstGeom>
                          <a:ln>
                            <a:noFill/>
                          </a:ln>
                        </wps:spPr>
                        <wps:txbx>
                          <w:txbxContent>
                            <w:p w14:paraId="11B02702"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585" name="Rectangle 585"/>
                        <wps:cNvSpPr/>
                        <wps:spPr>
                          <a:xfrm>
                            <a:off x="85649" y="1252633"/>
                            <a:ext cx="93238" cy="186476"/>
                          </a:xfrm>
                          <a:prstGeom prst="rect">
                            <a:avLst/>
                          </a:prstGeom>
                          <a:ln>
                            <a:noFill/>
                          </a:ln>
                        </wps:spPr>
                        <wps:txbx>
                          <w:txbxContent>
                            <w:p w14:paraId="697F122D" w14:textId="77777777" w:rsidR="00731D54" w:rsidRDefault="00731D54" w:rsidP="00731D54">
                              <w:r>
                                <w:rPr>
                                  <w:rFonts w:ascii="ＭＳ 明朝" w:hAnsi="ＭＳ 明朝" w:cs="ＭＳ 明朝"/>
                                </w:rPr>
                                <w:t>4</w:t>
                              </w:r>
                            </w:p>
                          </w:txbxContent>
                        </wps:txbx>
                        <wps:bodyPr horzOverflow="overflow" vert="horz" lIns="0" tIns="0" rIns="0" bIns="0" rtlCol="0">
                          <a:noAutofit/>
                        </wps:bodyPr>
                      </wps:wsp>
                      <wps:wsp>
                        <wps:cNvPr id="586" name="Rectangle 586"/>
                        <wps:cNvSpPr/>
                        <wps:spPr>
                          <a:xfrm>
                            <a:off x="6127750" y="1252633"/>
                            <a:ext cx="186476" cy="186476"/>
                          </a:xfrm>
                          <a:prstGeom prst="rect">
                            <a:avLst/>
                          </a:prstGeom>
                          <a:ln>
                            <a:noFill/>
                          </a:ln>
                        </wps:spPr>
                        <wps:txbx>
                          <w:txbxContent>
                            <w:p w14:paraId="7057F480"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587" name="Rectangle 587"/>
                        <wps:cNvSpPr/>
                        <wps:spPr>
                          <a:xfrm>
                            <a:off x="85649" y="1560735"/>
                            <a:ext cx="93238" cy="186476"/>
                          </a:xfrm>
                          <a:prstGeom prst="rect">
                            <a:avLst/>
                          </a:prstGeom>
                          <a:ln>
                            <a:noFill/>
                          </a:ln>
                        </wps:spPr>
                        <wps:txbx>
                          <w:txbxContent>
                            <w:p w14:paraId="689AC647" w14:textId="77777777" w:rsidR="00731D54" w:rsidRDefault="00731D54" w:rsidP="00731D54">
                              <w:r>
                                <w:rPr>
                                  <w:rFonts w:ascii="ＭＳ 明朝" w:hAnsi="ＭＳ 明朝" w:cs="ＭＳ 明朝"/>
                                </w:rPr>
                                <w:t>5</w:t>
                              </w:r>
                            </w:p>
                          </w:txbxContent>
                        </wps:txbx>
                        <wps:bodyPr horzOverflow="overflow" vert="horz" lIns="0" tIns="0" rIns="0" bIns="0" rtlCol="0">
                          <a:noAutofit/>
                        </wps:bodyPr>
                      </wps:wsp>
                      <wps:wsp>
                        <wps:cNvPr id="588" name="Rectangle 588"/>
                        <wps:cNvSpPr/>
                        <wps:spPr>
                          <a:xfrm>
                            <a:off x="6127750" y="1560735"/>
                            <a:ext cx="186476" cy="186476"/>
                          </a:xfrm>
                          <a:prstGeom prst="rect">
                            <a:avLst/>
                          </a:prstGeom>
                          <a:ln>
                            <a:noFill/>
                          </a:ln>
                        </wps:spPr>
                        <wps:txbx>
                          <w:txbxContent>
                            <w:p w14:paraId="14A335D4" w14:textId="77777777" w:rsidR="00731D54" w:rsidRDefault="00731D54" w:rsidP="00731D54">
                              <w:r>
                                <w:rPr>
                                  <w:rFonts w:ascii="ＭＳ 明朝" w:hAnsi="ＭＳ 明朝" w:cs="ＭＳ 明朝"/>
                                </w:rPr>
                                <w:t>□</w:t>
                              </w:r>
                            </w:p>
                          </w:txbxContent>
                        </wps:txbx>
                        <wps:bodyPr horzOverflow="overflow" vert="horz" lIns="0" tIns="0" rIns="0" bIns="0" rtlCol="0">
                          <a:noAutofit/>
                        </wps:bodyPr>
                      </wps:wsp>
                      <wps:wsp>
                        <wps:cNvPr id="589" name="Rectangle 589"/>
                        <wps:cNvSpPr/>
                        <wps:spPr>
                          <a:xfrm>
                            <a:off x="5301743" y="630841"/>
                            <a:ext cx="186477" cy="186476"/>
                          </a:xfrm>
                          <a:prstGeom prst="rect">
                            <a:avLst/>
                          </a:prstGeom>
                          <a:ln>
                            <a:noFill/>
                          </a:ln>
                        </wps:spPr>
                        <wps:txbx>
                          <w:txbxContent>
                            <w:p w14:paraId="53C40CC5"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11" name="Rectangle 611"/>
                        <wps:cNvSpPr/>
                        <wps:spPr>
                          <a:xfrm>
                            <a:off x="974090" y="630841"/>
                            <a:ext cx="186477" cy="186476"/>
                          </a:xfrm>
                          <a:prstGeom prst="rect">
                            <a:avLst/>
                          </a:prstGeom>
                          <a:ln>
                            <a:noFill/>
                          </a:ln>
                        </wps:spPr>
                        <wps:txbx>
                          <w:txbxContent>
                            <w:p w14:paraId="39645674"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12" name="Rectangle 612"/>
                        <wps:cNvSpPr/>
                        <wps:spPr>
                          <a:xfrm>
                            <a:off x="2579243" y="630841"/>
                            <a:ext cx="186477" cy="186476"/>
                          </a:xfrm>
                          <a:prstGeom prst="rect">
                            <a:avLst/>
                          </a:prstGeom>
                          <a:ln>
                            <a:noFill/>
                          </a:ln>
                        </wps:spPr>
                        <wps:txbx>
                          <w:txbxContent>
                            <w:p w14:paraId="3F2424A2"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8475" name="Rectangle 8475"/>
                        <wps:cNvSpPr/>
                        <wps:spPr>
                          <a:xfrm>
                            <a:off x="1469390" y="1877322"/>
                            <a:ext cx="508757" cy="168235"/>
                          </a:xfrm>
                          <a:prstGeom prst="rect">
                            <a:avLst/>
                          </a:prstGeom>
                          <a:ln>
                            <a:noFill/>
                          </a:ln>
                        </wps:spPr>
                        <wps:txbx>
                          <w:txbxContent>
                            <w:p w14:paraId="163BD44A" w14:textId="77777777" w:rsidR="00731D54" w:rsidRDefault="00731D54" w:rsidP="00731D54">
                              <w:r>
                                <w:rPr>
                                  <w:rFonts w:ascii="ＭＳ 明朝" w:hAnsi="ＭＳ 明朝" w:cs="ＭＳ 明朝"/>
                                  <w:sz w:val="20"/>
                                </w:rPr>
                                <w:t xml:space="preserve">合　　</w:t>
                              </w:r>
                            </w:p>
                          </w:txbxContent>
                        </wps:txbx>
                        <wps:bodyPr horzOverflow="overflow" vert="horz" lIns="0" tIns="0" rIns="0" bIns="0" rtlCol="0">
                          <a:noAutofit/>
                        </wps:bodyPr>
                      </wps:wsp>
                      <wps:wsp>
                        <wps:cNvPr id="8477" name="Rectangle 8477"/>
                        <wps:cNvSpPr/>
                        <wps:spPr>
                          <a:xfrm>
                            <a:off x="1853438" y="1877322"/>
                            <a:ext cx="168234" cy="168235"/>
                          </a:xfrm>
                          <a:prstGeom prst="rect">
                            <a:avLst/>
                          </a:prstGeom>
                          <a:ln>
                            <a:noFill/>
                          </a:ln>
                        </wps:spPr>
                        <wps:txbx>
                          <w:txbxContent>
                            <w:p w14:paraId="4846A4F0" w14:textId="77777777" w:rsidR="00731D54" w:rsidRDefault="00731D54" w:rsidP="00731D54">
                              <w:r>
                                <w:rPr>
                                  <w:rFonts w:ascii="ＭＳ 明朝" w:hAnsi="ＭＳ 明朝" w:cs="ＭＳ 明朝"/>
                                  <w:sz w:val="20"/>
                                </w:rPr>
                                <w:t>計</w:t>
                              </w:r>
                            </w:p>
                          </w:txbxContent>
                        </wps:txbx>
                        <wps:bodyPr horzOverflow="overflow" vert="horz" lIns="0" tIns="0" rIns="0" bIns="0" rtlCol="0">
                          <a:noAutofit/>
                        </wps:bodyPr>
                      </wps:wsp>
                      <wps:wsp>
                        <wps:cNvPr id="614" name="Rectangle 614"/>
                        <wps:cNvSpPr/>
                        <wps:spPr>
                          <a:xfrm>
                            <a:off x="4015105" y="1877322"/>
                            <a:ext cx="168234" cy="168235"/>
                          </a:xfrm>
                          <a:prstGeom prst="rect">
                            <a:avLst/>
                          </a:prstGeom>
                          <a:ln>
                            <a:noFill/>
                          </a:ln>
                        </wps:spPr>
                        <wps:txbx>
                          <w:txbxContent>
                            <w:p w14:paraId="7CB99674" w14:textId="77777777" w:rsidR="00731D54" w:rsidRDefault="00731D54" w:rsidP="00731D54">
                              <w:r>
                                <w:rPr>
                                  <w:rFonts w:ascii="ＭＳ 明朝" w:hAnsi="ＭＳ 明朝" w:cs="ＭＳ 明朝"/>
                                  <w:sz w:val="20"/>
                                </w:rPr>
                                <w:t xml:space="preserve">　</w:t>
                              </w:r>
                            </w:p>
                          </w:txbxContent>
                        </wps:txbx>
                        <wps:bodyPr horzOverflow="overflow" vert="horz" lIns="0" tIns="0" rIns="0" bIns="0" rtlCol="0">
                          <a:noAutofit/>
                        </wps:bodyPr>
                      </wps:wsp>
                      <wps:wsp>
                        <wps:cNvPr id="615" name="Rectangle 615"/>
                        <wps:cNvSpPr/>
                        <wps:spPr>
                          <a:xfrm>
                            <a:off x="4009009" y="630841"/>
                            <a:ext cx="186477" cy="186476"/>
                          </a:xfrm>
                          <a:prstGeom prst="rect">
                            <a:avLst/>
                          </a:prstGeom>
                          <a:ln>
                            <a:noFill/>
                          </a:ln>
                        </wps:spPr>
                        <wps:txbx>
                          <w:txbxContent>
                            <w:p w14:paraId="532A2175"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16" name="Rectangle 616"/>
                        <wps:cNvSpPr/>
                        <wps:spPr>
                          <a:xfrm>
                            <a:off x="468173" y="55888"/>
                            <a:ext cx="1530325" cy="168235"/>
                          </a:xfrm>
                          <a:prstGeom prst="rect">
                            <a:avLst/>
                          </a:prstGeom>
                          <a:ln>
                            <a:noFill/>
                          </a:ln>
                        </wps:spPr>
                        <wps:txbx>
                          <w:txbxContent>
                            <w:p w14:paraId="7CE1477B" w14:textId="77777777" w:rsidR="00731D54" w:rsidRDefault="00731D54" w:rsidP="00731D54">
                              <w:r>
                                <w:rPr>
                                  <w:rFonts w:ascii="ＭＳ 明朝" w:hAnsi="ＭＳ 明朝" w:cs="ＭＳ 明朝"/>
                                  <w:sz w:val="20"/>
                                </w:rPr>
                                <w:t>債権者名（支払先）</w:t>
                              </w:r>
                            </w:p>
                          </w:txbxContent>
                        </wps:txbx>
                        <wps:bodyPr horzOverflow="overflow" vert="horz" lIns="0" tIns="0" rIns="0" bIns="0" rtlCol="0">
                          <a:noAutofit/>
                        </wps:bodyPr>
                      </wps:wsp>
                      <wps:wsp>
                        <wps:cNvPr id="617" name="Rectangle 617"/>
                        <wps:cNvSpPr/>
                        <wps:spPr>
                          <a:xfrm>
                            <a:off x="2329307" y="55888"/>
                            <a:ext cx="849280" cy="168235"/>
                          </a:xfrm>
                          <a:prstGeom prst="rect">
                            <a:avLst/>
                          </a:prstGeom>
                          <a:ln>
                            <a:noFill/>
                          </a:ln>
                        </wps:spPr>
                        <wps:txbx>
                          <w:txbxContent>
                            <w:p w14:paraId="793EF3EE" w14:textId="77777777" w:rsidR="00731D54" w:rsidRDefault="00731D54" w:rsidP="00731D54">
                              <w:r>
                                <w:rPr>
                                  <w:rFonts w:ascii="ＭＳ 明朝" w:hAnsi="ＭＳ 明朝" w:cs="ＭＳ 明朝"/>
                                  <w:sz w:val="20"/>
                                </w:rPr>
                                <w:t>負債の内容</w:t>
                              </w:r>
                            </w:p>
                          </w:txbxContent>
                        </wps:txbx>
                        <wps:bodyPr horzOverflow="overflow" vert="horz" lIns="0" tIns="0" rIns="0" bIns="0" rtlCol="0">
                          <a:noAutofit/>
                        </wps:bodyPr>
                      </wps:wsp>
                      <wps:wsp>
                        <wps:cNvPr id="618" name="Rectangle 618"/>
                        <wps:cNvSpPr/>
                        <wps:spPr>
                          <a:xfrm>
                            <a:off x="3759073" y="55888"/>
                            <a:ext cx="849279" cy="168235"/>
                          </a:xfrm>
                          <a:prstGeom prst="rect">
                            <a:avLst/>
                          </a:prstGeom>
                          <a:ln>
                            <a:noFill/>
                          </a:ln>
                        </wps:spPr>
                        <wps:txbx>
                          <w:txbxContent>
                            <w:p w14:paraId="2CEF8393" w14:textId="77777777" w:rsidR="00731D54" w:rsidRDefault="00731D54" w:rsidP="00731D54">
                              <w:r>
                                <w:rPr>
                                  <w:rFonts w:ascii="ＭＳ 明朝" w:hAnsi="ＭＳ 明朝" w:cs="ＭＳ 明朝"/>
                                  <w:sz w:val="20"/>
                                </w:rPr>
                                <w:t>残額（円）</w:t>
                              </w:r>
                            </w:p>
                          </w:txbxContent>
                        </wps:txbx>
                        <wps:bodyPr horzOverflow="overflow" vert="horz" lIns="0" tIns="0" rIns="0" bIns="0" rtlCol="0">
                          <a:noAutofit/>
                        </wps:bodyPr>
                      </wps:wsp>
                      <wps:wsp>
                        <wps:cNvPr id="619" name="Rectangle 619"/>
                        <wps:cNvSpPr/>
                        <wps:spPr>
                          <a:xfrm>
                            <a:off x="4923790" y="55888"/>
                            <a:ext cx="1189802" cy="168235"/>
                          </a:xfrm>
                          <a:prstGeom prst="rect">
                            <a:avLst/>
                          </a:prstGeom>
                          <a:ln>
                            <a:noFill/>
                          </a:ln>
                        </wps:spPr>
                        <wps:txbx>
                          <w:txbxContent>
                            <w:p w14:paraId="79F5D656" w14:textId="77777777" w:rsidR="00731D54" w:rsidRDefault="00731D54" w:rsidP="00731D54">
                              <w:r>
                                <w:rPr>
                                  <w:rFonts w:ascii="ＭＳ 明朝" w:hAnsi="ＭＳ 明朝" w:cs="ＭＳ 明朝"/>
                                  <w:sz w:val="20"/>
                                </w:rPr>
                                <w:t>返済月額（円）</w:t>
                              </w:r>
                            </w:p>
                          </w:txbxContent>
                        </wps:txbx>
                        <wps:bodyPr horzOverflow="overflow" vert="horz" lIns="0" tIns="0" rIns="0" bIns="0" rtlCol="0">
                          <a:noAutofit/>
                        </wps:bodyPr>
                      </wps:wsp>
                      <wps:wsp>
                        <wps:cNvPr id="620" name="Rectangle 620"/>
                        <wps:cNvSpPr/>
                        <wps:spPr>
                          <a:xfrm>
                            <a:off x="974090" y="1554639"/>
                            <a:ext cx="186477" cy="186476"/>
                          </a:xfrm>
                          <a:prstGeom prst="rect">
                            <a:avLst/>
                          </a:prstGeom>
                          <a:ln>
                            <a:noFill/>
                          </a:ln>
                        </wps:spPr>
                        <wps:txbx>
                          <w:txbxContent>
                            <w:p w14:paraId="32800F19"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21" name="Rectangle 621"/>
                        <wps:cNvSpPr/>
                        <wps:spPr>
                          <a:xfrm>
                            <a:off x="2579243" y="1554639"/>
                            <a:ext cx="186477" cy="186476"/>
                          </a:xfrm>
                          <a:prstGeom prst="rect">
                            <a:avLst/>
                          </a:prstGeom>
                          <a:ln>
                            <a:noFill/>
                          </a:ln>
                        </wps:spPr>
                        <wps:txbx>
                          <w:txbxContent>
                            <w:p w14:paraId="4871D966"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22" name="Rectangle 622"/>
                        <wps:cNvSpPr/>
                        <wps:spPr>
                          <a:xfrm>
                            <a:off x="4009009" y="1554639"/>
                            <a:ext cx="186477" cy="186476"/>
                          </a:xfrm>
                          <a:prstGeom prst="rect">
                            <a:avLst/>
                          </a:prstGeom>
                          <a:ln>
                            <a:noFill/>
                          </a:ln>
                        </wps:spPr>
                        <wps:txbx>
                          <w:txbxContent>
                            <w:p w14:paraId="77BE15D8"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23" name="Rectangle 623"/>
                        <wps:cNvSpPr/>
                        <wps:spPr>
                          <a:xfrm>
                            <a:off x="5301743" y="1554639"/>
                            <a:ext cx="186477" cy="186476"/>
                          </a:xfrm>
                          <a:prstGeom prst="rect">
                            <a:avLst/>
                          </a:prstGeom>
                          <a:ln>
                            <a:noFill/>
                          </a:ln>
                        </wps:spPr>
                        <wps:txbx>
                          <w:txbxContent>
                            <w:p w14:paraId="377867B8"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3" name="Rectangle 633"/>
                        <wps:cNvSpPr/>
                        <wps:spPr>
                          <a:xfrm>
                            <a:off x="974090" y="938689"/>
                            <a:ext cx="186477" cy="186476"/>
                          </a:xfrm>
                          <a:prstGeom prst="rect">
                            <a:avLst/>
                          </a:prstGeom>
                          <a:ln>
                            <a:noFill/>
                          </a:ln>
                        </wps:spPr>
                        <wps:txbx>
                          <w:txbxContent>
                            <w:p w14:paraId="44273E19"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4" name="Rectangle 634"/>
                        <wps:cNvSpPr/>
                        <wps:spPr>
                          <a:xfrm>
                            <a:off x="2579243" y="938689"/>
                            <a:ext cx="186477" cy="186476"/>
                          </a:xfrm>
                          <a:prstGeom prst="rect">
                            <a:avLst/>
                          </a:prstGeom>
                          <a:ln>
                            <a:noFill/>
                          </a:ln>
                        </wps:spPr>
                        <wps:txbx>
                          <w:txbxContent>
                            <w:p w14:paraId="25A1E6CB"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5" name="Rectangle 635"/>
                        <wps:cNvSpPr/>
                        <wps:spPr>
                          <a:xfrm>
                            <a:off x="4009009" y="938689"/>
                            <a:ext cx="186477" cy="186476"/>
                          </a:xfrm>
                          <a:prstGeom prst="rect">
                            <a:avLst/>
                          </a:prstGeom>
                          <a:ln>
                            <a:noFill/>
                          </a:ln>
                        </wps:spPr>
                        <wps:txbx>
                          <w:txbxContent>
                            <w:p w14:paraId="12279D20"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6" name="Rectangle 636"/>
                        <wps:cNvSpPr/>
                        <wps:spPr>
                          <a:xfrm>
                            <a:off x="5301743" y="938689"/>
                            <a:ext cx="186477" cy="186476"/>
                          </a:xfrm>
                          <a:prstGeom prst="rect">
                            <a:avLst/>
                          </a:prstGeom>
                          <a:ln>
                            <a:noFill/>
                          </a:ln>
                        </wps:spPr>
                        <wps:txbx>
                          <w:txbxContent>
                            <w:p w14:paraId="2DC76DEB"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7" name="Rectangle 637"/>
                        <wps:cNvSpPr/>
                        <wps:spPr>
                          <a:xfrm>
                            <a:off x="974090" y="1246537"/>
                            <a:ext cx="186477" cy="186476"/>
                          </a:xfrm>
                          <a:prstGeom prst="rect">
                            <a:avLst/>
                          </a:prstGeom>
                          <a:ln>
                            <a:noFill/>
                          </a:ln>
                        </wps:spPr>
                        <wps:txbx>
                          <w:txbxContent>
                            <w:p w14:paraId="1C66DF14"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8" name="Rectangle 638"/>
                        <wps:cNvSpPr/>
                        <wps:spPr>
                          <a:xfrm>
                            <a:off x="2579243" y="1246537"/>
                            <a:ext cx="186477" cy="186476"/>
                          </a:xfrm>
                          <a:prstGeom prst="rect">
                            <a:avLst/>
                          </a:prstGeom>
                          <a:ln>
                            <a:noFill/>
                          </a:ln>
                        </wps:spPr>
                        <wps:txbx>
                          <w:txbxContent>
                            <w:p w14:paraId="6720CFA1"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39" name="Rectangle 639"/>
                        <wps:cNvSpPr/>
                        <wps:spPr>
                          <a:xfrm>
                            <a:off x="4009009" y="1246537"/>
                            <a:ext cx="186477" cy="186476"/>
                          </a:xfrm>
                          <a:prstGeom prst="rect">
                            <a:avLst/>
                          </a:prstGeom>
                          <a:ln>
                            <a:noFill/>
                          </a:ln>
                        </wps:spPr>
                        <wps:txbx>
                          <w:txbxContent>
                            <w:p w14:paraId="1B1F3450"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40" name="Rectangle 640"/>
                        <wps:cNvSpPr/>
                        <wps:spPr>
                          <a:xfrm>
                            <a:off x="5301743" y="1246537"/>
                            <a:ext cx="186477" cy="186476"/>
                          </a:xfrm>
                          <a:prstGeom prst="rect">
                            <a:avLst/>
                          </a:prstGeom>
                          <a:ln>
                            <a:noFill/>
                          </a:ln>
                        </wps:spPr>
                        <wps:txbx>
                          <w:txbxContent>
                            <w:p w14:paraId="42395479" w14:textId="77777777" w:rsidR="00731D54" w:rsidRDefault="00731D54" w:rsidP="00731D54">
                              <w:r>
                                <w:rPr>
                                  <w:rFonts w:ascii="ＭＳ 明朝" w:hAnsi="ＭＳ 明朝" w:cs="ＭＳ 明朝"/>
                                </w:rPr>
                                <w:t xml:space="preserve">　</w:t>
                              </w:r>
                            </w:p>
                          </w:txbxContent>
                        </wps:txbx>
                        <wps:bodyPr horzOverflow="overflow" vert="horz" lIns="0" tIns="0" rIns="0" bIns="0" rtlCol="0">
                          <a:noAutofit/>
                        </wps:bodyPr>
                      </wps:wsp>
                      <wps:wsp>
                        <wps:cNvPr id="687" name="Shape 687"/>
                        <wps:cNvSpPr/>
                        <wps:spPr>
                          <a:xfrm>
                            <a:off x="225095" y="12954"/>
                            <a:ext cx="0" cy="224028"/>
                          </a:xfrm>
                          <a:custGeom>
                            <a:avLst/>
                            <a:gdLst/>
                            <a:ahLst/>
                            <a:cxnLst/>
                            <a:rect l="0" t="0" r="0" b="0"/>
                            <a:pathLst>
                              <a:path h="224028">
                                <a:moveTo>
                                  <a:pt x="0" y="0"/>
                                </a:moveTo>
                                <a:lnTo>
                                  <a:pt x="0" y="2240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49" name="Shape 13449"/>
                        <wps:cNvSpPr/>
                        <wps:spPr>
                          <a:xfrm>
                            <a:off x="224333" y="12192"/>
                            <a:ext cx="9144" cy="225552"/>
                          </a:xfrm>
                          <a:custGeom>
                            <a:avLst/>
                            <a:gdLst/>
                            <a:ahLst/>
                            <a:cxnLst/>
                            <a:rect l="0" t="0" r="0" b="0"/>
                            <a:pathLst>
                              <a:path w="9144" h="225552">
                                <a:moveTo>
                                  <a:pt x="0" y="0"/>
                                </a:moveTo>
                                <a:lnTo>
                                  <a:pt x="9144" y="0"/>
                                </a:lnTo>
                                <a:lnTo>
                                  <a:pt x="9144" y="225552"/>
                                </a:lnTo>
                                <a:lnTo>
                                  <a:pt x="0" y="2255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9" name="Shape 689"/>
                        <wps:cNvSpPr/>
                        <wps:spPr>
                          <a:xfrm>
                            <a:off x="1854581" y="12954"/>
                            <a:ext cx="0" cy="224028"/>
                          </a:xfrm>
                          <a:custGeom>
                            <a:avLst/>
                            <a:gdLst/>
                            <a:ahLst/>
                            <a:cxnLst/>
                            <a:rect l="0" t="0" r="0" b="0"/>
                            <a:pathLst>
                              <a:path h="224028">
                                <a:moveTo>
                                  <a:pt x="0" y="0"/>
                                </a:moveTo>
                                <a:lnTo>
                                  <a:pt x="0" y="2240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0" name="Shape 13450"/>
                        <wps:cNvSpPr/>
                        <wps:spPr>
                          <a:xfrm>
                            <a:off x="1853819" y="12192"/>
                            <a:ext cx="9144" cy="225552"/>
                          </a:xfrm>
                          <a:custGeom>
                            <a:avLst/>
                            <a:gdLst/>
                            <a:ahLst/>
                            <a:cxnLst/>
                            <a:rect l="0" t="0" r="0" b="0"/>
                            <a:pathLst>
                              <a:path w="9144" h="225552">
                                <a:moveTo>
                                  <a:pt x="0" y="0"/>
                                </a:moveTo>
                                <a:lnTo>
                                  <a:pt x="9144" y="0"/>
                                </a:lnTo>
                                <a:lnTo>
                                  <a:pt x="9144" y="225552"/>
                                </a:lnTo>
                                <a:lnTo>
                                  <a:pt x="0" y="2255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1" name="Shape 691"/>
                        <wps:cNvSpPr/>
                        <wps:spPr>
                          <a:xfrm>
                            <a:off x="3435223" y="12954"/>
                            <a:ext cx="0" cy="224028"/>
                          </a:xfrm>
                          <a:custGeom>
                            <a:avLst/>
                            <a:gdLst/>
                            <a:ahLst/>
                            <a:cxnLst/>
                            <a:rect l="0" t="0" r="0" b="0"/>
                            <a:pathLst>
                              <a:path h="224028">
                                <a:moveTo>
                                  <a:pt x="0" y="0"/>
                                </a:moveTo>
                                <a:lnTo>
                                  <a:pt x="0" y="2240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1" name="Shape 13451"/>
                        <wps:cNvSpPr/>
                        <wps:spPr>
                          <a:xfrm>
                            <a:off x="3434461" y="12192"/>
                            <a:ext cx="9144" cy="225552"/>
                          </a:xfrm>
                          <a:custGeom>
                            <a:avLst/>
                            <a:gdLst/>
                            <a:ahLst/>
                            <a:cxnLst/>
                            <a:rect l="0" t="0" r="0" b="0"/>
                            <a:pathLst>
                              <a:path w="9144" h="225552">
                                <a:moveTo>
                                  <a:pt x="0" y="0"/>
                                </a:moveTo>
                                <a:lnTo>
                                  <a:pt x="9144" y="0"/>
                                </a:lnTo>
                                <a:lnTo>
                                  <a:pt x="9144" y="225552"/>
                                </a:lnTo>
                                <a:lnTo>
                                  <a:pt x="0" y="2255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3" name="Shape 693"/>
                        <wps:cNvSpPr/>
                        <wps:spPr>
                          <a:xfrm>
                            <a:off x="4712335" y="12954"/>
                            <a:ext cx="0" cy="224028"/>
                          </a:xfrm>
                          <a:custGeom>
                            <a:avLst/>
                            <a:gdLst/>
                            <a:ahLst/>
                            <a:cxnLst/>
                            <a:rect l="0" t="0" r="0" b="0"/>
                            <a:pathLst>
                              <a:path h="224028">
                                <a:moveTo>
                                  <a:pt x="0" y="0"/>
                                </a:moveTo>
                                <a:lnTo>
                                  <a:pt x="0" y="2240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2" name="Shape 13452"/>
                        <wps:cNvSpPr/>
                        <wps:spPr>
                          <a:xfrm>
                            <a:off x="4711573" y="12192"/>
                            <a:ext cx="9144" cy="225552"/>
                          </a:xfrm>
                          <a:custGeom>
                            <a:avLst/>
                            <a:gdLst/>
                            <a:ahLst/>
                            <a:cxnLst/>
                            <a:rect l="0" t="0" r="0" b="0"/>
                            <a:pathLst>
                              <a:path w="9144" h="225552">
                                <a:moveTo>
                                  <a:pt x="0" y="0"/>
                                </a:moveTo>
                                <a:lnTo>
                                  <a:pt x="9144" y="0"/>
                                </a:lnTo>
                                <a:lnTo>
                                  <a:pt x="9144" y="225552"/>
                                </a:lnTo>
                                <a:lnTo>
                                  <a:pt x="0" y="2255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5" name="Shape 695"/>
                        <wps:cNvSpPr/>
                        <wps:spPr>
                          <a:xfrm>
                            <a:off x="6021832" y="12954"/>
                            <a:ext cx="0" cy="224028"/>
                          </a:xfrm>
                          <a:custGeom>
                            <a:avLst/>
                            <a:gdLst/>
                            <a:ahLst/>
                            <a:cxnLst/>
                            <a:rect l="0" t="0" r="0" b="0"/>
                            <a:pathLst>
                              <a:path h="224028">
                                <a:moveTo>
                                  <a:pt x="0" y="0"/>
                                </a:moveTo>
                                <a:lnTo>
                                  <a:pt x="0" y="224028"/>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3" name="Shape 13453"/>
                        <wps:cNvSpPr/>
                        <wps:spPr>
                          <a:xfrm>
                            <a:off x="6021070" y="12192"/>
                            <a:ext cx="9144" cy="225552"/>
                          </a:xfrm>
                          <a:custGeom>
                            <a:avLst/>
                            <a:gdLst/>
                            <a:ahLst/>
                            <a:cxnLst/>
                            <a:rect l="0" t="0" r="0" b="0"/>
                            <a:pathLst>
                              <a:path w="9144" h="225552">
                                <a:moveTo>
                                  <a:pt x="0" y="0"/>
                                </a:moveTo>
                                <a:lnTo>
                                  <a:pt x="9144" y="0"/>
                                </a:lnTo>
                                <a:lnTo>
                                  <a:pt x="9144" y="225552"/>
                                </a:lnTo>
                                <a:lnTo>
                                  <a:pt x="0" y="2255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7" name="Shape 697"/>
                        <wps:cNvSpPr/>
                        <wps:spPr>
                          <a:xfrm>
                            <a:off x="12954" y="2104136"/>
                            <a:ext cx="3408553" cy="0"/>
                          </a:xfrm>
                          <a:custGeom>
                            <a:avLst/>
                            <a:gdLst/>
                            <a:ahLst/>
                            <a:cxnLst/>
                            <a:rect l="0" t="0" r="0" b="0"/>
                            <a:pathLst>
                              <a:path w="3408553">
                                <a:moveTo>
                                  <a:pt x="0" y="0"/>
                                </a:moveTo>
                                <a:lnTo>
                                  <a:pt x="340855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4" name="Shape 13454"/>
                        <wps:cNvSpPr/>
                        <wps:spPr>
                          <a:xfrm>
                            <a:off x="12192" y="2103374"/>
                            <a:ext cx="3410077" cy="12192"/>
                          </a:xfrm>
                          <a:custGeom>
                            <a:avLst/>
                            <a:gdLst/>
                            <a:ahLst/>
                            <a:cxnLst/>
                            <a:rect l="0" t="0" r="0" b="0"/>
                            <a:pathLst>
                              <a:path w="3410077" h="12192">
                                <a:moveTo>
                                  <a:pt x="0" y="0"/>
                                </a:moveTo>
                                <a:lnTo>
                                  <a:pt x="3410077" y="0"/>
                                </a:lnTo>
                                <a:lnTo>
                                  <a:pt x="341007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99" name="Shape 699"/>
                        <wps:cNvSpPr/>
                        <wps:spPr>
                          <a:xfrm>
                            <a:off x="3435223" y="250698"/>
                            <a:ext cx="0" cy="1513586"/>
                          </a:xfrm>
                          <a:custGeom>
                            <a:avLst/>
                            <a:gdLst/>
                            <a:ahLst/>
                            <a:cxnLst/>
                            <a:rect l="0" t="0" r="0" b="0"/>
                            <a:pathLst>
                              <a:path h="1513586">
                                <a:moveTo>
                                  <a:pt x="0" y="0"/>
                                </a:moveTo>
                                <a:lnTo>
                                  <a:pt x="0" y="151358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5" name="Shape 13455"/>
                        <wps:cNvSpPr/>
                        <wps:spPr>
                          <a:xfrm>
                            <a:off x="3434461" y="249936"/>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1" name="Shape 701"/>
                        <wps:cNvSpPr/>
                        <wps:spPr>
                          <a:xfrm>
                            <a:off x="4712335" y="250698"/>
                            <a:ext cx="0" cy="1513586"/>
                          </a:xfrm>
                          <a:custGeom>
                            <a:avLst/>
                            <a:gdLst/>
                            <a:ahLst/>
                            <a:cxnLst/>
                            <a:rect l="0" t="0" r="0" b="0"/>
                            <a:pathLst>
                              <a:path h="1513586">
                                <a:moveTo>
                                  <a:pt x="0" y="0"/>
                                </a:moveTo>
                                <a:lnTo>
                                  <a:pt x="0" y="151358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6" name="Shape 13456"/>
                        <wps:cNvSpPr/>
                        <wps:spPr>
                          <a:xfrm>
                            <a:off x="4711573" y="249936"/>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3" name="Shape 703"/>
                        <wps:cNvSpPr/>
                        <wps:spPr>
                          <a:xfrm>
                            <a:off x="762" y="762"/>
                            <a:ext cx="0" cy="2114042"/>
                          </a:xfrm>
                          <a:custGeom>
                            <a:avLst/>
                            <a:gdLst/>
                            <a:ahLst/>
                            <a:cxnLst/>
                            <a:rect l="0" t="0" r="0" b="0"/>
                            <a:pathLst>
                              <a:path h="2114042">
                                <a:moveTo>
                                  <a:pt x="0" y="0"/>
                                </a:moveTo>
                                <a:lnTo>
                                  <a:pt x="0" y="211404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7" name="Shape 13457"/>
                        <wps:cNvSpPr/>
                        <wps:spPr>
                          <a:xfrm>
                            <a:off x="0" y="0"/>
                            <a:ext cx="12192" cy="2115566"/>
                          </a:xfrm>
                          <a:custGeom>
                            <a:avLst/>
                            <a:gdLst/>
                            <a:ahLst/>
                            <a:cxnLst/>
                            <a:rect l="0" t="0" r="0" b="0"/>
                            <a:pathLst>
                              <a:path w="12192" h="2115566">
                                <a:moveTo>
                                  <a:pt x="0" y="0"/>
                                </a:moveTo>
                                <a:lnTo>
                                  <a:pt x="12192" y="0"/>
                                </a:lnTo>
                                <a:lnTo>
                                  <a:pt x="12192" y="2115566"/>
                                </a:lnTo>
                                <a:lnTo>
                                  <a:pt x="0" y="211556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5" name="Shape 705"/>
                        <wps:cNvSpPr/>
                        <wps:spPr>
                          <a:xfrm>
                            <a:off x="225095" y="250698"/>
                            <a:ext cx="0" cy="1513586"/>
                          </a:xfrm>
                          <a:custGeom>
                            <a:avLst/>
                            <a:gdLst/>
                            <a:ahLst/>
                            <a:cxnLst/>
                            <a:rect l="0" t="0" r="0" b="0"/>
                            <a:pathLst>
                              <a:path h="1513586">
                                <a:moveTo>
                                  <a:pt x="0" y="0"/>
                                </a:moveTo>
                                <a:lnTo>
                                  <a:pt x="0" y="151358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8" name="Shape 13458"/>
                        <wps:cNvSpPr/>
                        <wps:spPr>
                          <a:xfrm>
                            <a:off x="224333" y="249936"/>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07" name="Shape 707"/>
                        <wps:cNvSpPr/>
                        <wps:spPr>
                          <a:xfrm>
                            <a:off x="1854581" y="250698"/>
                            <a:ext cx="0" cy="1513586"/>
                          </a:xfrm>
                          <a:custGeom>
                            <a:avLst/>
                            <a:gdLst/>
                            <a:ahLst/>
                            <a:cxnLst/>
                            <a:rect l="0" t="0" r="0" b="0"/>
                            <a:pathLst>
                              <a:path h="1513586">
                                <a:moveTo>
                                  <a:pt x="0" y="0"/>
                                </a:moveTo>
                                <a:lnTo>
                                  <a:pt x="0" y="151358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59" name="Shape 13459"/>
                        <wps:cNvSpPr/>
                        <wps:spPr>
                          <a:xfrm>
                            <a:off x="1853819" y="249936"/>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460" name="Shape 13460"/>
                        <wps:cNvSpPr/>
                        <wps:spPr>
                          <a:xfrm>
                            <a:off x="3422269" y="1801622"/>
                            <a:ext cx="24384" cy="320040"/>
                          </a:xfrm>
                          <a:custGeom>
                            <a:avLst/>
                            <a:gdLst/>
                            <a:ahLst/>
                            <a:cxnLst/>
                            <a:rect l="0" t="0" r="0" b="0"/>
                            <a:pathLst>
                              <a:path w="24384" h="320040">
                                <a:moveTo>
                                  <a:pt x="0" y="0"/>
                                </a:moveTo>
                                <a:lnTo>
                                  <a:pt x="24384" y="0"/>
                                </a:lnTo>
                                <a:lnTo>
                                  <a:pt x="24384" y="320040"/>
                                </a:lnTo>
                                <a:lnTo>
                                  <a:pt x="0" y="3200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461" name="Shape 13461"/>
                        <wps:cNvSpPr/>
                        <wps:spPr>
                          <a:xfrm>
                            <a:off x="4699382" y="1801622"/>
                            <a:ext cx="24384" cy="320040"/>
                          </a:xfrm>
                          <a:custGeom>
                            <a:avLst/>
                            <a:gdLst/>
                            <a:ahLst/>
                            <a:cxnLst/>
                            <a:rect l="0" t="0" r="0" b="0"/>
                            <a:pathLst>
                              <a:path w="24384" h="320040">
                                <a:moveTo>
                                  <a:pt x="0" y="0"/>
                                </a:moveTo>
                                <a:lnTo>
                                  <a:pt x="24384" y="0"/>
                                </a:lnTo>
                                <a:lnTo>
                                  <a:pt x="24384" y="320040"/>
                                </a:lnTo>
                                <a:lnTo>
                                  <a:pt x="0" y="32004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11" name="Shape 711"/>
                        <wps:cNvSpPr/>
                        <wps:spPr>
                          <a:xfrm>
                            <a:off x="6021832" y="250698"/>
                            <a:ext cx="0" cy="1513586"/>
                          </a:xfrm>
                          <a:custGeom>
                            <a:avLst/>
                            <a:gdLst/>
                            <a:ahLst/>
                            <a:cxnLst/>
                            <a:rect l="0" t="0" r="0" b="0"/>
                            <a:pathLst>
                              <a:path h="1513586">
                                <a:moveTo>
                                  <a:pt x="0" y="0"/>
                                </a:moveTo>
                                <a:lnTo>
                                  <a:pt x="0" y="151358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2" name="Shape 13462"/>
                        <wps:cNvSpPr/>
                        <wps:spPr>
                          <a:xfrm>
                            <a:off x="6021070" y="249936"/>
                            <a:ext cx="9144" cy="1515110"/>
                          </a:xfrm>
                          <a:custGeom>
                            <a:avLst/>
                            <a:gdLst/>
                            <a:ahLst/>
                            <a:cxnLst/>
                            <a:rect l="0" t="0" r="0" b="0"/>
                            <a:pathLst>
                              <a:path w="9144" h="1515110">
                                <a:moveTo>
                                  <a:pt x="0" y="0"/>
                                </a:moveTo>
                                <a:lnTo>
                                  <a:pt x="9144" y="0"/>
                                </a:lnTo>
                                <a:lnTo>
                                  <a:pt x="9144" y="1515110"/>
                                </a:lnTo>
                                <a:lnTo>
                                  <a:pt x="0" y="151511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13" name="Shape 713"/>
                        <wps:cNvSpPr/>
                        <wps:spPr>
                          <a:xfrm>
                            <a:off x="6358636" y="12954"/>
                            <a:ext cx="0" cy="1787906"/>
                          </a:xfrm>
                          <a:custGeom>
                            <a:avLst/>
                            <a:gdLst/>
                            <a:ahLst/>
                            <a:cxnLst/>
                            <a:rect l="0" t="0" r="0" b="0"/>
                            <a:pathLst>
                              <a:path h="1787906">
                                <a:moveTo>
                                  <a:pt x="0" y="0"/>
                                </a:moveTo>
                                <a:lnTo>
                                  <a:pt x="0" y="178790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3" name="Shape 13463"/>
                        <wps:cNvSpPr/>
                        <wps:spPr>
                          <a:xfrm>
                            <a:off x="6357874" y="12192"/>
                            <a:ext cx="12497" cy="1789430"/>
                          </a:xfrm>
                          <a:custGeom>
                            <a:avLst/>
                            <a:gdLst/>
                            <a:ahLst/>
                            <a:cxnLst/>
                            <a:rect l="0" t="0" r="0" b="0"/>
                            <a:pathLst>
                              <a:path w="12497" h="1789430">
                                <a:moveTo>
                                  <a:pt x="0" y="0"/>
                                </a:moveTo>
                                <a:lnTo>
                                  <a:pt x="12497" y="0"/>
                                </a:lnTo>
                                <a:lnTo>
                                  <a:pt x="12497" y="1789430"/>
                                </a:lnTo>
                                <a:lnTo>
                                  <a:pt x="0" y="178943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4" name="Shape 734"/>
                        <wps:cNvSpPr/>
                        <wps:spPr>
                          <a:xfrm>
                            <a:off x="12954" y="762"/>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4" name="Shape 13464"/>
                        <wps:cNvSpPr/>
                        <wps:spPr>
                          <a:xfrm>
                            <a:off x="12192" y="1"/>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2954" y="238506"/>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5" name="Shape 13465"/>
                        <wps:cNvSpPr/>
                        <wps:spPr>
                          <a:xfrm>
                            <a:off x="12192" y="237744"/>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2954" y="552450"/>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6" name="Shape 13466"/>
                        <wps:cNvSpPr/>
                        <wps:spPr>
                          <a:xfrm>
                            <a:off x="12192" y="551688"/>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40" name="Shape 740"/>
                        <wps:cNvSpPr/>
                        <wps:spPr>
                          <a:xfrm>
                            <a:off x="12954" y="860298"/>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7" name="Shape 13467"/>
                        <wps:cNvSpPr/>
                        <wps:spPr>
                          <a:xfrm>
                            <a:off x="12192" y="859536"/>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42" name="Shape 742"/>
                        <wps:cNvSpPr/>
                        <wps:spPr>
                          <a:xfrm>
                            <a:off x="12954" y="1168146"/>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8" name="Shape 13468"/>
                        <wps:cNvSpPr/>
                        <wps:spPr>
                          <a:xfrm>
                            <a:off x="12192" y="1167384"/>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744" name="Shape 744"/>
                        <wps:cNvSpPr/>
                        <wps:spPr>
                          <a:xfrm>
                            <a:off x="12954" y="1475994"/>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469" name="Shape 13469"/>
                        <wps:cNvSpPr/>
                        <wps:spPr>
                          <a:xfrm>
                            <a:off x="12192" y="1475232"/>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470" name="Shape 13470"/>
                        <wps:cNvSpPr/>
                        <wps:spPr>
                          <a:xfrm>
                            <a:off x="12192" y="1765047"/>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471" name="Shape 13471"/>
                        <wps:cNvSpPr/>
                        <wps:spPr>
                          <a:xfrm>
                            <a:off x="12192" y="1789430"/>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472" name="Shape 13472"/>
                        <wps:cNvSpPr/>
                        <wps:spPr>
                          <a:xfrm>
                            <a:off x="3446653" y="2097278"/>
                            <a:ext cx="1277112" cy="24384"/>
                          </a:xfrm>
                          <a:custGeom>
                            <a:avLst/>
                            <a:gdLst/>
                            <a:ahLst/>
                            <a:cxnLst/>
                            <a:rect l="0" t="0" r="0" b="0"/>
                            <a:pathLst>
                              <a:path w="1277112" h="24384">
                                <a:moveTo>
                                  <a:pt x="0" y="0"/>
                                </a:moveTo>
                                <a:lnTo>
                                  <a:pt x="1277112" y="0"/>
                                </a:lnTo>
                                <a:lnTo>
                                  <a:pt x="1277112"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8E128" id="Group 11042" o:spid="_x0000_s1177" style="width:501.6pt;height:167.05pt;mso-position-horizontal-relative:char;mso-position-vertical-relative:line" coordsize="63703,2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">
                <v:rect id="Rectangle 577" o:spid="_x0000_s1178" style="position:absolute;left:563;top:619;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46350C20" w14:textId="77777777" w:rsidR="00731D54" w:rsidRDefault="00731D54" w:rsidP="00731D54">
                        <w:r>
                          <w:rPr>
                            <w:rFonts w:ascii="ＭＳ 明朝" w:hAnsi="ＭＳ 明朝" w:cs="ＭＳ 明朝"/>
                            <w:sz w:val="20"/>
                          </w:rPr>
                          <w:t>№</w:t>
                        </w:r>
                      </w:p>
                    </w:txbxContent>
                  </v:textbox>
                </v:rect>
                <v:rect id="Rectangle 578" o:spid="_x0000_s1179" style="position:absolute;left:60698;top:619;width:33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4E3FD01D" w14:textId="77777777" w:rsidR="00731D54" w:rsidRDefault="00731D54" w:rsidP="00731D54">
                        <w:r>
                          <w:rPr>
                            <w:rFonts w:ascii="ＭＳ 明朝" w:hAnsi="ＭＳ 明朝" w:cs="ＭＳ 明朝"/>
                            <w:sz w:val="20"/>
                          </w:rPr>
                          <w:t>資料</w:t>
                        </w:r>
                      </w:p>
                    </w:txbxContent>
                  </v:textbox>
                </v:rect>
                <v:rect id="Rectangle 579" o:spid="_x0000_s1180" style="position:absolute;left:856;top:3290;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3DA109D2" w14:textId="77777777" w:rsidR="00731D54" w:rsidRDefault="00731D54" w:rsidP="00731D54">
                        <w:r>
                          <w:rPr>
                            <w:rFonts w:ascii="ＭＳ 明朝" w:hAnsi="ＭＳ 明朝" w:cs="ＭＳ 明朝"/>
                          </w:rPr>
                          <w:t>1</w:t>
                        </w:r>
                      </w:p>
                    </w:txbxContent>
                  </v:textbox>
                </v:rect>
                <v:rect id="Rectangle 580" o:spid="_x0000_s1181" style="position:absolute;left:61277;top:329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09700C87" w14:textId="77777777" w:rsidR="00731D54" w:rsidRDefault="00731D54" w:rsidP="00731D54">
                        <w:r>
                          <w:rPr>
                            <w:rFonts w:ascii="ＭＳ 明朝" w:hAnsi="ＭＳ 明朝" w:cs="ＭＳ 明朝"/>
                          </w:rPr>
                          <w:t>□</w:t>
                        </w:r>
                      </w:p>
                    </w:txbxContent>
                  </v:textbox>
                </v:rect>
                <v:rect id="Rectangle 581" o:spid="_x0000_s1182" style="position:absolute;left:856;top:6369;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7148EA94" w14:textId="77777777" w:rsidR="00731D54" w:rsidRDefault="00731D54" w:rsidP="00731D54">
                        <w:r>
                          <w:rPr>
                            <w:rFonts w:ascii="ＭＳ 明朝" w:hAnsi="ＭＳ 明朝" w:cs="ＭＳ 明朝"/>
                          </w:rPr>
                          <w:t>2</w:t>
                        </w:r>
                      </w:p>
                    </w:txbxContent>
                  </v:textbox>
                </v:rect>
                <v:rect id="Rectangle 582" o:spid="_x0000_s1183" style="position:absolute;left:61277;top:636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0A0B4D0D" w14:textId="77777777" w:rsidR="00731D54" w:rsidRDefault="00731D54" w:rsidP="00731D54">
                        <w:r>
                          <w:rPr>
                            <w:rFonts w:ascii="ＭＳ 明朝" w:hAnsi="ＭＳ 明朝" w:cs="ＭＳ 明朝"/>
                          </w:rPr>
                          <w:t>□</w:t>
                        </w:r>
                      </w:p>
                    </w:txbxContent>
                  </v:textbox>
                </v:rect>
                <v:rect id="Rectangle 583" o:spid="_x0000_s1184" style="position:absolute;left:856;top:9447;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4BF3BFFB" w14:textId="77777777" w:rsidR="00731D54" w:rsidRDefault="00731D54" w:rsidP="00731D54">
                        <w:r>
                          <w:rPr>
                            <w:rFonts w:ascii="ＭＳ 明朝" w:hAnsi="ＭＳ 明朝" w:cs="ＭＳ 明朝"/>
                          </w:rPr>
                          <w:t>3</w:t>
                        </w:r>
                      </w:p>
                    </w:txbxContent>
                  </v:textbox>
                </v:rect>
                <v:rect id="Rectangle 584" o:spid="_x0000_s1185" style="position:absolute;left:61277;top:9447;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11B02702" w14:textId="77777777" w:rsidR="00731D54" w:rsidRDefault="00731D54" w:rsidP="00731D54">
                        <w:r>
                          <w:rPr>
                            <w:rFonts w:ascii="ＭＳ 明朝" w:hAnsi="ＭＳ 明朝" w:cs="ＭＳ 明朝"/>
                          </w:rPr>
                          <w:t>□</w:t>
                        </w:r>
                      </w:p>
                    </w:txbxContent>
                  </v:textbox>
                </v:rect>
                <v:rect id="Rectangle 585" o:spid="_x0000_s1186" style="position:absolute;left:856;top:12526;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697F122D" w14:textId="77777777" w:rsidR="00731D54" w:rsidRDefault="00731D54" w:rsidP="00731D54">
                        <w:r>
                          <w:rPr>
                            <w:rFonts w:ascii="ＭＳ 明朝" w:hAnsi="ＭＳ 明朝" w:cs="ＭＳ 明朝"/>
                          </w:rPr>
                          <w:t>4</w:t>
                        </w:r>
                      </w:p>
                    </w:txbxContent>
                  </v:textbox>
                </v:rect>
                <v:rect id="Rectangle 586" o:spid="_x0000_s1187" style="position:absolute;left:61277;top:1252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7057F480" w14:textId="77777777" w:rsidR="00731D54" w:rsidRDefault="00731D54" w:rsidP="00731D54">
                        <w:r>
                          <w:rPr>
                            <w:rFonts w:ascii="ＭＳ 明朝" w:hAnsi="ＭＳ 明朝" w:cs="ＭＳ 明朝"/>
                          </w:rPr>
                          <w:t>□</w:t>
                        </w:r>
                      </w:p>
                    </w:txbxContent>
                  </v:textbox>
                </v:rect>
                <v:rect id="Rectangle 587" o:spid="_x0000_s1188" style="position:absolute;left:856;top:15607;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689AC647" w14:textId="77777777" w:rsidR="00731D54" w:rsidRDefault="00731D54" w:rsidP="00731D54">
                        <w:r>
                          <w:rPr>
                            <w:rFonts w:ascii="ＭＳ 明朝" w:hAnsi="ＭＳ 明朝" w:cs="ＭＳ 明朝"/>
                          </w:rPr>
                          <w:t>5</w:t>
                        </w:r>
                      </w:p>
                    </w:txbxContent>
                  </v:textbox>
                </v:rect>
                <v:rect id="Rectangle 588" o:spid="_x0000_s1189" style="position:absolute;left:61277;top:15607;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4A335D4" w14:textId="77777777" w:rsidR="00731D54" w:rsidRDefault="00731D54" w:rsidP="00731D54">
                        <w:r>
                          <w:rPr>
                            <w:rFonts w:ascii="ＭＳ 明朝" w:hAnsi="ＭＳ 明朝" w:cs="ＭＳ 明朝"/>
                          </w:rPr>
                          <w:t>□</w:t>
                        </w:r>
                      </w:p>
                    </w:txbxContent>
                  </v:textbox>
                </v:rect>
                <v:rect id="Rectangle 589" o:spid="_x0000_s1190" style="position:absolute;left:53017;top:630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53C40CC5" w14:textId="77777777" w:rsidR="00731D54" w:rsidRDefault="00731D54" w:rsidP="00731D54">
                        <w:r>
                          <w:rPr>
                            <w:rFonts w:ascii="ＭＳ 明朝" w:hAnsi="ＭＳ 明朝" w:cs="ＭＳ 明朝"/>
                          </w:rPr>
                          <w:t xml:space="preserve">　</w:t>
                        </w:r>
                      </w:p>
                    </w:txbxContent>
                  </v:textbox>
                </v:rect>
                <v:rect id="Rectangle 611" o:spid="_x0000_s1191" style="position:absolute;left:9740;top:630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39645674" w14:textId="77777777" w:rsidR="00731D54" w:rsidRDefault="00731D54" w:rsidP="00731D54">
                        <w:r>
                          <w:rPr>
                            <w:rFonts w:ascii="ＭＳ 明朝" w:hAnsi="ＭＳ 明朝" w:cs="ＭＳ 明朝"/>
                          </w:rPr>
                          <w:t xml:space="preserve">　</w:t>
                        </w:r>
                      </w:p>
                    </w:txbxContent>
                  </v:textbox>
                </v:rect>
                <v:rect id="Rectangle 612" o:spid="_x0000_s1192" style="position:absolute;left:25792;top:630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3F2424A2" w14:textId="77777777" w:rsidR="00731D54" w:rsidRDefault="00731D54" w:rsidP="00731D54">
                        <w:r>
                          <w:rPr>
                            <w:rFonts w:ascii="ＭＳ 明朝" w:hAnsi="ＭＳ 明朝" w:cs="ＭＳ 明朝"/>
                          </w:rPr>
                          <w:t xml:space="preserve">　</w:t>
                        </w:r>
                      </w:p>
                    </w:txbxContent>
                  </v:textbox>
                </v:rect>
                <v:rect id="Rectangle 8475" o:spid="_x0000_s1193" style="position:absolute;left:14693;top:18773;width:508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14:paraId="163BD44A" w14:textId="77777777" w:rsidR="00731D54" w:rsidRDefault="00731D54" w:rsidP="00731D54">
                        <w:r>
                          <w:rPr>
                            <w:rFonts w:ascii="ＭＳ 明朝" w:hAnsi="ＭＳ 明朝" w:cs="ＭＳ 明朝"/>
                            <w:sz w:val="20"/>
                          </w:rPr>
                          <w:t xml:space="preserve">合　　</w:t>
                        </w:r>
                      </w:p>
                    </w:txbxContent>
                  </v:textbox>
                </v:rect>
                <v:rect id="Rectangle 8477" o:spid="_x0000_s1194" style="position:absolute;left:18534;top:1877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" filled="f" stroked="f">
                  <v:textbox inset="0,0,0,0">
                    <w:txbxContent>
                      <w:p w14:paraId="4846A4F0" w14:textId="77777777" w:rsidR="00731D54" w:rsidRDefault="00731D54" w:rsidP="00731D54">
                        <w:r>
                          <w:rPr>
                            <w:rFonts w:ascii="ＭＳ 明朝" w:hAnsi="ＭＳ 明朝" w:cs="ＭＳ 明朝"/>
                            <w:sz w:val="20"/>
                          </w:rPr>
                          <w:t>計</w:t>
                        </w:r>
                      </w:p>
                    </w:txbxContent>
                  </v:textbox>
                </v:rect>
                <v:rect id="Rectangle 614" o:spid="_x0000_s1195" style="position:absolute;left:40151;top:1877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7CB99674" w14:textId="77777777" w:rsidR="00731D54" w:rsidRDefault="00731D54" w:rsidP="00731D54">
                        <w:r>
                          <w:rPr>
                            <w:rFonts w:ascii="ＭＳ 明朝" w:hAnsi="ＭＳ 明朝" w:cs="ＭＳ 明朝"/>
                            <w:sz w:val="20"/>
                          </w:rPr>
                          <w:t xml:space="preserve">　</w:t>
                        </w:r>
                      </w:p>
                    </w:txbxContent>
                  </v:textbox>
                </v:rect>
                <v:rect id="Rectangle 615" o:spid="_x0000_s1196" style="position:absolute;left:40090;top:6308;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532A2175" w14:textId="77777777" w:rsidR="00731D54" w:rsidRDefault="00731D54" w:rsidP="00731D54">
                        <w:r>
                          <w:rPr>
                            <w:rFonts w:ascii="ＭＳ 明朝" w:hAnsi="ＭＳ 明朝" w:cs="ＭＳ 明朝"/>
                          </w:rPr>
                          <w:t xml:space="preserve">　</w:t>
                        </w:r>
                      </w:p>
                    </w:txbxContent>
                  </v:textbox>
                </v:rect>
                <v:rect id="Rectangle 616" o:spid="_x0000_s1197" style="position:absolute;left:4681;top:558;width:1530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7CE1477B" w14:textId="77777777" w:rsidR="00731D54" w:rsidRDefault="00731D54" w:rsidP="00731D54">
                        <w:r>
                          <w:rPr>
                            <w:rFonts w:ascii="ＭＳ 明朝" w:hAnsi="ＭＳ 明朝" w:cs="ＭＳ 明朝"/>
                            <w:sz w:val="20"/>
                          </w:rPr>
                          <w:t>債権者名（支払先）</w:t>
                        </w:r>
                      </w:p>
                    </w:txbxContent>
                  </v:textbox>
                </v:rect>
                <v:rect id="Rectangle 617" o:spid="_x0000_s1198" style="position:absolute;left:23293;top:558;width:849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793EF3EE" w14:textId="77777777" w:rsidR="00731D54" w:rsidRDefault="00731D54" w:rsidP="00731D54">
                        <w:r>
                          <w:rPr>
                            <w:rFonts w:ascii="ＭＳ 明朝" w:hAnsi="ＭＳ 明朝" w:cs="ＭＳ 明朝"/>
                            <w:sz w:val="20"/>
                          </w:rPr>
                          <w:t>負債の内容</w:t>
                        </w:r>
                      </w:p>
                    </w:txbxContent>
                  </v:textbox>
                </v:rect>
                <v:rect id="Rectangle 618" o:spid="_x0000_s1199" style="position:absolute;left:37590;top:558;width:84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2CEF8393" w14:textId="77777777" w:rsidR="00731D54" w:rsidRDefault="00731D54" w:rsidP="00731D54">
                        <w:r>
                          <w:rPr>
                            <w:rFonts w:ascii="ＭＳ 明朝" w:hAnsi="ＭＳ 明朝" w:cs="ＭＳ 明朝"/>
                            <w:sz w:val="20"/>
                          </w:rPr>
                          <w:t>残額（円）</w:t>
                        </w:r>
                      </w:p>
                    </w:txbxContent>
                  </v:textbox>
                </v:rect>
                <v:rect id="Rectangle 619" o:spid="_x0000_s1200" style="position:absolute;left:49237;top:558;width:1189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79F5D656" w14:textId="77777777" w:rsidR="00731D54" w:rsidRDefault="00731D54" w:rsidP="00731D54">
                        <w:r>
                          <w:rPr>
                            <w:rFonts w:ascii="ＭＳ 明朝" w:hAnsi="ＭＳ 明朝" w:cs="ＭＳ 明朝"/>
                            <w:sz w:val="20"/>
                          </w:rPr>
                          <w:t>返済月額（円）</w:t>
                        </w:r>
                      </w:p>
                    </w:txbxContent>
                  </v:textbox>
                </v:rect>
                <v:rect id="Rectangle 620" o:spid="_x0000_s1201" style="position:absolute;left:9740;top:1554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14:paraId="32800F19" w14:textId="77777777" w:rsidR="00731D54" w:rsidRDefault="00731D54" w:rsidP="00731D54">
                        <w:r>
                          <w:rPr>
                            <w:rFonts w:ascii="ＭＳ 明朝" w:hAnsi="ＭＳ 明朝" w:cs="ＭＳ 明朝"/>
                          </w:rPr>
                          <w:t xml:space="preserve">　</w:t>
                        </w:r>
                      </w:p>
                    </w:txbxContent>
                  </v:textbox>
                </v:rect>
                <v:rect id="Rectangle 621" o:spid="_x0000_s1202" style="position:absolute;left:25792;top:1554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14:paraId="4871D966" w14:textId="77777777" w:rsidR="00731D54" w:rsidRDefault="00731D54" w:rsidP="00731D54">
                        <w:r>
                          <w:rPr>
                            <w:rFonts w:ascii="ＭＳ 明朝" w:hAnsi="ＭＳ 明朝" w:cs="ＭＳ 明朝"/>
                          </w:rPr>
                          <w:t xml:space="preserve">　</w:t>
                        </w:r>
                      </w:p>
                    </w:txbxContent>
                  </v:textbox>
                </v:rect>
                <v:rect id="Rectangle 622" o:spid="_x0000_s1203" style="position:absolute;left:40090;top:15546;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77BE15D8" w14:textId="77777777" w:rsidR="00731D54" w:rsidRDefault="00731D54" w:rsidP="00731D54">
                        <w:r>
                          <w:rPr>
                            <w:rFonts w:ascii="ＭＳ 明朝" w:hAnsi="ＭＳ 明朝" w:cs="ＭＳ 明朝"/>
                          </w:rPr>
                          <w:t xml:space="preserve">　</w:t>
                        </w:r>
                      </w:p>
                    </w:txbxContent>
                  </v:textbox>
                </v:rect>
                <v:rect id="Rectangle 623" o:spid="_x0000_s1204" style="position:absolute;left:53017;top:1554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377867B8" w14:textId="77777777" w:rsidR="00731D54" w:rsidRDefault="00731D54" w:rsidP="00731D54">
                        <w:r>
                          <w:rPr>
                            <w:rFonts w:ascii="ＭＳ 明朝" w:hAnsi="ＭＳ 明朝" w:cs="ＭＳ 明朝"/>
                          </w:rPr>
                          <w:t xml:space="preserve">　</w:t>
                        </w:r>
                      </w:p>
                    </w:txbxContent>
                  </v:textbox>
                </v:rect>
                <v:rect id="Rectangle 633" o:spid="_x0000_s1205" style="position:absolute;left:9740;top:938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44273E19" w14:textId="77777777" w:rsidR="00731D54" w:rsidRDefault="00731D54" w:rsidP="00731D54">
                        <w:r>
                          <w:rPr>
                            <w:rFonts w:ascii="ＭＳ 明朝" w:hAnsi="ＭＳ 明朝" w:cs="ＭＳ 明朝"/>
                          </w:rPr>
                          <w:t xml:space="preserve">　</w:t>
                        </w:r>
                      </w:p>
                    </w:txbxContent>
                  </v:textbox>
                </v:rect>
                <v:rect id="Rectangle 634" o:spid="_x0000_s1206" style="position:absolute;left:25792;top:938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25A1E6CB" w14:textId="77777777" w:rsidR="00731D54" w:rsidRDefault="00731D54" w:rsidP="00731D54">
                        <w:r>
                          <w:rPr>
                            <w:rFonts w:ascii="ＭＳ 明朝" w:hAnsi="ＭＳ 明朝" w:cs="ＭＳ 明朝"/>
                          </w:rPr>
                          <w:t xml:space="preserve">　</w:t>
                        </w:r>
                      </w:p>
                    </w:txbxContent>
                  </v:textbox>
                </v:rect>
                <v:rect id="Rectangle 635" o:spid="_x0000_s1207" style="position:absolute;left:40090;top:9386;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12279D20" w14:textId="77777777" w:rsidR="00731D54" w:rsidRDefault="00731D54" w:rsidP="00731D54">
                        <w:r>
                          <w:rPr>
                            <w:rFonts w:ascii="ＭＳ 明朝" w:hAnsi="ＭＳ 明朝" w:cs="ＭＳ 明朝"/>
                          </w:rPr>
                          <w:t xml:space="preserve">　</w:t>
                        </w:r>
                      </w:p>
                    </w:txbxContent>
                  </v:textbox>
                </v:rect>
                <v:rect id="Rectangle 636" o:spid="_x0000_s1208" style="position:absolute;left:53017;top:938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2DC76DEB" w14:textId="77777777" w:rsidR="00731D54" w:rsidRDefault="00731D54" w:rsidP="00731D54">
                        <w:r>
                          <w:rPr>
                            <w:rFonts w:ascii="ＭＳ 明朝" w:hAnsi="ＭＳ 明朝" w:cs="ＭＳ 明朝"/>
                          </w:rPr>
                          <w:t xml:space="preserve">　</w:t>
                        </w:r>
                      </w:p>
                    </w:txbxContent>
                  </v:textbox>
                </v:rect>
                <v:rect id="Rectangle 637" o:spid="_x0000_s1209" style="position:absolute;left:9740;top:1246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1C66DF14" w14:textId="77777777" w:rsidR="00731D54" w:rsidRDefault="00731D54" w:rsidP="00731D54">
                        <w:r>
                          <w:rPr>
                            <w:rFonts w:ascii="ＭＳ 明朝" w:hAnsi="ＭＳ 明朝" w:cs="ＭＳ 明朝"/>
                          </w:rPr>
                          <w:t xml:space="preserve">　</w:t>
                        </w:r>
                      </w:p>
                    </w:txbxContent>
                  </v:textbox>
                </v:rect>
                <v:rect id="Rectangle 638" o:spid="_x0000_s1210" style="position:absolute;left:25792;top:1246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6720CFA1" w14:textId="77777777" w:rsidR="00731D54" w:rsidRDefault="00731D54" w:rsidP="00731D54">
                        <w:r>
                          <w:rPr>
                            <w:rFonts w:ascii="ＭＳ 明朝" w:hAnsi="ＭＳ 明朝" w:cs="ＭＳ 明朝"/>
                          </w:rPr>
                          <w:t xml:space="preserve">　</w:t>
                        </w:r>
                      </w:p>
                    </w:txbxContent>
                  </v:textbox>
                </v:rect>
                <v:rect id="Rectangle 639" o:spid="_x0000_s1211" style="position:absolute;left:40090;top:12465;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1B1F3450" w14:textId="77777777" w:rsidR="00731D54" w:rsidRDefault="00731D54" w:rsidP="00731D54">
                        <w:r>
                          <w:rPr>
                            <w:rFonts w:ascii="ＭＳ 明朝" w:hAnsi="ＭＳ 明朝" w:cs="ＭＳ 明朝"/>
                          </w:rPr>
                          <w:t xml:space="preserve">　</w:t>
                        </w:r>
                      </w:p>
                    </w:txbxContent>
                  </v:textbox>
                </v:rect>
                <v:rect id="Rectangle 640" o:spid="_x0000_s1212" style="position:absolute;left:53017;top:1246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42395479" w14:textId="77777777" w:rsidR="00731D54" w:rsidRDefault="00731D54" w:rsidP="00731D54">
                        <w:r>
                          <w:rPr>
                            <w:rFonts w:ascii="ＭＳ 明朝" w:hAnsi="ＭＳ 明朝" w:cs="ＭＳ 明朝"/>
                          </w:rPr>
                          <w:t xml:space="preserve">　</w:t>
                        </w:r>
                      </w:p>
                    </w:txbxContent>
                  </v:textbox>
                </v:rect>
                <v:shape id="Shape 687" o:spid="_x0000_s1213" style="position:absolute;left:2250;top:129;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" path="m,l,224028e" filled="f" strokeweight=".14pt">
                  <v:stroke endcap="square"/>
                  <v:path arrowok="t" textboxrect="0,0,0,224028"/>
                </v:shape>
                <v:shape id="Shape 13449" o:spid="_x0000_s1214" style="position:absolute;left:2243;top:121;width:91;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" path="m,l9144,r,225552l,225552,,e" fillcolor="black" stroked="f" strokeweight="0">
                  <v:stroke endcap="square"/>
                  <v:path arrowok="t" textboxrect="0,0,9144,225552"/>
                </v:shape>
                <v:shape id="Shape 689" o:spid="_x0000_s1215" style="position:absolute;left:18545;top:129;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" path="m,l,224028e" filled="f" strokeweight=".14pt">
                  <v:stroke endcap="square"/>
                  <v:path arrowok="t" textboxrect="0,0,0,224028"/>
                </v:shape>
                <v:shape id="Shape 13450" o:spid="_x0000_s1216" style="position:absolute;left:18538;top:121;width:91;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" path="m,l9144,r,225552l,225552,,e" fillcolor="black" stroked="f" strokeweight="0">
                  <v:stroke endcap="square"/>
                  <v:path arrowok="t" textboxrect="0,0,9144,225552"/>
                </v:shape>
                <v:shape id="Shape 691" o:spid="_x0000_s1217" style="position:absolute;left:34352;top:129;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" path="m,l,224028e" filled="f" strokeweight=".14pt">
                  <v:stroke endcap="square"/>
                  <v:path arrowok="t" textboxrect="0,0,0,224028"/>
                </v:shape>
                <v:shape id="Shape 13451" o:spid="_x0000_s1218" style="position:absolute;left:34344;top:121;width:92;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" path="m,l9144,r,225552l,225552,,e" fillcolor="black" stroked="f" strokeweight="0">
                  <v:stroke endcap="square"/>
                  <v:path arrowok="t" textboxrect="0,0,9144,225552"/>
                </v:shape>
                <v:shape id="Shape 693" o:spid="_x0000_s1219" style="position:absolute;left:47123;top:129;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" path="m,l,224028e" filled="f" strokeweight=".14pt">
                  <v:stroke endcap="square"/>
                  <v:path arrowok="t" textboxrect="0,0,0,224028"/>
                </v:shape>
                <v:shape id="Shape 13452" o:spid="_x0000_s1220" style="position:absolute;left:47115;top:121;width:92;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" path="m,l9144,r,225552l,225552,,e" fillcolor="black" stroked="f" strokeweight="0">
                  <v:stroke endcap="square"/>
                  <v:path arrowok="t" textboxrect="0,0,9144,225552"/>
                </v:shape>
                <v:shape id="Shape 695" o:spid="_x0000_s1221" style="position:absolute;left:60218;top:129;width:0;height:2240;visibility:visible;mso-wrap-style:square;v-text-anchor:top" coordsize="0,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" path="m,l,224028e" filled="f" strokeweight=".14pt">
                  <v:stroke endcap="square"/>
                  <v:path arrowok="t" textboxrect="0,0,0,224028"/>
                </v:shape>
                <v:shape id="Shape 13453" o:spid="_x0000_s1222" style="position:absolute;left:60210;top:121;width:92;height:2256;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" path="m,l9144,r,225552l,225552,,e" fillcolor="black" stroked="f" strokeweight="0">
                  <v:stroke endcap="square"/>
                  <v:path arrowok="t" textboxrect="0,0,9144,225552"/>
                </v:shape>
                <v:shape id="Shape 697" o:spid="_x0000_s1223" style="position:absolute;left:129;top:21041;width:34086;height:0;visibility:visible;mso-wrap-style:square;v-text-anchor:top" coordsize="340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" path="m,l3408553,e" filled="f" strokeweight=".14pt">
                  <v:stroke endcap="square"/>
                  <v:path arrowok="t" textboxrect="0,0,3408553,0"/>
                </v:shape>
                <v:shape id="Shape 13454" o:spid="_x0000_s1224" style="position:absolute;left:121;top:21033;width:34101;height:122;visibility:visible;mso-wrap-style:square;v-text-anchor:top" coordsize="341007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" path="m,l3410077,r,12192l,12192,,e" fillcolor="black" stroked="f" strokeweight="0">
                  <v:stroke endcap="square"/>
                  <v:path arrowok="t" textboxrect="0,0,3410077,12192"/>
                </v:shape>
                <v:shape id="Shape 699" o:spid="_x0000_s1225" style="position:absolute;left:34352;top:2506;width:0;height:15136;visibility:visible;mso-wrap-style:square;v-text-anchor:top" coordsize="0,15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" path="m,l,1513586e" filled="f" strokeweight=".14pt">
                  <v:stroke endcap="square"/>
                  <v:path arrowok="t" textboxrect="0,0,0,1513586"/>
                </v:shape>
                <v:shape id="Shape 13455" o:spid="_x0000_s1226" style="position:absolute;left:34344;top:2499;width:92;height:15151;visibility:visible;mso-wrap-style:square;v-text-anchor:top" coordsize="9144,15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" path="m,l9144,r,1515110l,1515110,,e" fillcolor="black" stroked="f" strokeweight="0">
                  <v:stroke endcap="square"/>
                  <v:path arrowok="t" textboxrect="0,0,9144,1515110"/>
                </v:shape>
                <v:shape id="Shape 701" o:spid="_x0000_s1227" style="position:absolute;left:47123;top:2506;width:0;height:15136;visibility:visible;mso-wrap-style:square;v-text-anchor:top" coordsize="0,15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" path="m,l,1513586e" filled="f" strokeweight=".14pt">
                  <v:stroke endcap="square"/>
                  <v:path arrowok="t" textboxrect="0,0,0,1513586"/>
                </v:shape>
                <v:shape id="Shape 13456" o:spid="_x0000_s1228" style="position:absolute;left:47115;top:2499;width:92;height:15151;visibility:visible;mso-wrap-style:square;v-text-anchor:top" coordsize="9144,15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" path="m,l9144,r,1515110l,1515110,,e" fillcolor="black" stroked="f" strokeweight="0">
                  <v:stroke endcap="square"/>
                  <v:path arrowok="t" textboxrect="0,0,9144,1515110"/>
                </v:shape>
                <v:shape id="Shape 703" o:spid="_x0000_s1229" style="position:absolute;left:7;top:7;width:0;height:21141;visibility:visible;mso-wrap-style:square;v-text-anchor:top" coordsize="0,211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" path="m,l,2114042e" filled="f" strokeweight=".14pt">
                  <v:stroke endcap="square"/>
                  <v:path arrowok="t" textboxrect="0,0,0,2114042"/>
                </v:shape>
                <v:shape id="Shape 13457" o:spid="_x0000_s1230" style="position:absolute;width:121;height:21155;visibility:visible;mso-wrap-style:square;v-text-anchor:top" coordsize="12192,211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" path="m,l12192,r,2115566l,2115566,,e" fillcolor="black" stroked="f" strokeweight="0">
                  <v:stroke endcap="square"/>
                  <v:path arrowok="t" textboxrect="0,0,12192,2115566"/>
                </v:shape>
                <v:shape id="Shape 705" o:spid="_x0000_s1231" style="position:absolute;left:2250;top:2506;width:0;height:15136;visibility:visible;mso-wrap-style:square;v-text-anchor:top" coordsize="0,15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" path="m,l,1513586e" filled="f" strokeweight=".14pt">
                  <v:stroke endcap="square"/>
                  <v:path arrowok="t" textboxrect="0,0,0,1513586"/>
                </v:shape>
                <v:shape id="Shape 13458" o:spid="_x0000_s1232" style="position:absolute;left:2243;top:2499;width:91;height:15151;visibility:visible;mso-wrap-style:square;v-text-anchor:top" coordsize="9144,15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" path="m,l9144,r,1515110l,1515110,,e" fillcolor="black" stroked="f" strokeweight="0">
                  <v:stroke endcap="square"/>
                  <v:path arrowok="t" textboxrect="0,0,9144,1515110"/>
                </v:shape>
                <v:shape id="Shape 707" o:spid="_x0000_s1233" style="position:absolute;left:18545;top:2506;width:0;height:15136;visibility:visible;mso-wrap-style:square;v-text-anchor:top" coordsize="0,15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" path="m,l,1513586e" filled="f" strokeweight=".14pt">
                  <v:stroke endcap="square"/>
                  <v:path arrowok="t" textboxrect="0,0,0,1513586"/>
                </v:shape>
                <v:shape id="Shape 13459" o:spid="_x0000_s1234" style="position:absolute;left:18538;top:2499;width:91;height:15151;visibility:visible;mso-wrap-style:square;v-text-anchor:top" coordsize="9144,15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" path="m,l9144,r,1515110l,1515110,,e" fillcolor="black" stroked="f" strokeweight="0">
                  <v:stroke endcap="square"/>
                  <v:path arrowok="t" textboxrect="0,0,9144,1515110"/>
                </v:shape>
                <v:shape id="Shape 13460" o:spid="_x0000_s1235" style="position:absolute;left:34222;top:18016;width:244;height:3200;visibility:visible;mso-wrap-style:square;v-text-anchor:top" coordsize="2438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" path="m,l24384,r,320040l,320040,,e" fillcolor="black" stroked="f" strokeweight="0">
                  <v:stroke endcap="square"/>
                  <v:path arrowok="t" textboxrect="0,0,24384,320040"/>
                </v:shape>
                <v:shape id="Shape 13461" o:spid="_x0000_s1236" style="position:absolute;left:46993;top:18016;width:244;height:3200;visibility:visible;mso-wrap-style:square;v-text-anchor:top" coordsize="2438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" path="m,l24384,r,320040l,320040,,e" fillcolor="black" stroked="f" strokeweight="0">
                  <v:stroke endcap="square"/>
                  <v:path arrowok="t" textboxrect="0,0,24384,320040"/>
                </v:shape>
                <v:shape id="Shape 711" o:spid="_x0000_s1237" style="position:absolute;left:60218;top:2506;width:0;height:15136;visibility:visible;mso-wrap-style:square;v-text-anchor:top" coordsize="0,15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" path="m,l,1513586e" filled="f" strokeweight=".14pt">
                  <v:stroke endcap="square"/>
                  <v:path arrowok="t" textboxrect="0,0,0,1513586"/>
                </v:shape>
                <v:shape id="Shape 13462" o:spid="_x0000_s1238" style="position:absolute;left:60210;top:2499;width:92;height:15151;visibility:visible;mso-wrap-style:square;v-text-anchor:top" coordsize="9144,15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" path="m,l9144,r,1515110l,1515110,,e" fillcolor="black" stroked="f" strokeweight="0">
                  <v:stroke endcap="square"/>
                  <v:path arrowok="t" textboxrect="0,0,9144,1515110"/>
                </v:shape>
                <v:shape id="Shape 713" o:spid="_x0000_s1239" style="position:absolute;left:63586;top:129;width:0;height:17879;visibility:visible;mso-wrap-style:square;v-text-anchor:top" coordsize="0,178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" path="m,l,1787906e" filled="f" strokeweight=".14pt">
                  <v:stroke endcap="square"/>
                  <v:path arrowok="t" textboxrect="0,0,0,1787906"/>
                </v:shape>
                <v:shape id="Shape 13463" o:spid="_x0000_s1240" style="position:absolute;left:63578;top:121;width:125;height:17895;visibility:visible;mso-wrap-style:square;v-text-anchor:top" coordsize="12497,17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" path="m,l12497,r,1789430l,1789430,,e" fillcolor="black" stroked="f" strokeweight="0">
                  <v:stroke endcap="square"/>
                  <v:path arrowok="t" textboxrect="0,0,12497,1789430"/>
                </v:shape>
                <v:shape id="Shape 734" o:spid="_x0000_s1241" style="position:absolute;left:129;top:7;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" path="m,l6356350,e" filled="f" strokeweight=".14pt">
                  <v:stroke endcap="square"/>
                  <v:path arrowok="t" textboxrect="0,0,6356350,0"/>
                </v:shape>
                <v:shape id="Shape 13464" o:spid="_x0000_s1242" style="position:absolute;left:121;width:63582;height:121;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" path="m,l6358128,r,12192l,12192,,e" fillcolor="black" stroked="f" strokeweight="0">
                  <v:stroke endcap="square"/>
                  <v:path arrowok="t" textboxrect="0,0,6358128,12192"/>
                </v:shape>
                <v:shape id="Shape 736" o:spid="_x0000_s1243" style="position:absolute;left:129;top:2385;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" path="m,l6356350,e" filled="f" strokeweight=".14pt">
                  <v:stroke endcap="square"/>
                  <v:path arrowok="t" textboxrect="0,0,6356350,0"/>
                </v:shape>
                <v:shape id="Shape 13465" o:spid="_x0000_s1244" style="position:absolute;left:121;top:2377;width:63582;height:122;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" path="m,l6358128,r,12192l,12192,,e" fillcolor="black" stroked="f" strokeweight="0">
                  <v:stroke endcap="square"/>
                  <v:path arrowok="t" textboxrect="0,0,6358128,12192"/>
                </v:shape>
                <v:shape id="Shape 738" o:spid="_x0000_s1245" style="position:absolute;left:129;top:5524;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" path="m,l6344158,e" filled="f" strokeweight=".14pt">
                  <v:stroke endcap="square"/>
                  <v:path arrowok="t" textboxrect="0,0,6344158,0"/>
                </v:shape>
                <v:shape id="Shape 13466" o:spid="_x0000_s1246" style="position:absolute;left:121;top:5516;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" path="m,l6345682,r,9144l,9144,,e" fillcolor="black" stroked="f" strokeweight="0">
                  <v:stroke endcap="square"/>
                  <v:path arrowok="t" textboxrect="0,0,6345682,9144"/>
                </v:shape>
                <v:shape id="Shape 740" o:spid="_x0000_s1247" style="position:absolute;left:129;top:8602;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" path="m,l6344158,e" filled="f" strokeweight=".14pt">
                  <v:stroke endcap="square"/>
                  <v:path arrowok="t" textboxrect="0,0,6344158,0"/>
                </v:shape>
                <v:shape id="Shape 13467" o:spid="_x0000_s1248" style="position:absolute;left:121;top:8595;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" path="m,l6345682,r,9144l,9144,,e" fillcolor="black" stroked="f" strokeweight="0">
                  <v:stroke endcap="square"/>
                  <v:path arrowok="t" textboxrect="0,0,6345682,9144"/>
                </v:shape>
                <v:shape id="Shape 742" o:spid="_x0000_s1249" style="position:absolute;left:129;top:11681;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" path="m,l6344158,e" filled="f" strokeweight=".14pt">
                  <v:stroke endcap="square"/>
                  <v:path arrowok="t" textboxrect="0,0,6344158,0"/>
                </v:shape>
                <v:shape id="Shape 13468" o:spid="_x0000_s1250" style="position:absolute;left:121;top:11673;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" path="m,l6345682,r,9144l,9144,,e" fillcolor="black" stroked="f" strokeweight="0">
                  <v:stroke endcap="square"/>
                  <v:path arrowok="t" textboxrect="0,0,6345682,9144"/>
                </v:shape>
                <v:shape id="Shape 744" o:spid="_x0000_s1251" style="position:absolute;left:129;top:14759;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" path="m,l6344158,e" filled="f" strokeweight=".14pt">
                  <v:stroke endcap="square"/>
                  <v:path arrowok="t" textboxrect="0,0,6344158,0"/>
                </v:shape>
                <v:shape id="Shape 13469" o:spid="_x0000_s1252" style="position:absolute;left:121;top:14752;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" path="m,l6345682,r,9144l,9144,,e" fillcolor="black" stroked="f" strokeweight="0">
                  <v:stroke endcap="square"/>
                  <v:path arrowok="t" textboxrect="0,0,6345682,9144"/>
                </v:shape>
                <v:shape id="Shape 13470" o:spid="_x0000_s1253" style="position:absolute;left:121;top:17650;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" path="m,l6345682,r,12192l,12192,,e" fillcolor="black" stroked="f" strokeweight="0">
                  <v:stroke endcap="square"/>
                  <v:path arrowok="t" textboxrect="0,0,6345682,12192"/>
                </v:shape>
                <v:shape id="Shape 13471" o:spid="_x0000_s1254" style="position:absolute;left:121;top:17894;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" path="m,l6345682,r,12192l,12192,,e" fillcolor="black" stroked="f" strokeweight="0">
                  <v:stroke endcap="square"/>
                  <v:path arrowok="t" textboxrect="0,0,6345682,12192"/>
                </v:shape>
                <v:shape id="Shape 13472" o:spid="_x0000_s1255" style="position:absolute;left:34466;top:20972;width:12771;height:244;visibility:visible;mso-wrap-style:square;v-text-anchor:top" coordsize="12771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" path="m,l1277112,r,24384l,24384,,e" fillcolor="black" stroked="f" strokeweight="0">
                  <v:stroke endcap="square"/>
                  <v:path arrowok="t" textboxrect="0,0,1277112,24384"/>
                </v:shape>
                <w10:anchorlock/>
              </v:group>
            </w:pict>
          </mc:Fallback>
        </mc:AlternateContent>
      </w:r>
    </w:p>
    <w:p w14:paraId="69C7096D" w14:textId="77777777" w:rsidR="00731D54" w:rsidRDefault="00731D54" w:rsidP="00731D54">
      <w:pPr>
        <w:rPr>
          <w:rFonts w:eastAsiaTheme="minorEastAsia"/>
        </w:rPr>
      </w:pPr>
      <w:r>
        <w:t xml:space="preserve">９　遺産分割未了の相続財産（本人が相続人となっている遺産）　</w:t>
      </w:r>
    </w:p>
    <w:p w14:paraId="13C18453" w14:textId="77777777" w:rsidR="00731D54" w:rsidRDefault="00731D54" w:rsidP="00731D54">
      <w:pPr>
        <w:ind w:firstLineChars="100" w:firstLine="210"/>
        <w:rPr>
          <w:rFonts w:eastAsiaTheme="minorEastAsia"/>
        </w:rPr>
      </w:pPr>
      <w:r>
        <w:t>□</w:t>
      </w:r>
      <w:r>
        <w:t xml:space="preserve">　相続財産がある（相続財産目録を作成して提出してください。）　</w:t>
      </w:r>
    </w:p>
    <w:p w14:paraId="01FE22F2" w14:textId="77777777" w:rsidR="00731D54" w:rsidRDefault="00731D54" w:rsidP="00731D54">
      <w:pPr>
        <w:ind w:firstLineChars="100" w:firstLine="210"/>
        <w:rPr>
          <w:rFonts w:eastAsiaTheme="minorEastAsia"/>
        </w:rPr>
      </w:pPr>
      <w:r>
        <w:t>□</w:t>
      </w:r>
      <w:r>
        <w:t xml:space="preserve">　相続財産はない（相続財産目録は作成する必要はありません。）　</w:t>
      </w:r>
    </w:p>
    <w:p w14:paraId="0D8F59A3" w14:textId="77777777" w:rsidR="00731D54" w:rsidRDefault="00731D54" w:rsidP="00731D54">
      <w:pPr>
        <w:ind w:firstLineChars="100" w:firstLine="210"/>
      </w:pPr>
      <w:r>
        <w:t>□</w:t>
      </w:r>
      <w:r>
        <w:t xml:space="preserve">　不明　　　　　（相続財産目録は作成する必要はありません。）</w:t>
      </w:r>
    </w:p>
    <w:p w14:paraId="1B3DD894" w14:textId="77777777" w:rsidR="003125FB" w:rsidRDefault="003125FB" w:rsidP="009D785E">
      <w:pPr>
        <w:rPr>
          <w:b/>
          <w:sz w:val="24"/>
        </w:rPr>
        <w:sectPr w:rsidR="003125FB" w:rsidSect="003125FB">
          <w:footerReference w:type="even" r:id="rId34"/>
          <w:footerReference w:type="default" r:id="rId35"/>
          <w:footerReference w:type="first" r:id="rId36"/>
          <w:pgSz w:w="11906" w:h="16838"/>
          <w:pgMar w:top="720" w:right="720" w:bottom="720" w:left="720" w:header="720" w:footer="318" w:gutter="0"/>
          <w:pgNumType w:start="1"/>
          <w:cols w:space="720"/>
          <w:docGrid w:linePitch="299"/>
        </w:sectPr>
      </w:pPr>
    </w:p>
    <w:p w14:paraId="67E7CEBD" w14:textId="77777777" w:rsidR="00275C19" w:rsidRDefault="00275C19" w:rsidP="00275C19">
      <w:pPr>
        <w:snapToGrid w:val="0"/>
        <w:spacing w:line="240" w:lineRule="atLeast"/>
        <w:ind w:right="415"/>
        <w:jc w:val="center"/>
      </w:pPr>
      <w:r>
        <w:rPr>
          <w:rFonts w:ascii="ＭＳ ゴシック" w:eastAsia="ＭＳ ゴシック" w:hAnsi="ＭＳ ゴシック" w:cs="ＭＳ ゴシック"/>
          <w:sz w:val="32"/>
        </w:rPr>
        <w:lastRenderedPageBreak/>
        <w:t>相 続 財 産 目 録</w:t>
      </w:r>
    </w:p>
    <w:p w14:paraId="42F32951" w14:textId="77777777" w:rsidR="00275C19" w:rsidRDefault="00275C19" w:rsidP="00275C19">
      <w:pPr>
        <w:tabs>
          <w:tab w:val="center" w:pos="3975"/>
          <w:tab w:val="right" w:pos="9822"/>
        </w:tabs>
        <w:snapToGrid w:val="0"/>
        <w:spacing w:line="240" w:lineRule="atLeast"/>
      </w:pPr>
      <w:r>
        <w:tab/>
      </w:r>
      <w:r>
        <w:rPr>
          <w:rFonts w:ascii="ＭＳ 明朝" w:hAnsi="ＭＳ 明朝" w:cs="ＭＳ 明朝"/>
        </w:rPr>
        <w:t xml:space="preserve">令和 </w:t>
      </w:r>
      <w:r>
        <w:rPr>
          <w:rFonts w:ascii="ＭＳ 明朝" w:hAnsi="ＭＳ 明朝" w:cs="ＭＳ 明朝"/>
          <w:u w:val="single" w:color="000000"/>
        </w:rPr>
        <w:t xml:space="preserve">　　　</w:t>
      </w:r>
      <w:r>
        <w:rPr>
          <w:rFonts w:ascii="ＭＳ 明朝" w:hAnsi="ＭＳ 明朝" w:cs="ＭＳ 明朝"/>
        </w:rPr>
        <w:t>年</w:t>
      </w:r>
      <w:r>
        <w:rPr>
          <w:rFonts w:ascii="ＭＳ 明朝" w:hAnsi="ＭＳ 明朝" w:cs="ＭＳ 明朝"/>
          <w:u w:val="single" w:color="000000"/>
        </w:rPr>
        <w:t xml:space="preserve">　　　</w:t>
      </w:r>
      <w:r>
        <w:rPr>
          <w:rFonts w:ascii="ＭＳ 明朝" w:hAnsi="ＭＳ 明朝" w:cs="ＭＳ 明朝"/>
        </w:rPr>
        <w:t>月</w:t>
      </w:r>
      <w:r>
        <w:rPr>
          <w:rFonts w:ascii="ＭＳ 明朝" w:hAnsi="ＭＳ 明朝" w:cs="ＭＳ 明朝"/>
          <w:u w:val="single" w:color="000000"/>
        </w:rPr>
        <w:t xml:space="preserve">　　　</w:t>
      </w:r>
      <w:r>
        <w:rPr>
          <w:rFonts w:ascii="ＭＳ 明朝" w:hAnsi="ＭＳ 明朝" w:cs="ＭＳ 明朝"/>
        </w:rPr>
        <w:t>日</w:t>
      </w:r>
      <w:r>
        <w:rPr>
          <w:rFonts w:ascii="ＭＳ 明朝" w:hAnsi="ＭＳ 明朝" w:cs="ＭＳ 明朝"/>
        </w:rPr>
        <w:tab/>
      </w:r>
      <w:r>
        <w:rPr>
          <w:rFonts w:ascii="ＭＳ 明朝" w:hAnsi="ＭＳ 明朝" w:cs="ＭＳ 明朝"/>
          <w:u w:val="single" w:color="000000"/>
        </w:rPr>
        <w:t>作成者氏名　　　　　　　　　　印</w:t>
      </w:r>
    </w:p>
    <w:p w14:paraId="0584CE30" w14:textId="77777777" w:rsidR="00275C19" w:rsidRDefault="00275C19" w:rsidP="00275C19">
      <w:pPr>
        <w:snapToGrid w:val="0"/>
        <w:spacing w:line="276" w:lineRule="auto"/>
      </w:pPr>
      <w:r>
        <w:rPr>
          <w:rFonts w:ascii="ＭＳ 明朝" w:hAnsi="ＭＳ 明朝" w:cs="ＭＳ 明朝"/>
        </w:rPr>
        <w:t xml:space="preserve">　</w:t>
      </w:r>
      <w:r>
        <w:rPr>
          <w:rFonts w:ascii="ＭＳ 明朝" w:hAnsi="ＭＳ 明朝" w:cs="ＭＳ 明朝"/>
          <w:sz w:val="24"/>
        </w:rPr>
        <w:t xml:space="preserve">本人（ </w:t>
      </w:r>
      <w:r>
        <w:rPr>
          <w:rFonts w:ascii="ＭＳ 明朝" w:hAnsi="ＭＳ 明朝" w:cs="ＭＳ 明朝"/>
          <w:sz w:val="24"/>
          <w:u w:val="single" w:color="000000"/>
        </w:rPr>
        <w:t xml:space="preserve">　　　　　　　　</w:t>
      </w:r>
      <w:r>
        <w:rPr>
          <w:rFonts w:ascii="ＭＳ 明朝" w:hAnsi="ＭＳ 明朝" w:cs="ＭＳ 明朝"/>
          <w:sz w:val="24"/>
        </w:rPr>
        <w:t xml:space="preserve"> ）が相続人となっている相続財産の内容は以下のとおりです。</w:t>
      </w:r>
    </w:p>
    <w:p w14:paraId="52E6BF09" w14:textId="77777777" w:rsidR="00275C19" w:rsidRDefault="00275C19" w:rsidP="00275C19">
      <w:pPr>
        <w:snapToGrid w:val="0"/>
        <w:spacing w:line="276" w:lineRule="auto"/>
        <w:ind w:left="-5" w:hanging="10"/>
      </w:pPr>
      <w:r>
        <w:rPr>
          <w:rFonts w:ascii="ＭＳ 明朝" w:hAnsi="ＭＳ 明朝" w:cs="ＭＳ 明朝"/>
        </w:rPr>
        <w:t>※　本人が相続人となっている</w:t>
      </w:r>
      <w:r>
        <w:rPr>
          <w:rFonts w:ascii="ＭＳ 明朝" w:hAnsi="ＭＳ 明朝" w:cs="ＭＳ 明朝"/>
          <w:u w:val="double" w:color="000000"/>
        </w:rPr>
        <w:t>遺産分割未了の相続財産がある場合にのみ</w:t>
      </w:r>
      <w:r>
        <w:rPr>
          <w:rFonts w:ascii="ＭＳ 明朝" w:hAnsi="ＭＳ 明朝" w:cs="ＭＳ 明朝"/>
        </w:rPr>
        <w:t>提出してください。</w:t>
      </w:r>
    </w:p>
    <w:p w14:paraId="793B8D90" w14:textId="77777777" w:rsidR="00275C19" w:rsidRDefault="00275C19" w:rsidP="00275C19">
      <w:pPr>
        <w:snapToGrid w:val="0"/>
        <w:spacing w:line="276" w:lineRule="auto"/>
        <w:ind w:left="-5" w:hanging="10"/>
      </w:pPr>
      <w:r>
        <w:rPr>
          <w:rFonts w:ascii="ＭＳ 明朝" w:hAnsi="ＭＳ 明朝" w:cs="ＭＳ 明朝"/>
        </w:rPr>
        <w:t>※　被相続人（亡くなられた方）が複数いる場合には，この目録をコピーするなどして，被相続人   ごとにこの目録を作成してください。</w:t>
      </w:r>
    </w:p>
    <w:p w14:paraId="7CB2D095" w14:textId="77777777" w:rsidR="00275C19" w:rsidRDefault="00275C19" w:rsidP="00275C19">
      <w:pPr>
        <w:snapToGrid w:val="0"/>
        <w:spacing w:line="276" w:lineRule="auto"/>
        <w:ind w:left="-5" w:hanging="10"/>
      </w:pPr>
      <w:r>
        <w:rPr>
          <w:rFonts w:ascii="ＭＳ 明朝" w:hAnsi="ＭＳ 明朝" w:cs="ＭＳ 明朝"/>
        </w:rPr>
        <w:t>※　以下の相続財産の有無等について該当する□にチェックを付し，その内容を記載してください。 ※　以下の相続財産に関する資料がある場合には，「資料」欄の□にチェックを付し，当該資料の   写しを添付してください。また，相続財産目録との対応関係がわかるように，</w:t>
      </w:r>
      <w:r>
        <w:rPr>
          <w:rFonts w:ascii="ＭＳ 明朝" w:hAnsi="ＭＳ 明朝" w:cs="ＭＳ 明朝"/>
          <w:u w:val="single" w:color="000000"/>
        </w:rPr>
        <w:t xml:space="preserve">資料の写しには対 </w:t>
      </w:r>
      <w:r>
        <w:rPr>
          <w:rFonts w:ascii="ＭＳ 明朝" w:hAnsi="ＭＳ 明朝" w:cs="ＭＳ 明朝"/>
        </w:rPr>
        <w:t xml:space="preserve">  </w:t>
      </w:r>
      <w:r>
        <w:rPr>
          <w:rFonts w:ascii="ＭＳ 明朝" w:hAnsi="ＭＳ 明朝" w:cs="ＭＳ 明朝"/>
          <w:u w:val="single" w:color="000000"/>
        </w:rPr>
        <w:t>応する番号を右上に付してください。</w:t>
      </w:r>
      <w:r>
        <w:rPr>
          <w:rFonts w:ascii="ＭＳ 明朝" w:hAnsi="ＭＳ 明朝" w:cs="ＭＳ 明朝"/>
        </w:rPr>
        <w:t>(例：</w:t>
      </w:r>
      <w:r>
        <w:rPr>
          <w:rFonts w:ascii="ＭＳ ゴシック" w:eastAsia="ＭＳ ゴシック" w:hAnsi="ＭＳ ゴシック" w:cs="ＭＳ ゴシック"/>
          <w:u w:val="single" w:color="000000"/>
        </w:rPr>
        <w:t>相</w:t>
      </w:r>
      <w:r>
        <w:rPr>
          <w:rFonts w:ascii="ＭＳ 明朝" w:hAnsi="ＭＳ 明朝" w:cs="ＭＳ 明朝"/>
        </w:rPr>
        <w:t>続財産目録の「</w:t>
      </w:r>
      <w:r>
        <w:rPr>
          <w:rFonts w:ascii="ＭＳ ゴシック" w:eastAsia="ＭＳ ゴシック" w:hAnsi="ＭＳ ゴシック" w:cs="ＭＳ ゴシック"/>
          <w:u w:val="single" w:color="000000"/>
        </w:rPr>
        <w:t>１</w:t>
      </w:r>
      <w:r>
        <w:rPr>
          <w:rFonts w:ascii="ＭＳ 明朝" w:hAnsi="ＭＳ 明朝" w:cs="ＭＳ 明朝"/>
        </w:rPr>
        <w:t>預貯金・現金」の「No.</w:t>
      </w:r>
      <w:r>
        <w:rPr>
          <w:rFonts w:ascii="ＭＳ ゴシック" w:eastAsia="ＭＳ ゴシック" w:hAnsi="ＭＳ ゴシック" w:cs="ＭＳ ゴシック"/>
          <w:u w:val="single" w:color="000000"/>
        </w:rPr>
        <w:t>２</w:t>
      </w:r>
      <w:r>
        <w:rPr>
          <w:rFonts w:ascii="ＭＳ 明朝" w:hAnsi="ＭＳ 明朝" w:cs="ＭＳ 明朝"/>
        </w:rPr>
        <w:t>」の資   料の写しであれば，資料の写しの右上に「</w:t>
      </w:r>
      <w:r>
        <w:rPr>
          <w:rFonts w:ascii="ＭＳ ゴシック" w:eastAsia="ＭＳ ゴシック" w:hAnsi="ＭＳ ゴシック" w:cs="ＭＳ ゴシック"/>
          <w:u w:val="single" w:color="000000"/>
        </w:rPr>
        <w:t>相１－２</w:t>
      </w:r>
      <w:r>
        <w:rPr>
          <w:rFonts w:ascii="ＭＳ 明朝" w:hAnsi="ＭＳ 明朝" w:cs="ＭＳ 明朝"/>
        </w:rPr>
        <w:t>」と付記してください。）</w:t>
      </w:r>
    </w:p>
    <w:p w14:paraId="72F8ED52" w14:textId="77777777" w:rsidR="00275C19" w:rsidRDefault="00275C19" w:rsidP="00275C19">
      <w:pPr>
        <w:snapToGrid w:val="0"/>
        <w:spacing w:line="276" w:lineRule="auto"/>
        <w:ind w:left="-5" w:hanging="10"/>
      </w:pPr>
      <w:r>
        <w:rPr>
          <w:rFonts w:ascii="ＭＳ 明朝" w:hAnsi="ＭＳ 明朝" w:cs="ＭＳ 明朝"/>
        </w:rPr>
        <w:t>※　相続財産の各記載欄が不足した場合には，この用紙をコピーした上で，「№」欄の番号を連続</w:t>
      </w:r>
    </w:p>
    <w:p w14:paraId="52B5531B" w14:textId="77777777" w:rsidR="00275C19" w:rsidRDefault="00275C19" w:rsidP="00275C19">
      <w:pPr>
        <w:snapToGrid w:val="0"/>
        <w:spacing w:line="276" w:lineRule="auto"/>
        <w:ind w:left="-5" w:hanging="10"/>
      </w:pPr>
      <w:r>
        <w:rPr>
          <w:rFonts w:ascii="ＭＳ 明朝" w:hAnsi="ＭＳ 明朝" w:cs="ＭＳ 明朝"/>
        </w:rPr>
        <w:t xml:space="preserve">　するよう付け直してください。</w:t>
      </w:r>
    </w:p>
    <w:p w14:paraId="11421771" w14:textId="77777777" w:rsidR="00275C19" w:rsidRDefault="00275C19" w:rsidP="00275C19">
      <w:pPr>
        <w:pBdr>
          <w:top w:val="single" w:sz="2" w:space="0" w:color="000000"/>
          <w:left w:val="single" w:sz="2" w:space="0" w:color="000000"/>
          <w:bottom w:val="single" w:sz="2" w:space="0" w:color="000000"/>
          <w:right w:val="single" w:sz="2" w:space="0" w:color="000000"/>
        </w:pBdr>
        <w:snapToGrid w:val="0"/>
        <w:spacing w:line="276" w:lineRule="auto"/>
        <w:ind w:hanging="11"/>
      </w:pPr>
      <w:r>
        <w:rPr>
          <w:rFonts w:ascii="ＭＳ ゴシック" w:eastAsia="ＭＳ ゴシック" w:hAnsi="ＭＳ ゴシック" w:cs="ＭＳ ゴシック"/>
          <w:sz w:val="24"/>
        </w:rPr>
        <w:t xml:space="preserve">　被相続人の氏名　　　　　　（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2F89FB5B" w14:textId="77777777" w:rsidR="00275C19" w:rsidRDefault="00275C19" w:rsidP="00275C19">
      <w:pPr>
        <w:pBdr>
          <w:top w:val="single" w:sz="2" w:space="0" w:color="000000"/>
          <w:left w:val="single" w:sz="2" w:space="0" w:color="000000"/>
          <w:bottom w:val="single" w:sz="2" w:space="0" w:color="000000"/>
          <w:right w:val="single" w:sz="2" w:space="0" w:color="000000"/>
        </w:pBdr>
        <w:snapToGrid w:val="0"/>
        <w:spacing w:line="276" w:lineRule="auto"/>
        <w:ind w:hanging="11"/>
      </w:pPr>
      <w:r>
        <w:rPr>
          <w:rFonts w:ascii="ＭＳ ゴシック" w:eastAsia="ＭＳ ゴシック" w:hAnsi="ＭＳ ゴシック" w:cs="ＭＳ ゴシック"/>
          <w:sz w:val="24"/>
        </w:rPr>
        <w:t xml:space="preserve">　本人との続柄　　　　　　　（本人の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5B7C9977" w14:textId="77777777" w:rsidR="00275C19" w:rsidRDefault="00275C19" w:rsidP="00275C19">
      <w:pPr>
        <w:pBdr>
          <w:top w:val="single" w:sz="2" w:space="0" w:color="000000"/>
          <w:left w:val="single" w:sz="2" w:space="0" w:color="000000"/>
          <w:bottom w:val="single" w:sz="2" w:space="0" w:color="000000"/>
          <w:right w:val="single" w:sz="2" w:space="0" w:color="000000"/>
        </w:pBdr>
        <w:snapToGrid w:val="0"/>
        <w:spacing w:line="276" w:lineRule="auto"/>
        <w:ind w:hanging="11"/>
      </w:pPr>
      <w:r>
        <w:rPr>
          <w:rFonts w:ascii="ＭＳ ゴシック" w:eastAsia="ＭＳ ゴシック" w:hAnsi="ＭＳ ゴシック" w:cs="ＭＳ ゴシック"/>
          <w:sz w:val="24"/>
        </w:rPr>
        <w:t xml:space="preserve">　被相続人が亡くなられた日　（□　平成</w:t>
      </w:r>
      <w:r>
        <w:rPr>
          <w:rFonts w:ascii="Meiryo UI" w:eastAsia="Meiryo UI" w:hAnsi="Meiryo UI" w:cs="Meiryo UI"/>
          <w:sz w:val="24"/>
        </w:rPr>
        <w:t xml:space="preserve"> </w:t>
      </w:r>
      <w:r>
        <w:rPr>
          <w:rFonts w:ascii="ＭＳ ゴシック" w:eastAsia="ＭＳ ゴシック" w:hAnsi="ＭＳ ゴシック" w:cs="ＭＳ ゴシック"/>
          <w:sz w:val="24"/>
        </w:rPr>
        <w:t>・</w:t>
      </w:r>
      <w:r>
        <w:rPr>
          <w:rFonts w:ascii="Meiryo UI" w:eastAsia="Meiryo UI" w:hAnsi="Meiryo UI" w:cs="Meiryo UI"/>
          <w:sz w:val="24"/>
        </w:rPr>
        <w:t xml:space="preserve"> </w:t>
      </w:r>
      <w:r>
        <w:rPr>
          <w:rFonts w:ascii="ＭＳ ゴシック" w:eastAsia="ＭＳ ゴシック" w:hAnsi="ＭＳ ゴシック" w:cs="ＭＳ ゴシック"/>
          <w:sz w:val="24"/>
        </w:rPr>
        <w:t>□　令和</w:t>
      </w:r>
      <w:r>
        <w:rPr>
          <w:rFonts w:ascii="ＭＳ ゴシック" w:eastAsia="ＭＳ ゴシック" w:hAnsi="ＭＳ ゴシック" w:cs="ＭＳ ゴシック"/>
          <w:sz w:val="24"/>
          <w:u w:val="single" w:color="000000"/>
        </w:rPr>
        <w:t xml:space="preserve">　　</w:t>
      </w:r>
      <w:r>
        <w:rPr>
          <w:rFonts w:ascii="Meiryo UI" w:eastAsia="Meiryo UI" w:hAnsi="Meiryo UI" w:cs="Meiryo UI"/>
          <w:sz w:val="24"/>
          <w:u w:val="single" w:color="000000"/>
        </w:rPr>
        <w:t xml:space="preserve"> </w:t>
      </w:r>
      <w:r>
        <w:rPr>
          <w:rFonts w:ascii="ＭＳ ゴシック" w:eastAsia="ＭＳ ゴシック" w:hAnsi="ＭＳ ゴシック" w:cs="ＭＳ ゴシック"/>
          <w:sz w:val="24"/>
        </w:rPr>
        <w:t>年</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月</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日）</w:t>
      </w:r>
    </w:p>
    <w:p w14:paraId="5618480A" w14:textId="77777777" w:rsidR="00275C19" w:rsidRDefault="00275C19" w:rsidP="00275C19">
      <w:pPr>
        <w:pBdr>
          <w:top w:val="single" w:sz="2" w:space="0" w:color="000000"/>
          <w:left w:val="single" w:sz="2" w:space="0" w:color="000000"/>
          <w:bottom w:val="single" w:sz="2" w:space="0" w:color="000000"/>
          <w:right w:val="single" w:sz="2" w:space="0" w:color="000000"/>
        </w:pBdr>
        <w:snapToGrid w:val="0"/>
        <w:spacing w:line="276" w:lineRule="auto"/>
        <w:ind w:hanging="11"/>
      </w:pPr>
      <w:r>
        <w:rPr>
          <w:rFonts w:ascii="ＭＳ ゴシック" w:eastAsia="ＭＳ ゴシック" w:hAnsi="ＭＳ ゴシック" w:cs="ＭＳ ゴシック"/>
          <w:sz w:val="24"/>
        </w:rPr>
        <w:t xml:space="preserve">　本人の法定相続分　　　　　（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分の </w:t>
      </w:r>
      <w:r>
        <w:rPr>
          <w:rFonts w:ascii="ＭＳ ゴシック" w:eastAsia="ＭＳ ゴシック" w:hAnsi="ＭＳ ゴシック" w:cs="ＭＳ ゴシック"/>
          <w:sz w:val="24"/>
          <w:u w:val="single" w:color="000000"/>
        </w:rPr>
        <w:t xml:space="preserve">　　　　</w:t>
      </w:r>
      <w:r>
        <w:rPr>
          <w:rFonts w:ascii="ＭＳ ゴシック" w:eastAsia="ＭＳ ゴシック" w:hAnsi="ＭＳ ゴシック" w:cs="ＭＳ ゴシック"/>
          <w:sz w:val="24"/>
        </w:rPr>
        <w:t xml:space="preserve"> ）</w:t>
      </w:r>
    </w:p>
    <w:p w14:paraId="7C90915A" w14:textId="77777777" w:rsidR="00275C19" w:rsidRDefault="00275C19" w:rsidP="00275C19">
      <w:pPr>
        <w:pBdr>
          <w:top w:val="single" w:sz="2" w:space="0" w:color="000000"/>
          <w:left w:val="single" w:sz="2" w:space="0" w:color="000000"/>
          <w:bottom w:val="single" w:sz="2" w:space="0" w:color="000000"/>
          <w:right w:val="single" w:sz="2" w:space="0" w:color="000000"/>
        </w:pBdr>
        <w:snapToGrid w:val="0"/>
        <w:spacing w:line="276" w:lineRule="auto"/>
        <w:ind w:hanging="11"/>
      </w:pPr>
      <w:r>
        <w:rPr>
          <w:rFonts w:ascii="ＭＳ ゴシック" w:eastAsia="ＭＳ ゴシック" w:hAnsi="ＭＳ ゴシック" w:cs="ＭＳ ゴシック"/>
          <w:sz w:val="24"/>
        </w:rPr>
        <w:t xml:space="preserve">　遺言書　　　　　　　　　　（□　あり　　□　なし　　□　不明）</w:t>
      </w:r>
    </w:p>
    <w:p w14:paraId="51253536" w14:textId="77777777" w:rsidR="00275C19" w:rsidRDefault="00275C19" w:rsidP="00275C19">
      <w:pPr>
        <w:snapToGrid w:val="0"/>
        <w:spacing w:line="276" w:lineRule="auto"/>
      </w:pPr>
      <w:r>
        <w:rPr>
          <w:rFonts w:ascii="ＭＳ ゴシック" w:eastAsia="ＭＳ ゴシック" w:hAnsi="ＭＳ ゴシック" w:cs="ＭＳ ゴシック" w:hint="eastAsia"/>
          <w:sz w:val="24"/>
        </w:rPr>
        <w:t xml:space="preserve">１　</w:t>
      </w:r>
      <w:r>
        <w:rPr>
          <w:rFonts w:ascii="ＭＳ ゴシック" w:eastAsia="ＭＳ ゴシック" w:hAnsi="ＭＳ ゴシック" w:cs="ＭＳ ゴシック"/>
          <w:sz w:val="24"/>
        </w:rPr>
        <w:t>預貯金・現金</w:t>
      </w:r>
    </w:p>
    <w:p w14:paraId="1B773ADA" w14:textId="77777777" w:rsidR="00275C19" w:rsidRDefault="00275C19" w:rsidP="00275C19">
      <w:pPr>
        <w:snapToGrid w:val="0"/>
        <w:spacing w:line="276" w:lineRule="auto"/>
        <w:ind w:left="-3" w:hanging="10"/>
      </w:pPr>
      <w:r>
        <w:rPr>
          <w:rFonts w:ascii="ＭＳ ゴシック" w:eastAsia="ＭＳ ゴシック" w:hAnsi="ＭＳ ゴシック" w:cs="ＭＳ ゴシック"/>
          <w:sz w:val="24"/>
        </w:rPr>
        <w:t xml:space="preserve">　□　次のとおり　□　当該財産はない　□　不明</w:t>
      </w:r>
    </w:p>
    <w:p w14:paraId="481975B1" w14:textId="77777777" w:rsidR="00275C19" w:rsidRDefault="00275C19" w:rsidP="00275C19">
      <w:pPr>
        <w:snapToGrid w:val="0"/>
        <w:spacing w:line="276" w:lineRule="auto"/>
        <w:ind w:left="-7" w:hanging="10"/>
      </w:pPr>
      <w:r>
        <w:rPr>
          <w:rFonts w:ascii="ＭＳ 明朝" w:hAnsi="ＭＳ 明朝" w:cs="ＭＳ 明朝"/>
          <w:sz w:val="20"/>
        </w:rPr>
        <w:t xml:space="preserve">　※　「口座種別」欄については，普通預貯金や通常貯金等は「普」，定期預貯金や定額貯金等は「定」の</w:t>
      </w:r>
    </w:p>
    <w:p w14:paraId="13C4DF7F" w14:textId="77777777" w:rsidR="00275C19" w:rsidRDefault="00275C19" w:rsidP="00275C19">
      <w:pPr>
        <w:snapToGrid w:val="0"/>
        <w:spacing w:line="276" w:lineRule="auto"/>
        <w:ind w:left="-7" w:hanging="10"/>
      </w:pPr>
      <w:r>
        <w:rPr>
          <w:rFonts w:ascii="ＭＳ 明朝" w:hAnsi="ＭＳ 明朝" w:cs="ＭＳ 明朝"/>
          <w:sz w:val="20"/>
        </w:rPr>
        <w:t xml:space="preserve">　　□にチェックを付し，その他の種別は下欄の□にチェックを付し，種別の名称を記載してください。</w:t>
      </w:r>
    </w:p>
    <w:p w14:paraId="02BEB699" w14:textId="77777777" w:rsidR="00275C19" w:rsidRDefault="00275C19" w:rsidP="00275C19">
      <w:pPr>
        <w:snapToGrid w:val="0"/>
        <w:spacing w:line="240" w:lineRule="atLeast"/>
        <w:ind w:left="-48" w:right="-162"/>
      </w:pPr>
      <w:r>
        <w:rPr>
          <w:noProof/>
        </w:rPr>
        <mc:AlternateContent>
          <mc:Choice Requires="wpg">
            <w:drawing>
              <wp:inline distT="0" distB="0" distL="0" distR="0" wp14:anchorId="38D8BE6E" wp14:editId="1BFCE922">
                <wp:extent cx="6408333" cy="4464000"/>
                <wp:effectExtent l="19050" t="19050" r="0" b="32385"/>
                <wp:docPr id="8505" name="Group 11169"/>
                <wp:cNvGraphicFramePr/>
                <a:graphic xmlns:a="http://schemas.openxmlformats.org/drawingml/2006/main">
                  <a:graphicData uri="http://schemas.microsoft.com/office/word/2010/wordprocessingGroup">
                    <wpg:wgp>
                      <wpg:cNvGrpSpPr/>
                      <wpg:grpSpPr>
                        <a:xfrm>
                          <a:off x="0" y="0"/>
                          <a:ext cx="6408333" cy="4464000"/>
                          <a:chOff x="0" y="0"/>
                          <a:chExt cx="6408333" cy="3552774"/>
                        </a:xfrm>
                      </wpg:grpSpPr>
                      <wps:wsp>
                        <wps:cNvPr id="8506" name="Rectangle 7"/>
                        <wps:cNvSpPr/>
                        <wps:spPr>
                          <a:xfrm>
                            <a:off x="56388" y="106179"/>
                            <a:ext cx="168234" cy="716526"/>
                          </a:xfrm>
                          <a:prstGeom prst="rect">
                            <a:avLst/>
                          </a:prstGeom>
                          <a:ln>
                            <a:noFill/>
                          </a:ln>
                        </wps:spPr>
                        <wps:txbx>
                          <w:txbxContent>
                            <w:p w14:paraId="2B1B2675"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8507" name="Rectangle 8"/>
                        <wps:cNvSpPr/>
                        <wps:spPr>
                          <a:xfrm>
                            <a:off x="1390142" y="106179"/>
                            <a:ext cx="508757" cy="168235"/>
                          </a:xfrm>
                          <a:prstGeom prst="rect">
                            <a:avLst/>
                          </a:prstGeom>
                          <a:ln>
                            <a:noFill/>
                          </a:ln>
                        </wps:spPr>
                        <wps:txbx>
                          <w:txbxContent>
                            <w:p w14:paraId="4B9F28C6" w14:textId="77777777" w:rsidR="00275C19" w:rsidRDefault="00275C19" w:rsidP="00275C19">
                              <w:r>
                                <w:rPr>
                                  <w:rFonts w:ascii="ＭＳ 明朝" w:hAnsi="ＭＳ 明朝" w:cs="ＭＳ 明朝"/>
                                  <w:sz w:val="20"/>
                                </w:rPr>
                                <w:t>支店名</w:t>
                              </w:r>
                            </w:p>
                          </w:txbxContent>
                        </wps:txbx>
                        <wps:bodyPr horzOverflow="overflow" vert="horz" lIns="0" tIns="0" rIns="0" bIns="0" rtlCol="0">
                          <a:noAutofit/>
                        </wps:bodyPr>
                      </wps:wsp>
                      <wps:wsp>
                        <wps:cNvPr id="8508" name="Rectangle 9"/>
                        <wps:cNvSpPr/>
                        <wps:spPr>
                          <a:xfrm>
                            <a:off x="1887347" y="106179"/>
                            <a:ext cx="679018" cy="168235"/>
                          </a:xfrm>
                          <a:prstGeom prst="rect">
                            <a:avLst/>
                          </a:prstGeom>
                          <a:ln>
                            <a:noFill/>
                          </a:ln>
                        </wps:spPr>
                        <wps:txbx>
                          <w:txbxContent>
                            <w:p w14:paraId="33EC1EB4" w14:textId="77777777" w:rsidR="00275C19" w:rsidRDefault="00275C19" w:rsidP="00275C19">
                              <w:r>
                                <w:rPr>
                                  <w:rFonts w:ascii="ＭＳ 明朝" w:hAnsi="ＭＳ 明朝" w:cs="ＭＳ 明朝"/>
                                  <w:sz w:val="20"/>
                                </w:rPr>
                                <w:t>口座種別</w:t>
                              </w:r>
                            </w:p>
                          </w:txbxContent>
                        </wps:txbx>
                        <wps:bodyPr horzOverflow="overflow" vert="horz" lIns="0" tIns="0" rIns="0" bIns="0" rtlCol="0">
                          <a:noAutofit/>
                        </wps:bodyPr>
                      </wps:wsp>
                      <wps:wsp>
                        <wps:cNvPr id="8509" name="Rectangle 10"/>
                        <wps:cNvSpPr/>
                        <wps:spPr>
                          <a:xfrm>
                            <a:off x="6069838" y="106179"/>
                            <a:ext cx="338495" cy="168235"/>
                          </a:xfrm>
                          <a:prstGeom prst="rect">
                            <a:avLst/>
                          </a:prstGeom>
                          <a:ln>
                            <a:noFill/>
                          </a:ln>
                        </wps:spPr>
                        <wps:txbx>
                          <w:txbxContent>
                            <w:p w14:paraId="0462B304" w14:textId="77777777" w:rsidR="00275C19" w:rsidRDefault="00275C19" w:rsidP="00275C19">
                              <w:r>
                                <w:rPr>
                                  <w:rFonts w:ascii="ＭＳ 明朝" w:hAnsi="ＭＳ 明朝" w:cs="ＭＳ 明朝"/>
                                  <w:sz w:val="20"/>
                                </w:rPr>
                                <w:t>資料</w:t>
                              </w:r>
                            </w:p>
                          </w:txbxContent>
                        </wps:txbx>
                        <wps:bodyPr horzOverflow="overflow" vert="horz" lIns="0" tIns="0" rIns="0" bIns="0" rtlCol="0">
                          <a:noAutofit/>
                        </wps:bodyPr>
                      </wps:wsp>
                      <wps:wsp>
                        <wps:cNvPr id="8510" name="Rectangle 11"/>
                        <wps:cNvSpPr/>
                        <wps:spPr>
                          <a:xfrm>
                            <a:off x="85649" y="408336"/>
                            <a:ext cx="93238" cy="186477"/>
                          </a:xfrm>
                          <a:prstGeom prst="rect">
                            <a:avLst/>
                          </a:prstGeom>
                          <a:ln>
                            <a:noFill/>
                          </a:ln>
                        </wps:spPr>
                        <wps:txbx>
                          <w:txbxContent>
                            <w:p w14:paraId="597A48D7" w14:textId="77777777" w:rsidR="00275C19" w:rsidRDefault="00275C19" w:rsidP="00275C19">
                              <w:r>
                                <w:rPr>
                                  <w:rFonts w:ascii="ＭＳ 明朝" w:hAnsi="ＭＳ 明朝" w:cs="ＭＳ 明朝"/>
                                </w:rPr>
                                <w:t>1</w:t>
                              </w:r>
                            </w:p>
                          </w:txbxContent>
                        </wps:txbx>
                        <wps:bodyPr horzOverflow="overflow" vert="horz" lIns="0" tIns="0" rIns="0" bIns="0" rtlCol="0">
                          <a:noAutofit/>
                        </wps:bodyPr>
                      </wps:wsp>
                      <wps:wsp>
                        <wps:cNvPr id="8511" name="Rectangle 12"/>
                        <wps:cNvSpPr/>
                        <wps:spPr>
                          <a:xfrm>
                            <a:off x="1876679" y="343923"/>
                            <a:ext cx="679018" cy="168236"/>
                          </a:xfrm>
                          <a:prstGeom prst="rect">
                            <a:avLst/>
                          </a:prstGeom>
                          <a:ln>
                            <a:noFill/>
                          </a:ln>
                        </wps:spPr>
                        <wps:txbx>
                          <w:txbxContent>
                            <w:p w14:paraId="43493646"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44" name="Rectangle 13"/>
                        <wps:cNvSpPr/>
                        <wps:spPr>
                          <a:xfrm>
                            <a:off x="1876679" y="485655"/>
                            <a:ext cx="168234" cy="168235"/>
                          </a:xfrm>
                          <a:prstGeom prst="rect">
                            <a:avLst/>
                          </a:prstGeom>
                          <a:ln>
                            <a:noFill/>
                          </a:ln>
                        </wps:spPr>
                        <wps:txbx>
                          <w:txbxContent>
                            <w:p w14:paraId="6AB3F0EC"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45" name="Rectangle 14"/>
                        <wps:cNvSpPr/>
                        <wps:spPr>
                          <a:xfrm>
                            <a:off x="6127750" y="408336"/>
                            <a:ext cx="186476" cy="186477"/>
                          </a:xfrm>
                          <a:prstGeom prst="rect">
                            <a:avLst/>
                          </a:prstGeom>
                          <a:ln>
                            <a:noFill/>
                          </a:ln>
                        </wps:spPr>
                        <wps:txbx>
                          <w:txbxContent>
                            <w:p w14:paraId="142E713E"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46" name="Rectangle 15"/>
                        <wps:cNvSpPr/>
                        <wps:spPr>
                          <a:xfrm>
                            <a:off x="85649" y="699421"/>
                            <a:ext cx="93238" cy="186475"/>
                          </a:xfrm>
                          <a:prstGeom prst="rect">
                            <a:avLst/>
                          </a:prstGeom>
                          <a:ln>
                            <a:noFill/>
                          </a:ln>
                        </wps:spPr>
                        <wps:txbx>
                          <w:txbxContent>
                            <w:p w14:paraId="54BB1364" w14:textId="77777777" w:rsidR="00275C19" w:rsidRDefault="00275C19" w:rsidP="00275C19">
                              <w:r>
                                <w:rPr>
                                  <w:rFonts w:ascii="ＭＳ 明朝" w:hAnsi="ＭＳ 明朝" w:cs="ＭＳ 明朝"/>
                                </w:rPr>
                                <w:t>2</w:t>
                              </w:r>
                            </w:p>
                          </w:txbxContent>
                        </wps:txbx>
                        <wps:bodyPr horzOverflow="overflow" vert="horz" lIns="0" tIns="0" rIns="0" bIns="0" rtlCol="0">
                          <a:noAutofit/>
                        </wps:bodyPr>
                      </wps:wsp>
                      <wps:wsp>
                        <wps:cNvPr id="2947" name="Rectangle 16"/>
                        <wps:cNvSpPr/>
                        <wps:spPr>
                          <a:xfrm>
                            <a:off x="1876679" y="635007"/>
                            <a:ext cx="679018" cy="168234"/>
                          </a:xfrm>
                          <a:prstGeom prst="rect">
                            <a:avLst/>
                          </a:prstGeom>
                          <a:ln>
                            <a:noFill/>
                          </a:ln>
                        </wps:spPr>
                        <wps:txbx>
                          <w:txbxContent>
                            <w:p w14:paraId="27E3C230"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48" name="Rectangle 17"/>
                        <wps:cNvSpPr/>
                        <wps:spPr>
                          <a:xfrm>
                            <a:off x="1876679" y="776739"/>
                            <a:ext cx="168234" cy="168235"/>
                          </a:xfrm>
                          <a:prstGeom prst="rect">
                            <a:avLst/>
                          </a:prstGeom>
                          <a:ln>
                            <a:noFill/>
                          </a:ln>
                        </wps:spPr>
                        <wps:txbx>
                          <w:txbxContent>
                            <w:p w14:paraId="679D83A0"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49" name="Rectangle 18"/>
                        <wps:cNvSpPr/>
                        <wps:spPr>
                          <a:xfrm>
                            <a:off x="6127750" y="699421"/>
                            <a:ext cx="186476" cy="186475"/>
                          </a:xfrm>
                          <a:prstGeom prst="rect">
                            <a:avLst/>
                          </a:prstGeom>
                          <a:ln>
                            <a:noFill/>
                          </a:ln>
                        </wps:spPr>
                        <wps:txbx>
                          <w:txbxContent>
                            <w:p w14:paraId="20CF8950"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50" name="Rectangle 19"/>
                        <wps:cNvSpPr/>
                        <wps:spPr>
                          <a:xfrm>
                            <a:off x="85649" y="990504"/>
                            <a:ext cx="93238" cy="186476"/>
                          </a:xfrm>
                          <a:prstGeom prst="rect">
                            <a:avLst/>
                          </a:prstGeom>
                          <a:ln>
                            <a:noFill/>
                          </a:ln>
                        </wps:spPr>
                        <wps:txbx>
                          <w:txbxContent>
                            <w:p w14:paraId="54D38306" w14:textId="77777777" w:rsidR="00275C19" w:rsidRDefault="00275C19" w:rsidP="00275C19">
                              <w:r>
                                <w:rPr>
                                  <w:rFonts w:ascii="ＭＳ 明朝" w:hAnsi="ＭＳ 明朝" w:cs="ＭＳ 明朝"/>
                                </w:rPr>
                                <w:t>3</w:t>
                              </w:r>
                            </w:p>
                          </w:txbxContent>
                        </wps:txbx>
                        <wps:bodyPr horzOverflow="overflow" vert="horz" lIns="0" tIns="0" rIns="0" bIns="0" rtlCol="0">
                          <a:noAutofit/>
                        </wps:bodyPr>
                      </wps:wsp>
                      <wps:wsp>
                        <wps:cNvPr id="2951" name="Rectangle 20"/>
                        <wps:cNvSpPr/>
                        <wps:spPr>
                          <a:xfrm>
                            <a:off x="1876679" y="926091"/>
                            <a:ext cx="679018" cy="168235"/>
                          </a:xfrm>
                          <a:prstGeom prst="rect">
                            <a:avLst/>
                          </a:prstGeom>
                          <a:ln>
                            <a:noFill/>
                          </a:ln>
                        </wps:spPr>
                        <wps:txbx>
                          <w:txbxContent>
                            <w:p w14:paraId="51566986"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52" name="Rectangle 21"/>
                        <wps:cNvSpPr/>
                        <wps:spPr>
                          <a:xfrm>
                            <a:off x="1876679" y="1067824"/>
                            <a:ext cx="168234" cy="168234"/>
                          </a:xfrm>
                          <a:prstGeom prst="rect">
                            <a:avLst/>
                          </a:prstGeom>
                          <a:ln>
                            <a:noFill/>
                          </a:ln>
                        </wps:spPr>
                        <wps:txbx>
                          <w:txbxContent>
                            <w:p w14:paraId="7B1B2C8B"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53" name="Rectangle 22"/>
                        <wps:cNvSpPr/>
                        <wps:spPr>
                          <a:xfrm>
                            <a:off x="6127750" y="990504"/>
                            <a:ext cx="186476" cy="186476"/>
                          </a:xfrm>
                          <a:prstGeom prst="rect">
                            <a:avLst/>
                          </a:prstGeom>
                          <a:ln>
                            <a:noFill/>
                          </a:ln>
                        </wps:spPr>
                        <wps:txbx>
                          <w:txbxContent>
                            <w:p w14:paraId="5C88BBCB"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54" name="Rectangle 23"/>
                        <wps:cNvSpPr/>
                        <wps:spPr>
                          <a:xfrm>
                            <a:off x="85649" y="1281969"/>
                            <a:ext cx="93238" cy="186476"/>
                          </a:xfrm>
                          <a:prstGeom prst="rect">
                            <a:avLst/>
                          </a:prstGeom>
                          <a:ln>
                            <a:noFill/>
                          </a:ln>
                        </wps:spPr>
                        <wps:txbx>
                          <w:txbxContent>
                            <w:p w14:paraId="049938C9" w14:textId="77777777" w:rsidR="00275C19" w:rsidRDefault="00275C19" w:rsidP="00275C19">
                              <w:r>
                                <w:rPr>
                                  <w:rFonts w:ascii="ＭＳ 明朝" w:hAnsi="ＭＳ 明朝" w:cs="ＭＳ 明朝"/>
                                </w:rPr>
                                <w:t>4</w:t>
                              </w:r>
                            </w:p>
                          </w:txbxContent>
                        </wps:txbx>
                        <wps:bodyPr horzOverflow="overflow" vert="horz" lIns="0" tIns="0" rIns="0" bIns="0" rtlCol="0">
                          <a:noAutofit/>
                        </wps:bodyPr>
                      </wps:wsp>
                      <wps:wsp>
                        <wps:cNvPr id="2955" name="Rectangle 24"/>
                        <wps:cNvSpPr/>
                        <wps:spPr>
                          <a:xfrm>
                            <a:off x="1876679" y="1217175"/>
                            <a:ext cx="679018" cy="168235"/>
                          </a:xfrm>
                          <a:prstGeom prst="rect">
                            <a:avLst/>
                          </a:prstGeom>
                          <a:ln>
                            <a:noFill/>
                          </a:ln>
                        </wps:spPr>
                        <wps:txbx>
                          <w:txbxContent>
                            <w:p w14:paraId="052428ED"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56" name="Rectangle 25"/>
                        <wps:cNvSpPr/>
                        <wps:spPr>
                          <a:xfrm>
                            <a:off x="1876679" y="1359289"/>
                            <a:ext cx="168234" cy="168234"/>
                          </a:xfrm>
                          <a:prstGeom prst="rect">
                            <a:avLst/>
                          </a:prstGeom>
                          <a:ln>
                            <a:noFill/>
                          </a:ln>
                        </wps:spPr>
                        <wps:txbx>
                          <w:txbxContent>
                            <w:p w14:paraId="5742BE86"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57" name="Rectangle 26"/>
                        <wps:cNvSpPr/>
                        <wps:spPr>
                          <a:xfrm>
                            <a:off x="6127750" y="1281969"/>
                            <a:ext cx="186476" cy="186476"/>
                          </a:xfrm>
                          <a:prstGeom prst="rect">
                            <a:avLst/>
                          </a:prstGeom>
                          <a:ln>
                            <a:noFill/>
                          </a:ln>
                        </wps:spPr>
                        <wps:txbx>
                          <w:txbxContent>
                            <w:p w14:paraId="3693FDE3"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58" name="Rectangle 27"/>
                        <wps:cNvSpPr/>
                        <wps:spPr>
                          <a:xfrm>
                            <a:off x="85649" y="1573053"/>
                            <a:ext cx="93238" cy="186476"/>
                          </a:xfrm>
                          <a:prstGeom prst="rect">
                            <a:avLst/>
                          </a:prstGeom>
                          <a:ln>
                            <a:noFill/>
                          </a:ln>
                        </wps:spPr>
                        <wps:txbx>
                          <w:txbxContent>
                            <w:p w14:paraId="667FB3D2" w14:textId="77777777" w:rsidR="00275C19" w:rsidRDefault="00275C19" w:rsidP="00275C19">
                              <w:r>
                                <w:rPr>
                                  <w:rFonts w:ascii="ＭＳ 明朝" w:hAnsi="ＭＳ 明朝" w:cs="ＭＳ 明朝"/>
                                </w:rPr>
                                <w:t>5</w:t>
                              </w:r>
                            </w:p>
                          </w:txbxContent>
                        </wps:txbx>
                        <wps:bodyPr horzOverflow="overflow" vert="horz" lIns="0" tIns="0" rIns="0" bIns="0" rtlCol="0">
                          <a:noAutofit/>
                        </wps:bodyPr>
                      </wps:wsp>
                      <wps:wsp>
                        <wps:cNvPr id="2959" name="Rectangle 28"/>
                        <wps:cNvSpPr/>
                        <wps:spPr>
                          <a:xfrm>
                            <a:off x="1876679" y="1508640"/>
                            <a:ext cx="679018" cy="168235"/>
                          </a:xfrm>
                          <a:prstGeom prst="rect">
                            <a:avLst/>
                          </a:prstGeom>
                          <a:ln>
                            <a:noFill/>
                          </a:ln>
                        </wps:spPr>
                        <wps:txbx>
                          <w:txbxContent>
                            <w:p w14:paraId="4C226EA2"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60" name="Rectangle 29"/>
                        <wps:cNvSpPr/>
                        <wps:spPr>
                          <a:xfrm>
                            <a:off x="1876679" y="1650373"/>
                            <a:ext cx="168234" cy="168234"/>
                          </a:xfrm>
                          <a:prstGeom prst="rect">
                            <a:avLst/>
                          </a:prstGeom>
                          <a:ln>
                            <a:noFill/>
                          </a:ln>
                        </wps:spPr>
                        <wps:txbx>
                          <w:txbxContent>
                            <w:p w14:paraId="5FFB138B"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61" name="Rectangle 30"/>
                        <wps:cNvSpPr/>
                        <wps:spPr>
                          <a:xfrm>
                            <a:off x="6127750" y="1573053"/>
                            <a:ext cx="186476" cy="186476"/>
                          </a:xfrm>
                          <a:prstGeom prst="rect">
                            <a:avLst/>
                          </a:prstGeom>
                          <a:ln>
                            <a:noFill/>
                          </a:ln>
                        </wps:spPr>
                        <wps:txbx>
                          <w:txbxContent>
                            <w:p w14:paraId="3E299B68"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62" name="Rectangle 31"/>
                        <wps:cNvSpPr/>
                        <wps:spPr>
                          <a:xfrm>
                            <a:off x="85649" y="1864137"/>
                            <a:ext cx="93238" cy="186477"/>
                          </a:xfrm>
                          <a:prstGeom prst="rect">
                            <a:avLst/>
                          </a:prstGeom>
                          <a:ln>
                            <a:noFill/>
                          </a:ln>
                        </wps:spPr>
                        <wps:txbx>
                          <w:txbxContent>
                            <w:p w14:paraId="5D3BAB70" w14:textId="77777777" w:rsidR="00275C19" w:rsidRDefault="00275C19" w:rsidP="00275C19">
                              <w:r>
                                <w:rPr>
                                  <w:rFonts w:ascii="ＭＳ 明朝" w:hAnsi="ＭＳ 明朝" w:cs="ＭＳ 明朝"/>
                                </w:rPr>
                                <w:t>6</w:t>
                              </w:r>
                            </w:p>
                          </w:txbxContent>
                        </wps:txbx>
                        <wps:bodyPr horzOverflow="overflow" vert="horz" lIns="0" tIns="0" rIns="0" bIns="0" rtlCol="0">
                          <a:noAutofit/>
                        </wps:bodyPr>
                      </wps:wsp>
                      <wps:wsp>
                        <wps:cNvPr id="2963" name="Rectangle 32"/>
                        <wps:cNvSpPr/>
                        <wps:spPr>
                          <a:xfrm>
                            <a:off x="1876679" y="1799724"/>
                            <a:ext cx="679018" cy="168235"/>
                          </a:xfrm>
                          <a:prstGeom prst="rect">
                            <a:avLst/>
                          </a:prstGeom>
                          <a:ln>
                            <a:noFill/>
                          </a:ln>
                        </wps:spPr>
                        <wps:txbx>
                          <w:txbxContent>
                            <w:p w14:paraId="552CCC8A"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64" name="Rectangle 33"/>
                        <wps:cNvSpPr/>
                        <wps:spPr>
                          <a:xfrm>
                            <a:off x="1876679" y="1941456"/>
                            <a:ext cx="168234" cy="168234"/>
                          </a:xfrm>
                          <a:prstGeom prst="rect">
                            <a:avLst/>
                          </a:prstGeom>
                          <a:ln>
                            <a:noFill/>
                          </a:ln>
                        </wps:spPr>
                        <wps:txbx>
                          <w:txbxContent>
                            <w:p w14:paraId="32AFB6B4"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65" name="Rectangle 34"/>
                        <wps:cNvSpPr/>
                        <wps:spPr>
                          <a:xfrm>
                            <a:off x="6127750" y="1864137"/>
                            <a:ext cx="186476" cy="186477"/>
                          </a:xfrm>
                          <a:prstGeom prst="rect">
                            <a:avLst/>
                          </a:prstGeom>
                          <a:ln>
                            <a:noFill/>
                          </a:ln>
                        </wps:spPr>
                        <wps:txbx>
                          <w:txbxContent>
                            <w:p w14:paraId="1A00F8CD"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66" name="Rectangle 35"/>
                        <wps:cNvSpPr/>
                        <wps:spPr>
                          <a:xfrm>
                            <a:off x="85649" y="2155221"/>
                            <a:ext cx="93238" cy="186477"/>
                          </a:xfrm>
                          <a:prstGeom prst="rect">
                            <a:avLst/>
                          </a:prstGeom>
                          <a:ln>
                            <a:noFill/>
                          </a:ln>
                        </wps:spPr>
                        <wps:txbx>
                          <w:txbxContent>
                            <w:p w14:paraId="3255890B" w14:textId="77777777" w:rsidR="00275C19" w:rsidRDefault="00275C19" w:rsidP="00275C19">
                              <w:r>
                                <w:rPr>
                                  <w:rFonts w:ascii="ＭＳ 明朝" w:hAnsi="ＭＳ 明朝" w:cs="ＭＳ 明朝"/>
                                </w:rPr>
                                <w:t>7</w:t>
                              </w:r>
                            </w:p>
                          </w:txbxContent>
                        </wps:txbx>
                        <wps:bodyPr horzOverflow="overflow" vert="horz" lIns="0" tIns="0" rIns="0" bIns="0" rtlCol="0">
                          <a:noAutofit/>
                        </wps:bodyPr>
                      </wps:wsp>
                      <wps:wsp>
                        <wps:cNvPr id="2967" name="Rectangle 36"/>
                        <wps:cNvSpPr/>
                        <wps:spPr>
                          <a:xfrm>
                            <a:off x="1876679" y="2090808"/>
                            <a:ext cx="679018" cy="168234"/>
                          </a:xfrm>
                          <a:prstGeom prst="rect">
                            <a:avLst/>
                          </a:prstGeom>
                          <a:ln>
                            <a:noFill/>
                          </a:ln>
                        </wps:spPr>
                        <wps:txbx>
                          <w:txbxContent>
                            <w:p w14:paraId="16774A28"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68" name="Rectangle 37"/>
                        <wps:cNvSpPr/>
                        <wps:spPr>
                          <a:xfrm>
                            <a:off x="1876679" y="2232540"/>
                            <a:ext cx="168234" cy="168235"/>
                          </a:xfrm>
                          <a:prstGeom prst="rect">
                            <a:avLst/>
                          </a:prstGeom>
                          <a:ln>
                            <a:noFill/>
                          </a:ln>
                        </wps:spPr>
                        <wps:txbx>
                          <w:txbxContent>
                            <w:p w14:paraId="7964AE3B"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69" name="Rectangle 38"/>
                        <wps:cNvSpPr/>
                        <wps:spPr>
                          <a:xfrm>
                            <a:off x="6127750" y="2155221"/>
                            <a:ext cx="186476" cy="186477"/>
                          </a:xfrm>
                          <a:prstGeom prst="rect">
                            <a:avLst/>
                          </a:prstGeom>
                          <a:ln>
                            <a:noFill/>
                          </a:ln>
                        </wps:spPr>
                        <wps:txbx>
                          <w:txbxContent>
                            <w:p w14:paraId="267CF523"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70" name="Rectangle 39"/>
                        <wps:cNvSpPr/>
                        <wps:spPr>
                          <a:xfrm>
                            <a:off x="85649" y="2446305"/>
                            <a:ext cx="93238" cy="186476"/>
                          </a:xfrm>
                          <a:prstGeom prst="rect">
                            <a:avLst/>
                          </a:prstGeom>
                          <a:ln>
                            <a:noFill/>
                          </a:ln>
                        </wps:spPr>
                        <wps:txbx>
                          <w:txbxContent>
                            <w:p w14:paraId="22D5022E" w14:textId="77777777" w:rsidR="00275C19" w:rsidRDefault="00275C19" w:rsidP="00275C19">
                              <w:r>
                                <w:rPr>
                                  <w:rFonts w:ascii="ＭＳ 明朝" w:hAnsi="ＭＳ 明朝" w:cs="ＭＳ 明朝"/>
                                </w:rPr>
                                <w:t>8</w:t>
                              </w:r>
                            </w:p>
                          </w:txbxContent>
                        </wps:txbx>
                        <wps:bodyPr horzOverflow="overflow" vert="horz" lIns="0" tIns="0" rIns="0" bIns="0" rtlCol="0">
                          <a:noAutofit/>
                        </wps:bodyPr>
                      </wps:wsp>
                      <wps:wsp>
                        <wps:cNvPr id="2971" name="Rectangle 40"/>
                        <wps:cNvSpPr/>
                        <wps:spPr>
                          <a:xfrm>
                            <a:off x="1876679" y="2381892"/>
                            <a:ext cx="679018" cy="168235"/>
                          </a:xfrm>
                          <a:prstGeom prst="rect">
                            <a:avLst/>
                          </a:prstGeom>
                          <a:ln>
                            <a:noFill/>
                          </a:ln>
                        </wps:spPr>
                        <wps:txbx>
                          <w:txbxContent>
                            <w:p w14:paraId="60C1569B"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72" name="Rectangle 41"/>
                        <wps:cNvSpPr/>
                        <wps:spPr>
                          <a:xfrm>
                            <a:off x="1876679" y="2523624"/>
                            <a:ext cx="168234" cy="168235"/>
                          </a:xfrm>
                          <a:prstGeom prst="rect">
                            <a:avLst/>
                          </a:prstGeom>
                          <a:ln>
                            <a:noFill/>
                          </a:ln>
                        </wps:spPr>
                        <wps:txbx>
                          <w:txbxContent>
                            <w:p w14:paraId="7424657A"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73" name="Rectangle 42"/>
                        <wps:cNvSpPr/>
                        <wps:spPr>
                          <a:xfrm>
                            <a:off x="6127750" y="2446305"/>
                            <a:ext cx="186476" cy="186476"/>
                          </a:xfrm>
                          <a:prstGeom prst="rect">
                            <a:avLst/>
                          </a:prstGeom>
                          <a:ln>
                            <a:noFill/>
                          </a:ln>
                        </wps:spPr>
                        <wps:txbx>
                          <w:txbxContent>
                            <w:p w14:paraId="3355EC1D"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74" name="Rectangle 43"/>
                        <wps:cNvSpPr/>
                        <wps:spPr>
                          <a:xfrm>
                            <a:off x="85649" y="2737389"/>
                            <a:ext cx="93238" cy="186476"/>
                          </a:xfrm>
                          <a:prstGeom prst="rect">
                            <a:avLst/>
                          </a:prstGeom>
                          <a:ln>
                            <a:noFill/>
                          </a:ln>
                        </wps:spPr>
                        <wps:txbx>
                          <w:txbxContent>
                            <w:p w14:paraId="024FD281" w14:textId="77777777" w:rsidR="00275C19" w:rsidRDefault="00275C19" w:rsidP="00275C19">
                              <w:r>
                                <w:rPr>
                                  <w:rFonts w:ascii="ＭＳ 明朝" w:hAnsi="ＭＳ 明朝" w:cs="ＭＳ 明朝"/>
                                </w:rPr>
                                <w:t>9</w:t>
                              </w:r>
                            </w:p>
                          </w:txbxContent>
                        </wps:txbx>
                        <wps:bodyPr horzOverflow="overflow" vert="horz" lIns="0" tIns="0" rIns="0" bIns="0" rtlCol="0">
                          <a:noAutofit/>
                        </wps:bodyPr>
                      </wps:wsp>
                      <wps:wsp>
                        <wps:cNvPr id="2975" name="Rectangle 44"/>
                        <wps:cNvSpPr/>
                        <wps:spPr>
                          <a:xfrm>
                            <a:off x="1876679" y="2672976"/>
                            <a:ext cx="679018" cy="168235"/>
                          </a:xfrm>
                          <a:prstGeom prst="rect">
                            <a:avLst/>
                          </a:prstGeom>
                          <a:ln>
                            <a:noFill/>
                          </a:ln>
                        </wps:spPr>
                        <wps:txbx>
                          <w:txbxContent>
                            <w:p w14:paraId="4B4B5AA8"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76" name="Rectangle 45"/>
                        <wps:cNvSpPr/>
                        <wps:spPr>
                          <a:xfrm>
                            <a:off x="1876679" y="2814709"/>
                            <a:ext cx="168234" cy="168234"/>
                          </a:xfrm>
                          <a:prstGeom prst="rect">
                            <a:avLst/>
                          </a:prstGeom>
                          <a:ln>
                            <a:noFill/>
                          </a:ln>
                        </wps:spPr>
                        <wps:txbx>
                          <w:txbxContent>
                            <w:p w14:paraId="24E1B6ED"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77" name="Rectangle 46"/>
                        <wps:cNvSpPr/>
                        <wps:spPr>
                          <a:xfrm>
                            <a:off x="6127750" y="2737389"/>
                            <a:ext cx="186476" cy="186476"/>
                          </a:xfrm>
                          <a:prstGeom prst="rect">
                            <a:avLst/>
                          </a:prstGeom>
                          <a:ln>
                            <a:noFill/>
                          </a:ln>
                        </wps:spPr>
                        <wps:txbx>
                          <w:txbxContent>
                            <w:p w14:paraId="02336F0E"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79" name="Rectangle 47"/>
                        <wps:cNvSpPr/>
                        <wps:spPr>
                          <a:xfrm>
                            <a:off x="50292" y="3028423"/>
                            <a:ext cx="186477" cy="186476"/>
                          </a:xfrm>
                          <a:prstGeom prst="rect">
                            <a:avLst/>
                          </a:prstGeom>
                          <a:ln>
                            <a:noFill/>
                          </a:ln>
                        </wps:spPr>
                        <wps:txbx>
                          <w:txbxContent>
                            <w:p w14:paraId="0A380E1B" w14:textId="77777777" w:rsidR="00275C19" w:rsidRDefault="00275C19" w:rsidP="00275C19">
                              <w:r>
                                <w:rPr>
                                  <w:rFonts w:ascii="ＭＳ 明朝" w:hAnsi="ＭＳ 明朝" w:cs="ＭＳ 明朝"/>
                                </w:rPr>
                                <w:t>10</w:t>
                              </w:r>
                            </w:p>
                          </w:txbxContent>
                        </wps:txbx>
                        <wps:bodyPr horzOverflow="overflow" vert="horz" lIns="0" tIns="0" rIns="0" bIns="0" rtlCol="0">
                          <a:noAutofit/>
                        </wps:bodyPr>
                      </wps:wsp>
                      <wps:wsp>
                        <wps:cNvPr id="2980" name="Rectangle 48"/>
                        <wps:cNvSpPr/>
                        <wps:spPr>
                          <a:xfrm>
                            <a:off x="1876679" y="2964010"/>
                            <a:ext cx="679018" cy="168235"/>
                          </a:xfrm>
                          <a:prstGeom prst="rect">
                            <a:avLst/>
                          </a:prstGeom>
                          <a:ln>
                            <a:noFill/>
                          </a:ln>
                        </wps:spPr>
                        <wps:txbx>
                          <w:txbxContent>
                            <w:p w14:paraId="2381E71F" w14:textId="77777777" w:rsidR="00275C19" w:rsidRDefault="00275C19" w:rsidP="00275C19">
                              <w:r>
                                <w:rPr>
                                  <w:rFonts w:ascii="ＭＳ 明朝" w:hAnsi="ＭＳ 明朝" w:cs="ＭＳ 明朝"/>
                                  <w:sz w:val="20"/>
                                </w:rPr>
                                <w:t>□普□定</w:t>
                              </w:r>
                            </w:p>
                          </w:txbxContent>
                        </wps:txbx>
                        <wps:bodyPr horzOverflow="overflow" vert="horz" lIns="0" tIns="0" rIns="0" bIns="0" rtlCol="0">
                          <a:noAutofit/>
                        </wps:bodyPr>
                      </wps:wsp>
                      <wps:wsp>
                        <wps:cNvPr id="2981" name="Rectangle 49"/>
                        <wps:cNvSpPr/>
                        <wps:spPr>
                          <a:xfrm>
                            <a:off x="1876679" y="3105742"/>
                            <a:ext cx="168234" cy="168234"/>
                          </a:xfrm>
                          <a:prstGeom prst="rect">
                            <a:avLst/>
                          </a:prstGeom>
                          <a:ln>
                            <a:noFill/>
                          </a:ln>
                        </wps:spPr>
                        <wps:txbx>
                          <w:txbxContent>
                            <w:p w14:paraId="498C5B68"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2982" name="Rectangle 50"/>
                        <wps:cNvSpPr/>
                        <wps:spPr>
                          <a:xfrm>
                            <a:off x="6127750" y="3028423"/>
                            <a:ext cx="186476" cy="186476"/>
                          </a:xfrm>
                          <a:prstGeom prst="rect">
                            <a:avLst/>
                          </a:prstGeom>
                          <a:ln>
                            <a:noFill/>
                          </a:ln>
                        </wps:spPr>
                        <wps:txbx>
                          <w:txbxContent>
                            <w:p w14:paraId="289B767E"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2983" name="Rectangle 51"/>
                        <wps:cNvSpPr/>
                        <wps:spPr>
                          <a:xfrm>
                            <a:off x="28956" y="3320626"/>
                            <a:ext cx="3232937" cy="168234"/>
                          </a:xfrm>
                          <a:prstGeom prst="rect">
                            <a:avLst/>
                          </a:prstGeom>
                          <a:ln>
                            <a:noFill/>
                          </a:ln>
                        </wps:spPr>
                        <wps:txbx>
                          <w:txbxContent>
                            <w:p w14:paraId="6F1D8980" w14:textId="77777777" w:rsidR="00275C19" w:rsidRDefault="00275C19" w:rsidP="00275C19">
                              <w:r>
                                <w:rPr>
                                  <w:rFonts w:ascii="ＭＳ 明朝" w:hAnsi="ＭＳ 明朝" w:cs="ＭＳ 明朝"/>
                                  <w:sz w:val="20"/>
                                </w:rPr>
                                <w:t xml:space="preserve">　現金（預貯金以外で所持している金銭）</w:t>
                              </w:r>
                            </w:p>
                          </w:txbxContent>
                        </wps:txbx>
                        <wps:bodyPr horzOverflow="overflow" vert="horz" lIns="0" tIns="0" rIns="0" bIns="0" rtlCol="0">
                          <a:noAutofit/>
                        </wps:bodyPr>
                      </wps:wsp>
                      <wps:wsp>
                        <wps:cNvPr id="2984" name="Rectangle 137"/>
                        <wps:cNvSpPr/>
                        <wps:spPr>
                          <a:xfrm>
                            <a:off x="320345" y="100083"/>
                            <a:ext cx="1189802" cy="168234"/>
                          </a:xfrm>
                          <a:prstGeom prst="rect">
                            <a:avLst/>
                          </a:prstGeom>
                          <a:ln>
                            <a:noFill/>
                          </a:ln>
                        </wps:spPr>
                        <wps:txbx>
                          <w:txbxContent>
                            <w:p w14:paraId="5B30E983" w14:textId="77777777" w:rsidR="00275C19" w:rsidRDefault="00275C19" w:rsidP="00275C19">
                              <w:r>
                                <w:rPr>
                                  <w:rFonts w:ascii="ＭＳ 明朝" w:hAnsi="ＭＳ 明朝" w:cs="ＭＳ 明朝"/>
                                  <w:sz w:val="20"/>
                                </w:rPr>
                                <w:t>金融機関の名称</w:t>
                              </w:r>
                            </w:p>
                          </w:txbxContent>
                        </wps:txbx>
                        <wps:bodyPr horzOverflow="overflow" vert="horz" lIns="0" tIns="0" rIns="0" bIns="0" rtlCol="0">
                          <a:noAutofit/>
                        </wps:bodyPr>
                      </wps:wsp>
                      <wps:wsp>
                        <wps:cNvPr id="2985" name="Rectangle 138"/>
                        <wps:cNvSpPr/>
                        <wps:spPr>
                          <a:xfrm>
                            <a:off x="2673731" y="100083"/>
                            <a:ext cx="679018" cy="168234"/>
                          </a:xfrm>
                          <a:prstGeom prst="rect">
                            <a:avLst/>
                          </a:prstGeom>
                          <a:ln>
                            <a:noFill/>
                          </a:ln>
                        </wps:spPr>
                        <wps:txbx>
                          <w:txbxContent>
                            <w:p w14:paraId="7E7B23B9" w14:textId="77777777" w:rsidR="00275C19" w:rsidRDefault="00275C19" w:rsidP="00275C19">
                              <w:r>
                                <w:rPr>
                                  <w:rFonts w:ascii="ＭＳ 明朝" w:hAnsi="ＭＳ 明朝" w:cs="ＭＳ 明朝"/>
                                  <w:sz w:val="20"/>
                                </w:rPr>
                                <w:t>口座番号</w:t>
                              </w:r>
                            </w:p>
                          </w:txbxContent>
                        </wps:txbx>
                        <wps:bodyPr horzOverflow="overflow" vert="horz" lIns="0" tIns="0" rIns="0" bIns="0" rtlCol="0">
                          <a:noAutofit/>
                        </wps:bodyPr>
                      </wps:wsp>
                      <wps:wsp>
                        <wps:cNvPr id="2986" name="Rectangle 139"/>
                        <wps:cNvSpPr/>
                        <wps:spPr>
                          <a:xfrm>
                            <a:off x="3521329" y="100083"/>
                            <a:ext cx="849279" cy="168234"/>
                          </a:xfrm>
                          <a:prstGeom prst="rect">
                            <a:avLst/>
                          </a:prstGeom>
                          <a:ln>
                            <a:noFill/>
                          </a:ln>
                        </wps:spPr>
                        <wps:txbx>
                          <w:txbxContent>
                            <w:p w14:paraId="551667F1" w14:textId="77777777" w:rsidR="00275C19" w:rsidRDefault="00275C19" w:rsidP="00275C19">
                              <w:r>
                                <w:rPr>
                                  <w:rFonts w:ascii="ＭＳ 明朝" w:hAnsi="ＭＳ 明朝" w:cs="ＭＳ 明朝"/>
                                  <w:sz w:val="20"/>
                                </w:rPr>
                                <w:t>最終確認日</w:t>
                              </w:r>
                            </w:p>
                          </w:txbxContent>
                        </wps:txbx>
                        <wps:bodyPr horzOverflow="overflow" vert="horz" lIns="0" tIns="0" rIns="0" bIns="0" rtlCol="0">
                          <a:noAutofit/>
                        </wps:bodyPr>
                      </wps:wsp>
                      <wps:wsp>
                        <wps:cNvPr id="2987" name="Rectangle 140"/>
                        <wps:cNvSpPr/>
                        <wps:spPr>
                          <a:xfrm>
                            <a:off x="4397629" y="100083"/>
                            <a:ext cx="849279" cy="168234"/>
                          </a:xfrm>
                          <a:prstGeom prst="rect">
                            <a:avLst/>
                          </a:prstGeom>
                          <a:ln>
                            <a:noFill/>
                          </a:ln>
                        </wps:spPr>
                        <wps:txbx>
                          <w:txbxContent>
                            <w:p w14:paraId="579E6C94" w14:textId="77777777" w:rsidR="00275C19" w:rsidRDefault="00275C19" w:rsidP="00275C19">
                              <w:r>
                                <w:rPr>
                                  <w:rFonts w:ascii="ＭＳ 明朝" w:hAnsi="ＭＳ 明朝" w:cs="ＭＳ 明朝"/>
                                  <w:sz w:val="20"/>
                                </w:rPr>
                                <w:t>残高（円）</w:t>
                              </w:r>
                            </w:p>
                          </w:txbxContent>
                        </wps:txbx>
                        <wps:bodyPr horzOverflow="overflow" vert="horz" lIns="0" tIns="0" rIns="0" bIns="0" rtlCol="0">
                          <a:noAutofit/>
                        </wps:bodyPr>
                      </wps:wsp>
                      <wps:wsp>
                        <wps:cNvPr id="2988" name="Rectangle 141"/>
                        <wps:cNvSpPr/>
                        <wps:spPr>
                          <a:xfrm>
                            <a:off x="5417566" y="100083"/>
                            <a:ext cx="508757" cy="168234"/>
                          </a:xfrm>
                          <a:prstGeom prst="rect">
                            <a:avLst/>
                          </a:prstGeom>
                          <a:ln>
                            <a:noFill/>
                          </a:ln>
                        </wps:spPr>
                        <wps:txbx>
                          <w:txbxContent>
                            <w:p w14:paraId="73B85669" w14:textId="77777777" w:rsidR="00275C19" w:rsidRDefault="00275C19" w:rsidP="00275C19">
                              <w:r>
                                <w:rPr>
                                  <w:rFonts w:ascii="ＭＳ 明朝" w:hAnsi="ＭＳ 明朝" w:cs="ＭＳ 明朝"/>
                                  <w:sz w:val="20"/>
                                </w:rPr>
                                <w:t>管理者</w:t>
                              </w:r>
                            </w:p>
                          </w:txbxContent>
                        </wps:txbx>
                        <wps:bodyPr horzOverflow="overflow" vert="horz" lIns="0" tIns="0" rIns="0" bIns="0" rtlCol="0">
                          <a:noAutofit/>
                        </wps:bodyPr>
                      </wps:wsp>
                      <wps:wsp>
                        <wps:cNvPr id="2989" name="Shape 149"/>
                        <wps:cNvSpPr/>
                        <wps:spPr>
                          <a:xfrm>
                            <a:off x="225095"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990" name="Shape 13624"/>
                        <wps:cNvSpPr/>
                        <wps:spPr>
                          <a:xfrm>
                            <a:off x="224333"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991" name="Shape 151"/>
                        <wps:cNvSpPr/>
                        <wps:spPr>
                          <a:xfrm>
                            <a:off x="1300988"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992" name="Shape 13625"/>
                        <wps:cNvSpPr/>
                        <wps:spPr>
                          <a:xfrm>
                            <a:off x="1300226"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993" name="Shape 153"/>
                        <wps:cNvSpPr/>
                        <wps:spPr>
                          <a:xfrm>
                            <a:off x="1854581"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994" name="Shape 13626"/>
                        <wps:cNvSpPr/>
                        <wps:spPr>
                          <a:xfrm>
                            <a:off x="1853819"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995" name="Shape 155"/>
                        <wps:cNvSpPr/>
                        <wps:spPr>
                          <a:xfrm>
                            <a:off x="2423033"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996" name="Shape 13627"/>
                        <wps:cNvSpPr/>
                        <wps:spPr>
                          <a:xfrm>
                            <a:off x="2422271"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997" name="Shape 157"/>
                        <wps:cNvSpPr/>
                        <wps:spPr>
                          <a:xfrm>
                            <a:off x="3435223"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998" name="Shape 13628"/>
                        <wps:cNvSpPr/>
                        <wps:spPr>
                          <a:xfrm>
                            <a:off x="3434461"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999" name="Shape 159"/>
                        <wps:cNvSpPr/>
                        <wps:spPr>
                          <a:xfrm>
                            <a:off x="4236847"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00" name="Shape 13629"/>
                        <wps:cNvSpPr/>
                        <wps:spPr>
                          <a:xfrm>
                            <a:off x="4236085"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01" name="Shape 161"/>
                        <wps:cNvSpPr/>
                        <wps:spPr>
                          <a:xfrm>
                            <a:off x="5188204"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02" name="Shape 13630"/>
                        <wps:cNvSpPr/>
                        <wps:spPr>
                          <a:xfrm>
                            <a:off x="5187443"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03" name="Shape 163"/>
                        <wps:cNvSpPr/>
                        <wps:spPr>
                          <a:xfrm>
                            <a:off x="6021832" y="12954"/>
                            <a:ext cx="0" cy="312420"/>
                          </a:xfrm>
                          <a:custGeom>
                            <a:avLst/>
                            <a:gdLst/>
                            <a:ahLst/>
                            <a:cxnLst/>
                            <a:rect l="0" t="0" r="0" b="0"/>
                            <a:pathLst>
                              <a:path h="312420">
                                <a:moveTo>
                                  <a:pt x="0" y="0"/>
                                </a:moveTo>
                                <a:lnTo>
                                  <a:pt x="0" y="31242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04" name="Shape 13631"/>
                        <wps:cNvSpPr/>
                        <wps:spPr>
                          <a:xfrm>
                            <a:off x="6021070" y="1219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05" name="Shape 165"/>
                        <wps:cNvSpPr/>
                        <wps:spPr>
                          <a:xfrm>
                            <a:off x="4236847"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06" name="Shape 13632"/>
                        <wps:cNvSpPr/>
                        <wps:spPr>
                          <a:xfrm>
                            <a:off x="4236085"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007" name="Shape 167"/>
                        <wps:cNvSpPr/>
                        <wps:spPr>
                          <a:xfrm>
                            <a:off x="5188204"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08" name="Shape 13633"/>
                        <wps:cNvSpPr/>
                        <wps:spPr>
                          <a:xfrm>
                            <a:off x="5187443"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09" name="Shape 169"/>
                        <wps:cNvSpPr/>
                        <wps:spPr>
                          <a:xfrm>
                            <a:off x="6021832"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10" name="Shape 13634"/>
                        <wps:cNvSpPr/>
                        <wps:spPr>
                          <a:xfrm>
                            <a:off x="6021070"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11" name="Shape 171"/>
                        <wps:cNvSpPr/>
                        <wps:spPr>
                          <a:xfrm>
                            <a:off x="762" y="761"/>
                            <a:ext cx="0" cy="3551250"/>
                          </a:xfrm>
                          <a:custGeom>
                            <a:avLst/>
                            <a:gdLst/>
                            <a:ahLst/>
                            <a:cxnLst/>
                            <a:rect l="0" t="0" r="0" b="0"/>
                            <a:pathLst>
                              <a:path h="3551250">
                                <a:moveTo>
                                  <a:pt x="0" y="0"/>
                                </a:moveTo>
                                <a:lnTo>
                                  <a:pt x="0" y="355125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12" name="Shape 13635"/>
                        <wps:cNvSpPr/>
                        <wps:spPr>
                          <a:xfrm>
                            <a:off x="0" y="76"/>
                            <a:ext cx="12192" cy="3552698"/>
                          </a:xfrm>
                          <a:custGeom>
                            <a:avLst/>
                            <a:gdLst/>
                            <a:ahLst/>
                            <a:cxnLst/>
                            <a:rect l="0" t="0" r="0" b="0"/>
                            <a:pathLst>
                              <a:path w="12192" h="3552698">
                                <a:moveTo>
                                  <a:pt x="0" y="0"/>
                                </a:moveTo>
                                <a:lnTo>
                                  <a:pt x="12192" y="0"/>
                                </a:lnTo>
                                <a:lnTo>
                                  <a:pt x="12192" y="3552698"/>
                                </a:lnTo>
                                <a:lnTo>
                                  <a:pt x="0" y="355269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13" name="Shape 173"/>
                        <wps:cNvSpPr/>
                        <wps:spPr>
                          <a:xfrm>
                            <a:off x="6358636" y="12954"/>
                            <a:ext cx="0" cy="3235782"/>
                          </a:xfrm>
                          <a:custGeom>
                            <a:avLst/>
                            <a:gdLst/>
                            <a:ahLst/>
                            <a:cxnLst/>
                            <a:rect l="0" t="0" r="0" b="0"/>
                            <a:pathLst>
                              <a:path h="3235782">
                                <a:moveTo>
                                  <a:pt x="0" y="0"/>
                                </a:moveTo>
                                <a:lnTo>
                                  <a:pt x="0" y="323578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14" name="Shape 13636"/>
                        <wps:cNvSpPr/>
                        <wps:spPr>
                          <a:xfrm>
                            <a:off x="6357874" y="12267"/>
                            <a:ext cx="12497" cy="3237230"/>
                          </a:xfrm>
                          <a:custGeom>
                            <a:avLst/>
                            <a:gdLst/>
                            <a:ahLst/>
                            <a:cxnLst/>
                            <a:rect l="0" t="0" r="0" b="0"/>
                            <a:pathLst>
                              <a:path w="12497" h="3237230">
                                <a:moveTo>
                                  <a:pt x="0" y="0"/>
                                </a:moveTo>
                                <a:lnTo>
                                  <a:pt x="12497" y="0"/>
                                </a:lnTo>
                                <a:lnTo>
                                  <a:pt x="12497" y="3237230"/>
                                </a:lnTo>
                                <a:lnTo>
                                  <a:pt x="0" y="323723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15" name="Shape 175"/>
                        <wps:cNvSpPr/>
                        <wps:spPr>
                          <a:xfrm>
                            <a:off x="225095"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16" name="Shape 13637"/>
                        <wps:cNvSpPr/>
                        <wps:spPr>
                          <a:xfrm>
                            <a:off x="224333"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17" name="Shape 177"/>
                        <wps:cNvSpPr/>
                        <wps:spPr>
                          <a:xfrm>
                            <a:off x="1300988"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18" name="Shape 13638"/>
                        <wps:cNvSpPr/>
                        <wps:spPr>
                          <a:xfrm>
                            <a:off x="1300226"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19" name="Shape 179"/>
                        <wps:cNvSpPr/>
                        <wps:spPr>
                          <a:xfrm>
                            <a:off x="1854581"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20" name="Shape 13639"/>
                        <wps:cNvSpPr/>
                        <wps:spPr>
                          <a:xfrm>
                            <a:off x="1853819"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21" name="Shape 181"/>
                        <wps:cNvSpPr/>
                        <wps:spPr>
                          <a:xfrm>
                            <a:off x="2423033"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22" name="Shape 13640"/>
                        <wps:cNvSpPr/>
                        <wps:spPr>
                          <a:xfrm>
                            <a:off x="2422271"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23" name="Shape 183"/>
                        <wps:cNvSpPr/>
                        <wps:spPr>
                          <a:xfrm>
                            <a:off x="3435223" y="339089"/>
                            <a:ext cx="0" cy="2897454"/>
                          </a:xfrm>
                          <a:custGeom>
                            <a:avLst/>
                            <a:gdLst/>
                            <a:ahLst/>
                            <a:cxnLst/>
                            <a:rect l="0" t="0" r="0" b="0"/>
                            <a:pathLst>
                              <a:path h="2897454">
                                <a:moveTo>
                                  <a:pt x="0" y="0"/>
                                </a:moveTo>
                                <a:lnTo>
                                  <a:pt x="0" y="2897454"/>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24" name="Shape 13641"/>
                        <wps:cNvSpPr/>
                        <wps:spPr>
                          <a:xfrm>
                            <a:off x="3434461" y="338404"/>
                            <a:ext cx="9144" cy="2898902"/>
                          </a:xfrm>
                          <a:custGeom>
                            <a:avLst/>
                            <a:gdLst/>
                            <a:ahLst/>
                            <a:cxnLst/>
                            <a:rect l="0" t="0" r="0" b="0"/>
                            <a:pathLst>
                              <a:path w="9144" h="2898902">
                                <a:moveTo>
                                  <a:pt x="0" y="0"/>
                                </a:moveTo>
                                <a:lnTo>
                                  <a:pt x="9144" y="0"/>
                                </a:lnTo>
                                <a:lnTo>
                                  <a:pt x="9144" y="2898902"/>
                                </a:lnTo>
                                <a:lnTo>
                                  <a:pt x="0" y="289890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25" name="Shape 185"/>
                        <wps:cNvSpPr/>
                        <wps:spPr>
                          <a:xfrm>
                            <a:off x="4236847" y="3250259"/>
                            <a:ext cx="0" cy="265176"/>
                          </a:xfrm>
                          <a:custGeom>
                            <a:avLst/>
                            <a:gdLst/>
                            <a:ahLst/>
                            <a:cxnLst/>
                            <a:rect l="0" t="0" r="0" b="0"/>
                            <a:pathLst>
                              <a:path h="265176">
                                <a:moveTo>
                                  <a:pt x="0" y="0"/>
                                </a:moveTo>
                                <a:lnTo>
                                  <a:pt x="0" y="26517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26" name="Shape 13642"/>
                        <wps:cNvSpPr/>
                        <wps:spPr>
                          <a:xfrm>
                            <a:off x="4236085" y="324949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27" name="Shape 187"/>
                        <wps:cNvSpPr/>
                        <wps:spPr>
                          <a:xfrm>
                            <a:off x="5188204" y="3250259"/>
                            <a:ext cx="0" cy="265176"/>
                          </a:xfrm>
                          <a:custGeom>
                            <a:avLst/>
                            <a:gdLst/>
                            <a:ahLst/>
                            <a:cxnLst/>
                            <a:rect l="0" t="0" r="0" b="0"/>
                            <a:pathLst>
                              <a:path h="265176">
                                <a:moveTo>
                                  <a:pt x="0" y="0"/>
                                </a:moveTo>
                                <a:lnTo>
                                  <a:pt x="0" y="26517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28" name="Shape 13643"/>
                        <wps:cNvSpPr/>
                        <wps:spPr>
                          <a:xfrm>
                            <a:off x="5187443" y="324949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29" name="Shape 189"/>
                        <wps:cNvSpPr/>
                        <wps:spPr>
                          <a:xfrm>
                            <a:off x="6015736" y="3250259"/>
                            <a:ext cx="0" cy="301752"/>
                          </a:xfrm>
                          <a:custGeom>
                            <a:avLst/>
                            <a:gdLst/>
                            <a:ahLst/>
                            <a:cxnLst/>
                            <a:rect l="0" t="0" r="0" b="0"/>
                            <a:pathLst>
                              <a:path h="301752">
                                <a:moveTo>
                                  <a:pt x="0" y="0"/>
                                </a:moveTo>
                                <a:lnTo>
                                  <a:pt x="0" y="30175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30" name="Shape 13644"/>
                        <wps:cNvSpPr/>
                        <wps:spPr>
                          <a:xfrm>
                            <a:off x="6014974" y="3249498"/>
                            <a:ext cx="12192" cy="303276"/>
                          </a:xfrm>
                          <a:custGeom>
                            <a:avLst/>
                            <a:gdLst/>
                            <a:ahLst/>
                            <a:cxnLst/>
                            <a:rect l="0" t="0" r="0" b="0"/>
                            <a:pathLst>
                              <a:path w="12192" h="303276">
                                <a:moveTo>
                                  <a:pt x="0" y="0"/>
                                </a:moveTo>
                                <a:lnTo>
                                  <a:pt x="12192" y="0"/>
                                </a:lnTo>
                                <a:lnTo>
                                  <a:pt x="12192" y="303276"/>
                                </a:lnTo>
                                <a:lnTo>
                                  <a:pt x="0" y="30327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31" name="Shape 195"/>
                        <wps:cNvSpPr/>
                        <wps:spPr>
                          <a:xfrm>
                            <a:off x="12954" y="761"/>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32" name="Shape 13645"/>
                        <wps:cNvSpPr/>
                        <wps:spPr>
                          <a:xfrm>
                            <a:off x="12192" y="0"/>
                            <a:ext cx="6358128" cy="12191"/>
                          </a:xfrm>
                          <a:custGeom>
                            <a:avLst/>
                            <a:gdLst/>
                            <a:ahLst/>
                            <a:cxnLst/>
                            <a:rect l="0" t="0" r="0" b="0"/>
                            <a:pathLst>
                              <a:path w="6358128" h="12191">
                                <a:moveTo>
                                  <a:pt x="0" y="0"/>
                                </a:moveTo>
                                <a:lnTo>
                                  <a:pt x="6358128" y="0"/>
                                </a:lnTo>
                                <a:lnTo>
                                  <a:pt x="6358128" y="12191"/>
                                </a:lnTo>
                                <a:lnTo>
                                  <a:pt x="0" y="1219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33" name="Shape 197"/>
                        <wps:cNvSpPr/>
                        <wps:spPr>
                          <a:xfrm>
                            <a:off x="12954" y="326898"/>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34" name="Shape 13646"/>
                        <wps:cNvSpPr/>
                        <wps:spPr>
                          <a:xfrm>
                            <a:off x="12192" y="326135"/>
                            <a:ext cx="6358128" cy="12193"/>
                          </a:xfrm>
                          <a:custGeom>
                            <a:avLst/>
                            <a:gdLst/>
                            <a:ahLst/>
                            <a:cxnLst/>
                            <a:rect l="0" t="0" r="0" b="0"/>
                            <a:pathLst>
                              <a:path w="6358128" h="12193">
                                <a:moveTo>
                                  <a:pt x="0" y="0"/>
                                </a:moveTo>
                                <a:lnTo>
                                  <a:pt x="6358128" y="0"/>
                                </a:lnTo>
                                <a:lnTo>
                                  <a:pt x="6358128"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35" name="Shape 199"/>
                        <wps:cNvSpPr/>
                        <wps:spPr>
                          <a:xfrm>
                            <a:off x="12954" y="624078"/>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36" name="Shape 13647"/>
                        <wps:cNvSpPr/>
                        <wps:spPr>
                          <a:xfrm>
                            <a:off x="12192" y="623315"/>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37" name="Shape 201"/>
                        <wps:cNvSpPr/>
                        <wps:spPr>
                          <a:xfrm>
                            <a:off x="12954" y="915161"/>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38" name="Shape 13648"/>
                        <wps:cNvSpPr/>
                        <wps:spPr>
                          <a:xfrm>
                            <a:off x="12192" y="914400"/>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39" name="Shape 203"/>
                        <wps:cNvSpPr/>
                        <wps:spPr>
                          <a:xfrm>
                            <a:off x="12954" y="1206245"/>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40" name="Shape 13649"/>
                        <wps:cNvSpPr/>
                        <wps:spPr>
                          <a:xfrm>
                            <a:off x="12192" y="1205483"/>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41" name="Shape 205"/>
                        <wps:cNvSpPr/>
                        <wps:spPr>
                          <a:xfrm>
                            <a:off x="12954" y="1497711"/>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43" name="Shape 13650"/>
                        <wps:cNvSpPr/>
                        <wps:spPr>
                          <a:xfrm>
                            <a:off x="12192" y="1496949"/>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44" name="Shape 207"/>
                        <wps:cNvSpPr/>
                        <wps:spPr>
                          <a:xfrm>
                            <a:off x="12954" y="1788794"/>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45" name="Shape 13651"/>
                        <wps:cNvSpPr/>
                        <wps:spPr>
                          <a:xfrm>
                            <a:off x="12192" y="1788032"/>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46" name="Shape 209"/>
                        <wps:cNvSpPr/>
                        <wps:spPr>
                          <a:xfrm>
                            <a:off x="12954" y="2079878"/>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47" name="Shape 13652"/>
                        <wps:cNvSpPr/>
                        <wps:spPr>
                          <a:xfrm>
                            <a:off x="12192" y="2079116"/>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48" name="Shape 211"/>
                        <wps:cNvSpPr/>
                        <wps:spPr>
                          <a:xfrm>
                            <a:off x="12954" y="2370962"/>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49" name="Shape 13653"/>
                        <wps:cNvSpPr/>
                        <wps:spPr>
                          <a:xfrm>
                            <a:off x="12192" y="2370201"/>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50" name="Shape 213"/>
                        <wps:cNvSpPr/>
                        <wps:spPr>
                          <a:xfrm>
                            <a:off x="12954" y="2662047"/>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51" name="Shape 13654"/>
                        <wps:cNvSpPr/>
                        <wps:spPr>
                          <a:xfrm>
                            <a:off x="12192" y="2661285"/>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52" name="Shape 215"/>
                        <wps:cNvSpPr/>
                        <wps:spPr>
                          <a:xfrm>
                            <a:off x="12954" y="2953080"/>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53" name="Shape 13655"/>
                        <wps:cNvSpPr/>
                        <wps:spPr>
                          <a:xfrm>
                            <a:off x="12192" y="2952317"/>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54" name="Shape 217"/>
                        <wps:cNvSpPr/>
                        <wps:spPr>
                          <a:xfrm>
                            <a:off x="12954" y="3238068"/>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1055" name="Shape 13656"/>
                        <wps:cNvSpPr/>
                        <wps:spPr>
                          <a:xfrm>
                            <a:off x="12192" y="3237305"/>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56" name="Shape 13657"/>
                        <wps:cNvSpPr/>
                        <wps:spPr>
                          <a:xfrm>
                            <a:off x="12192" y="3516198"/>
                            <a:ext cx="6002782" cy="12192"/>
                          </a:xfrm>
                          <a:custGeom>
                            <a:avLst/>
                            <a:gdLst/>
                            <a:ahLst/>
                            <a:cxnLst/>
                            <a:rect l="0" t="0" r="0" b="0"/>
                            <a:pathLst>
                              <a:path w="6002782" h="12192">
                                <a:moveTo>
                                  <a:pt x="0" y="0"/>
                                </a:moveTo>
                                <a:lnTo>
                                  <a:pt x="6002782" y="0"/>
                                </a:lnTo>
                                <a:lnTo>
                                  <a:pt x="60027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57" name="Shape 13658"/>
                        <wps:cNvSpPr/>
                        <wps:spPr>
                          <a:xfrm>
                            <a:off x="12192" y="3540582"/>
                            <a:ext cx="6002782" cy="12192"/>
                          </a:xfrm>
                          <a:custGeom>
                            <a:avLst/>
                            <a:gdLst/>
                            <a:ahLst/>
                            <a:cxnLst/>
                            <a:rect l="0" t="0" r="0" b="0"/>
                            <a:pathLst>
                              <a:path w="6002782" h="12192">
                                <a:moveTo>
                                  <a:pt x="0" y="0"/>
                                </a:moveTo>
                                <a:lnTo>
                                  <a:pt x="6002782" y="0"/>
                                </a:lnTo>
                                <a:lnTo>
                                  <a:pt x="60027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D8BE6E" id="Group 11169" o:spid="_x0000_s1256" style="width:504.6pt;height:351.5pt;mso-position-horizontal-relative:char;mso-position-vertical-relative:line" coordsize="64083,3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">
                <v:rect id="Rectangle 7" o:spid="_x0000_s1257" style="position:absolute;left:563;top:1061;width:1683;height:7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" filled="f" stroked="f">
                  <v:textbox inset="0,0,0,0">
                    <w:txbxContent>
                      <w:p w14:paraId="2B1B2675" w14:textId="77777777" w:rsidR="00275C19" w:rsidRDefault="00275C19" w:rsidP="00275C19">
                        <w:r>
                          <w:rPr>
                            <w:rFonts w:ascii="ＭＳ 明朝" w:hAnsi="ＭＳ 明朝" w:cs="ＭＳ 明朝"/>
                            <w:sz w:val="20"/>
                          </w:rPr>
                          <w:t>№</w:t>
                        </w:r>
                      </w:p>
                    </w:txbxContent>
                  </v:textbox>
                </v:rect>
                <v:rect id="Rectangle 8" o:spid="_x0000_s1258" style="position:absolute;left:13901;top:1061;width:508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" filled="f" stroked="f">
                  <v:textbox inset="0,0,0,0">
                    <w:txbxContent>
                      <w:p w14:paraId="4B9F28C6" w14:textId="77777777" w:rsidR="00275C19" w:rsidRDefault="00275C19" w:rsidP="00275C19">
                        <w:r>
                          <w:rPr>
                            <w:rFonts w:ascii="ＭＳ 明朝" w:hAnsi="ＭＳ 明朝" w:cs="ＭＳ 明朝"/>
                            <w:sz w:val="20"/>
                          </w:rPr>
                          <w:t>支店名</w:t>
                        </w:r>
                      </w:p>
                    </w:txbxContent>
                  </v:textbox>
                </v:rect>
                <v:rect id="Rectangle 9" o:spid="_x0000_s1259" style="position:absolute;left:18873;top:1061;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" filled="f" stroked="f">
                  <v:textbox inset="0,0,0,0">
                    <w:txbxContent>
                      <w:p w14:paraId="33EC1EB4" w14:textId="77777777" w:rsidR="00275C19" w:rsidRDefault="00275C19" w:rsidP="00275C19">
                        <w:r>
                          <w:rPr>
                            <w:rFonts w:ascii="ＭＳ 明朝" w:hAnsi="ＭＳ 明朝" w:cs="ＭＳ 明朝"/>
                            <w:sz w:val="20"/>
                          </w:rPr>
                          <w:t>口座種別</w:t>
                        </w:r>
                      </w:p>
                    </w:txbxContent>
                  </v:textbox>
                </v:rect>
                <v:rect id="Rectangle 10" o:spid="_x0000_s1260" style="position:absolute;left:60698;top:1061;width:33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" filled="f" stroked="f">
                  <v:textbox inset="0,0,0,0">
                    <w:txbxContent>
                      <w:p w14:paraId="0462B304" w14:textId="77777777" w:rsidR="00275C19" w:rsidRDefault="00275C19" w:rsidP="00275C19">
                        <w:r>
                          <w:rPr>
                            <w:rFonts w:ascii="ＭＳ 明朝" w:hAnsi="ＭＳ 明朝" w:cs="ＭＳ 明朝"/>
                            <w:sz w:val="20"/>
                          </w:rPr>
                          <w:t>資料</w:t>
                        </w:r>
                      </w:p>
                    </w:txbxContent>
                  </v:textbox>
                </v:rect>
                <v:rect id="Rectangle 11" o:spid="_x0000_s1261" style="position:absolute;left:856;top:4083;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" filled="f" stroked="f">
                  <v:textbox inset="0,0,0,0">
                    <w:txbxContent>
                      <w:p w14:paraId="597A48D7" w14:textId="77777777" w:rsidR="00275C19" w:rsidRDefault="00275C19" w:rsidP="00275C19">
                        <w:r>
                          <w:rPr>
                            <w:rFonts w:ascii="ＭＳ 明朝" w:hAnsi="ＭＳ 明朝" w:cs="ＭＳ 明朝"/>
                          </w:rPr>
                          <w:t>1</w:t>
                        </w:r>
                      </w:p>
                    </w:txbxContent>
                  </v:textbox>
                </v:rect>
                <v:rect id="Rectangle 12" o:spid="_x0000_s1262" style="position:absolute;left:18766;top:3439;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" filled="f" stroked="f">
                  <v:textbox inset="0,0,0,0">
                    <w:txbxContent>
                      <w:p w14:paraId="43493646" w14:textId="77777777" w:rsidR="00275C19" w:rsidRDefault="00275C19" w:rsidP="00275C19">
                        <w:r>
                          <w:rPr>
                            <w:rFonts w:ascii="ＭＳ 明朝" w:hAnsi="ＭＳ 明朝" w:cs="ＭＳ 明朝"/>
                            <w:sz w:val="20"/>
                          </w:rPr>
                          <w:t>□普□定</w:t>
                        </w:r>
                      </w:p>
                    </w:txbxContent>
                  </v:textbox>
                </v:rect>
                <v:rect id="Rectangle 13" o:spid="_x0000_s1263" style="position:absolute;left:18766;top:4856;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6AB3F0EC" w14:textId="77777777" w:rsidR="00275C19" w:rsidRDefault="00275C19" w:rsidP="00275C19">
                        <w:r>
                          <w:rPr>
                            <w:rFonts w:ascii="ＭＳ 明朝" w:hAnsi="ＭＳ 明朝" w:cs="ＭＳ 明朝"/>
                            <w:sz w:val="20"/>
                          </w:rPr>
                          <w:t>□</w:t>
                        </w:r>
                      </w:p>
                    </w:txbxContent>
                  </v:textbox>
                </v:rect>
                <v:rect id="Rectangle 14" o:spid="_x0000_s1264" style="position:absolute;left:61277;top:4083;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5tuxgAAAN0AAAAPAAAAZHJzL2Rvd25yZXYueG1sRI9Ba8JA&#10;FITvgv9heQVvuqlY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FiObbsYAAADdAAAA&#10;DwAAAAAAAAAAAAAAAAAHAgAAZHJzL2Rvd25yZXYueG1sUEsFBgAAAAADAAMAtwAAAPoCAAAAAA==&#10;" filled="f" stroked="f">
                  <v:textbox inset="0,0,0,0">
                    <w:txbxContent>
                      <w:p w14:paraId="142E713E" w14:textId="77777777" w:rsidR="00275C19" w:rsidRDefault="00275C19" w:rsidP="00275C19">
                        <w:r>
                          <w:rPr>
                            <w:rFonts w:ascii="ＭＳ 明朝" w:hAnsi="ＭＳ 明朝" w:cs="ＭＳ 明朝"/>
                          </w:rPr>
                          <w:t>□</w:t>
                        </w:r>
                      </w:p>
                    </w:txbxContent>
                  </v:textbox>
                </v:rect>
                <v:rect id="Rectangle 15" o:spid="_x0000_s1265" style="position:absolute;left:856;top:6994;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UZ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Dm8QUZxQAAAN0AAAAP&#10;AAAAAAAAAAAAAAAAAAcCAABkcnMvZG93bnJldi54bWxQSwUGAAAAAAMAAwC3AAAA+QIAAAAA&#10;" filled="f" stroked="f">
                  <v:textbox inset="0,0,0,0">
                    <w:txbxContent>
                      <w:p w14:paraId="54BB1364" w14:textId="77777777" w:rsidR="00275C19" w:rsidRDefault="00275C19" w:rsidP="00275C19">
                        <w:r>
                          <w:rPr>
                            <w:rFonts w:ascii="ＭＳ 明朝" w:hAnsi="ＭＳ 明朝" w:cs="ＭＳ 明朝"/>
                          </w:rPr>
                          <w:t>2</w:t>
                        </w:r>
                      </w:p>
                    </w:txbxContent>
                  </v:textbox>
                </v:rect>
                <v:rect id="Rectangle 16" o:spid="_x0000_s1266" style="position:absolute;left:18766;top:6350;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14:paraId="27E3C230" w14:textId="77777777" w:rsidR="00275C19" w:rsidRDefault="00275C19" w:rsidP="00275C19">
                        <w:r>
                          <w:rPr>
                            <w:rFonts w:ascii="ＭＳ 明朝" w:hAnsi="ＭＳ 明朝" w:cs="ＭＳ 明朝"/>
                            <w:sz w:val="20"/>
                          </w:rPr>
                          <w:t>□普□定</w:t>
                        </w:r>
                      </w:p>
                    </w:txbxContent>
                  </v:textbox>
                </v:rect>
                <v:rect id="Rectangle 17" o:spid="_x0000_s1267" style="position:absolute;left:18766;top:7767;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14:paraId="679D83A0" w14:textId="77777777" w:rsidR="00275C19" w:rsidRDefault="00275C19" w:rsidP="00275C19">
                        <w:r>
                          <w:rPr>
                            <w:rFonts w:ascii="ＭＳ 明朝" w:hAnsi="ＭＳ 明朝" w:cs="ＭＳ 明朝"/>
                            <w:sz w:val="20"/>
                          </w:rPr>
                          <w:t>□</w:t>
                        </w:r>
                      </w:p>
                    </w:txbxContent>
                  </v:textbox>
                </v:rect>
                <v:rect id="Rectangle 18" o:spid="_x0000_s1268" style="position:absolute;left:61277;top:699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20CF8950" w14:textId="77777777" w:rsidR="00275C19" w:rsidRDefault="00275C19" w:rsidP="00275C19">
                        <w:r>
                          <w:rPr>
                            <w:rFonts w:ascii="ＭＳ 明朝" w:hAnsi="ＭＳ 明朝" w:cs="ＭＳ 明朝"/>
                          </w:rPr>
                          <w:t>□</w:t>
                        </w:r>
                      </w:p>
                    </w:txbxContent>
                  </v:textbox>
                </v:rect>
                <v:rect id="Rectangle 19" o:spid="_x0000_s1269" style="position:absolute;left:856;top:990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54D38306" w14:textId="77777777" w:rsidR="00275C19" w:rsidRDefault="00275C19" w:rsidP="00275C19">
                        <w:r>
                          <w:rPr>
                            <w:rFonts w:ascii="ＭＳ 明朝" w:hAnsi="ＭＳ 明朝" w:cs="ＭＳ 明朝"/>
                          </w:rPr>
                          <w:t>3</w:t>
                        </w:r>
                      </w:p>
                    </w:txbxContent>
                  </v:textbox>
                </v:rect>
                <v:rect id="Rectangle 20" o:spid="_x0000_s1270" style="position:absolute;left:18766;top:9260;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uwxwAAAN0AAAAPAAAAZHJzL2Rvd25yZXYueG1sRI9Ba8JA&#10;FITvBf/D8oTe6kah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OzBC7DHAAAA3QAA&#10;AA8AAAAAAAAAAAAAAAAABwIAAGRycy9kb3ducmV2LnhtbFBLBQYAAAAAAwADALcAAAD7AgAAAAA=&#10;" filled="f" stroked="f">
                  <v:textbox inset="0,0,0,0">
                    <w:txbxContent>
                      <w:p w14:paraId="51566986" w14:textId="77777777" w:rsidR="00275C19" w:rsidRDefault="00275C19" w:rsidP="00275C19">
                        <w:r>
                          <w:rPr>
                            <w:rFonts w:ascii="ＭＳ 明朝" w:hAnsi="ＭＳ 明朝" w:cs="ＭＳ 明朝"/>
                            <w:sz w:val="20"/>
                          </w:rPr>
                          <w:t>□普□定</w:t>
                        </w:r>
                      </w:p>
                    </w:txbxContent>
                  </v:textbox>
                </v:rect>
                <v:rect id="Rectangle 21" o:spid="_x0000_s1271" style="position:absolute;left:18766;top:10678;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14:paraId="7B1B2C8B" w14:textId="77777777" w:rsidR="00275C19" w:rsidRDefault="00275C19" w:rsidP="00275C19">
                        <w:r>
                          <w:rPr>
                            <w:rFonts w:ascii="ＭＳ 明朝" w:hAnsi="ＭＳ 明朝" w:cs="ＭＳ 明朝"/>
                            <w:sz w:val="20"/>
                          </w:rPr>
                          <w:t>□</w:t>
                        </w:r>
                      </w:p>
                    </w:txbxContent>
                  </v:textbox>
                </v:rect>
                <v:rect id="Rectangle 22" o:spid="_x0000_s1272" style="position:absolute;left:61277;top:990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5C88BBCB" w14:textId="77777777" w:rsidR="00275C19" w:rsidRDefault="00275C19" w:rsidP="00275C19">
                        <w:r>
                          <w:rPr>
                            <w:rFonts w:ascii="ＭＳ 明朝" w:hAnsi="ＭＳ 明朝" w:cs="ＭＳ 明朝"/>
                          </w:rPr>
                          <w:t>□</w:t>
                        </w:r>
                      </w:p>
                    </w:txbxContent>
                  </v:textbox>
                </v:rect>
                <v:rect id="Rectangle 23" o:spid="_x0000_s1273" style="position:absolute;left:856;top:12819;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049938C9" w14:textId="77777777" w:rsidR="00275C19" w:rsidRDefault="00275C19" w:rsidP="00275C19">
                        <w:r>
                          <w:rPr>
                            <w:rFonts w:ascii="ＭＳ 明朝" w:hAnsi="ＭＳ 明朝" w:cs="ＭＳ 明朝"/>
                          </w:rPr>
                          <w:t>4</w:t>
                        </w:r>
                      </w:p>
                    </w:txbxContent>
                  </v:textbox>
                </v:rect>
                <v:rect id="Rectangle 24" o:spid="_x0000_s1274" style="position:absolute;left:18766;top:12171;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052428ED" w14:textId="77777777" w:rsidR="00275C19" w:rsidRDefault="00275C19" w:rsidP="00275C19">
                        <w:r>
                          <w:rPr>
                            <w:rFonts w:ascii="ＭＳ 明朝" w:hAnsi="ＭＳ 明朝" w:cs="ＭＳ 明朝"/>
                            <w:sz w:val="20"/>
                          </w:rPr>
                          <w:t>□普□定</w:t>
                        </w:r>
                      </w:p>
                    </w:txbxContent>
                  </v:textbox>
                </v:rect>
                <v:rect id="Rectangle 25" o:spid="_x0000_s1275" style="position:absolute;left:18766;top:13592;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5742BE86" w14:textId="77777777" w:rsidR="00275C19" w:rsidRDefault="00275C19" w:rsidP="00275C19">
                        <w:r>
                          <w:rPr>
                            <w:rFonts w:ascii="ＭＳ 明朝" w:hAnsi="ＭＳ 明朝" w:cs="ＭＳ 明朝"/>
                            <w:sz w:val="20"/>
                          </w:rPr>
                          <w:t>□</w:t>
                        </w:r>
                      </w:p>
                    </w:txbxContent>
                  </v:textbox>
                </v:rect>
                <v:rect id="Rectangle 26" o:spid="_x0000_s1276" style="position:absolute;left:61277;top:1281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14:paraId="3693FDE3" w14:textId="77777777" w:rsidR="00275C19" w:rsidRDefault="00275C19" w:rsidP="00275C19">
                        <w:r>
                          <w:rPr>
                            <w:rFonts w:ascii="ＭＳ 明朝" w:hAnsi="ＭＳ 明朝" w:cs="ＭＳ 明朝"/>
                          </w:rPr>
                          <w:t>□</w:t>
                        </w:r>
                      </w:p>
                    </w:txbxContent>
                  </v:textbox>
                </v:rect>
                <v:rect id="Rectangle 27" o:spid="_x0000_s1277" style="position:absolute;left:856;top:15730;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667FB3D2" w14:textId="77777777" w:rsidR="00275C19" w:rsidRDefault="00275C19" w:rsidP="00275C19">
                        <w:r>
                          <w:rPr>
                            <w:rFonts w:ascii="ＭＳ 明朝" w:hAnsi="ＭＳ 明朝" w:cs="ＭＳ 明朝"/>
                          </w:rPr>
                          <w:t>5</w:t>
                        </w:r>
                      </w:p>
                    </w:txbxContent>
                  </v:textbox>
                </v:rect>
                <v:rect id="Rectangle 28" o:spid="_x0000_s1278" style="position:absolute;left:18766;top:15086;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4C226EA2" w14:textId="77777777" w:rsidR="00275C19" w:rsidRDefault="00275C19" w:rsidP="00275C19">
                        <w:r>
                          <w:rPr>
                            <w:rFonts w:ascii="ＭＳ 明朝" w:hAnsi="ＭＳ 明朝" w:cs="ＭＳ 明朝"/>
                            <w:sz w:val="20"/>
                          </w:rPr>
                          <w:t>□普□定</w:t>
                        </w:r>
                      </w:p>
                    </w:txbxContent>
                  </v:textbox>
                </v:rect>
                <v:rect id="Rectangle 29" o:spid="_x0000_s1279" style="position:absolute;left:18766;top:16503;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5FFB138B" w14:textId="77777777" w:rsidR="00275C19" w:rsidRDefault="00275C19" w:rsidP="00275C19">
                        <w:r>
                          <w:rPr>
                            <w:rFonts w:ascii="ＭＳ 明朝" w:hAnsi="ＭＳ 明朝" w:cs="ＭＳ 明朝"/>
                            <w:sz w:val="20"/>
                          </w:rPr>
                          <w:t>□</w:t>
                        </w:r>
                      </w:p>
                    </w:txbxContent>
                  </v:textbox>
                </v:rect>
                <v:rect id="Rectangle 30" o:spid="_x0000_s1280" style="position:absolute;left:61277;top:1573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E299B68" w14:textId="77777777" w:rsidR="00275C19" w:rsidRDefault="00275C19" w:rsidP="00275C19">
                        <w:r>
                          <w:rPr>
                            <w:rFonts w:ascii="ＭＳ 明朝" w:hAnsi="ＭＳ 明朝" w:cs="ＭＳ 明朝"/>
                          </w:rPr>
                          <w:t>□</w:t>
                        </w:r>
                      </w:p>
                    </w:txbxContent>
                  </v:textbox>
                </v:rect>
                <v:rect id="Rectangle 31" o:spid="_x0000_s1281" style="position:absolute;left:856;top:1864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5D3BAB70" w14:textId="77777777" w:rsidR="00275C19" w:rsidRDefault="00275C19" w:rsidP="00275C19">
                        <w:r>
                          <w:rPr>
                            <w:rFonts w:ascii="ＭＳ 明朝" w:hAnsi="ＭＳ 明朝" w:cs="ＭＳ 明朝"/>
                          </w:rPr>
                          <w:t>6</w:t>
                        </w:r>
                      </w:p>
                    </w:txbxContent>
                  </v:textbox>
                </v:rect>
                <v:rect id="Rectangle 32" o:spid="_x0000_s1282" style="position:absolute;left:18766;top:17997;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552CCC8A" w14:textId="77777777" w:rsidR="00275C19" w:rsidRDefault="00275C19" w:rsidP="00275C19">
                        <w:r>
                          <w:rPr>
                            <w:rFonts w:ascii="ＭＳ 明朝" w:hAnsi="ＭＳ 明朝" w:cs="ＭＳ 明朝"/>
                            <w:sz w:val="20"/>
                          </w:rPr>
                          <w:t>□普□定</w:t>
                        </w:r>
                      </w:p>
                    </w:txbxContent>
                  </v:textbox>
                </v:rect>
                <v:rect id="Rectangle 33" o:spid="_x0000_s1283" style="position:absolute;left:18766;top:19414;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32AFB6B4" w14:textId="77777777" w:rsidR="00275C19" w:rsidRDefault="00275C19" w:rsidP="00275C19">
                        <w:r>
                          <w:rPr>
                            <w:rFonts w:ascii="ＭＳ 明朝" w:hAnsi="ＭＳ 明朝" w:cs="ＭＳ 明朝"/>
                            <w:sz w:val="20"/>
                          </w:rPr>
                          <w:t>□</w:t>
                        </w:r>
                      </w:p>
                    </w:txbxContent>
                  </v:textbox>
                </v:rect>
                <v:rect id="Rectangle 34" o:spid="_x0000_s1284" style="position:absolute;left:61277;top:18641;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1A00F8CD" w14:textId="77777777" w:rsidR="00275C19" w:rsidRDefault="00275C19" w:rsidP="00275C19">
                        <w:r>
                          <w:rPr>
                            <w:rFonts w:ascii="ＭＳ 明朝" w:hAnsi="ＭＳ 明朝" w:cs="ＭＳ 明朝"/>
                          </w:rPr>
                          <w:t>□</w:t>
                        </w:r>
                      </w:p>
                    </w:txbxContent>
                  </v:textbox>
                </v:rect>
                <v:rect id="Rectangle 35" o:spid="_x0000_s1285" style="position:absolute;left:856;top:21552;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3255890B" w14:textId="77777777" w:rsidR="00275C19" w:rsidRDefault="00275C19" w:rsidP="00275C19">
                        <w:r>
                          <w:rPr>
                            <w:rFonts w:ascii="ＭＳ 明朝" w:hAnsi="ＭＳ 明朝" w:cs="ＭＳ 明朝"/>
                          </w:rPr>
                          <w:t>7</w:t>
                        </w:r>
                      </w:p>
                    </w:txbxContent>
                  </v:textbox>
                </v:rect>
                <v:rect id="Rectangle 36" o:spid="_x0000_s1286" style="position:absolute;left:18766;top:20908;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16774A28" w14:textId="77777777" w:rsidR="00275C19" w:rsidRDefault="00275C19" w:rsidP="00275C19">
                        <w:r>
                          <w:rPr>
                            <w:rFonts w:ascii="ＭＳ 明朝" w:hAnsi="ＭＳ 明朝" w:cs="ＭＳ 明朝"/>
                            <w:sz w:val="20"/>
                          </w:rPr>
                          <w:t>□普□定</w:t>
                        </w:r>
                      </w:p>
                    </w:txbxContent>
                  </v:textbox>
                </v:rect>
                <v:rect id="Rectangle 37" o:spid="_x0000_s1287" style="position:absolute;left:18766;top:22325;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7964AE3B" w14:textId="77777777" w:rsidR="00275C19" w:rsidRDefault="00275C19" w:rsidP="00275C19">
                        <w:r>
                          <w:rPr>
                            <w:rFonts w:ascii="ＭＳ 明朝" w:hAnsi="ＭＳ 明朝" w:cs="ＭＳ 明朝"/>
                            <w:sz w:val="20"/>
                          </w:rPr>
                          <w:t>□</w:t>
                        </w:r>
                      </w:p>
                    </w:txbxContent>
                  </v:textbox>
                </v:rect>
                <v:rect id="Rectangle 38" o:spid="_x0000_s1288" style="position:absolute;left:61277;top:21552;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267CF523" w14:textId="77777777" w:rsidR="00275C19" w:rsidRDefault="00275C19" w:rsidP="00275C19">
                        <w:r>
                          <w:rPr>
                            <w:rFonts w:ascii="ＭＳ 明朝" w:hAnsi="ＭＳ 明朝" w:cs="ＭＳ 明朝"/>
                          </w:rPr>
                          <w:t>□</w:t>
                        </w:r>
                      </w:p>
                    </w:txbxContent>
                  </v:textbox>
                </v:rect>
                <v:rect id="Rectangle 39" o:spid="_x0000_s1289" style="position:absolute;left:856;top:24463;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22D5022E" w14:textId="77777777" w:rsidR="00275C19" w:rsidRDefault="00275C19" w:rsidP="00275C19">
                        <w:r>
                          <w:rPr>
                            <w:rFonts w:ascii="ＭＳ 明朝" w:hAnsi="ＭＳ 明朝" w:cs="ＭＳ 明朝"/>
                          </w:rPr>
                          <w:t>8</w:t>
                        </w:r>
                      </w:p>
                    </w:txbxContent>
                  </v:textbox>
                </v:rect>
                <v:rect id="Rectangle 40" o:spid="_x0000_s1290" style="position:absolute;left:18766;top:23818;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60C1569B" w14:textId="77777777" w:rsidR="00275C19" w:rsidRDefault="00275C19" w:rsidP="00275C19">
                        <w:r>
                          <w:rPr>
                            <w:rFonts w:ascii="ＭＳ 明朝" w:hAnsi="ＭＳ 明朝" w:cs="ＭＳ 明朝"/>
                            <w:sz w:val="20"/>
                          </w:rPr>
                          <w:t>□普□定</w:t>
                        </w:r>
                      </w:p>
                    </w:txbxContent>
                  </v:textbox>
                </v:rect>
                <v:rect id="Rectangle 41" o:spid="_x0000_s1291" style="position:absolute;left:18766;top:25236;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7424657A" w14:textId="77777777" w:rsidR="00275C19" w:rsidRDefault="00275C19" w:rsidP="00275C19">
                        <w:r>
                          <w:rPr>
                            <w:rFonts w:ascii="ＭＳ 明朝" w:hAnsi="ＭＳ 明朝" w:cs="ＭＳ 明朝"/>
                            <w:sz w:val="20"/>
                          </w:rPr>
                          <w:t>□</w:t>
                        </w:r>
                      </w:p>
                    </w:txbxContent>
                  </v:textbox>
                </v:rect>
                <v:rect id="Rectangle 42" o:spid="_x0000_s1292" style="position:absolute;left:61277;top:24463;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3355EC1D" w14:textId="77777777" w:rsidR="00275C19" w:rsidRDefault="00275C19" w:rsidP="00275C19">
                        <w:r>
                          <w:rPr>
                            <w:rFonts w:ascii="ＭＳ 明朝" w:hAnsi="ＭＳ 明朝" w:cs="ＭＳ 明朝"/>
                          </w:rPr>
                          <w:t>□</w:t>
                        </w:r>
                      </w:p>
                    </w:txbxContent>
                  </v:textbox>
                </v:rect>
                <v:rect id="Rectangle 43" o:spid="_x0000_s1293" style="position:absolute;left:856;top:27373;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024FD281" w14:textId="77777777" w:rsidR="00275C19" w:rsidRDefault="00275C19" w:rsidP="00275C19">
                        <w:r>
                          <w:rPr>
                            <w:rFonts w:ascii="ＭＳ 明朝" w:hAnsi="ＭＳ 明朝" w:cs="ＭＳ 明朝"/>
                          </w:rPr>
                          <w:t>9</w:t>
                        </w:r>
                      </w:p>
                    </w:txbxContent>
                  </v:textbox>
                </v:rect>
                <v:rect id="Rectangle 44" o:spid="_x0000_s1294" style="position:absolute;left:18766;top:26729;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4B4B5AA8" w14:textId="77777777" w:rsidR="00275C19" w:rsidRDefault="00275C19" w:rsidP="00275C19">
                        <w:r>
                          <w:rPr>
                            <w:rFonts w:ascii="ＭＳ 明朝" w:hAnsi="ＭＳ 明朝" w:cs="ＭＳ 明朝"/>
                            <w:sz w:val="20"/>
                          </w:rPr>
                          <w:t>□普□定</w:t>
                        </w:r>
                      </w:p>
                    </w:txbxContent>
                  </v:textbox>
                </v:rect>
                <v:rect id="Rectangle 45" o:spid="_x0000_s1295" style="position:absolute;left:18766;top:28147;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14:paraId="24E1B6ED" w14:textId="77777777" w:rsidR="00275C19" w:rsidRDefault="00275C19" w:rsidP="00275C19">
                        <w:r>
                          <w:rPr>
                            <w:rFonts w:ascii="ＭＳ 明朝" w:hAnsi="ＭＳ 明朝" w:cs="ＭＳ 明朝"/>
                            <w:sz w:val="20"/>
                          </w:rPr>
                          <w:t>□</w:t>
                        </w:r>
                      </w:p>
                    </w:txbxContent>
                  </v:textbox>
                </v:rect>
                <v:rect id="Rectangle 46" o:spid="_x0000_s1296" style="position:absolute;left:61277;top:27373;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14:paraId="02336F0E" w14:textId="77777777" w:rsidR="00275C19" w:rsidRDefault="00275C19" w:rsidP="00275C19">
                        <w:r>
                          <w:rPr>
                            <w:rFonts w:ascii="ＭＳ 明朝" w:hAnsi="ＭＳ 明朝" w:cs="ＭＳ 明朝"/>
                          </w:rPr>
                          <w:t>□</w:t>
                        </w:r>
                      </w:p>
                    </w:txbxContent>
                  </v:textbox>
                </v:rect>
                <v:rect id="Rectangle 47" o:spid="_x0000_s1297" style="position:absolute;left:502;top:3028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14:paraId="0A380E1B" w14:textId="77777777" w:rsidR="00275C19" w:rsidRDefault="00275C19" w:rsidP="00275C19">
                        <w:r>
                          <w:rPr>
                            <w:rFonts w:ascii="ＭＳ 明朝" w:hAnsi="ＭＳ 明朝" w:cs="ＭＳ 明朝"/>
                          </w:rPr>
                          <w:t>10</w:t>
                        </w:r>
                      </w:p>
                    </w:txbxContent>
                  </v:textbox>
                </v:rect>
                <v:rect id="Rectangle 48" o:spid="_x0000_s1298" style="position:absolute;left:18766;top:29640;width:679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14:paraId="2381E71F" w14:textId="77777777" w:rsidR="00275C19" w:rsidRDefault="00275C19" w:rsidP="00275C19">
                        <w:r>
                          <w:rPr>
                            <w:rFonts w:ascii="ＭＳ 明朝" w:hAnsi="ＭＳ 明朝" w:cs="ＭＳ 明朝"/>
                            <w:sz w:val="20"/>
                          </w:rPr>
                          <w:t>□普□定</w:t>
                        </w:r>
                      </w:p>
                    </w:txbxContent>
                  </v:textbox>
                </v:rect>
                <v:rect id="Rectangle 49" o:spid="_x0000_s1299" style="position:absolute;left:18766;top:31057;width:168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14:paraId="498C5B68" w14:textId="77777777" w:rsidR="00275C19" w:rsidRDefault="00275C19" w:rsidP="00275C19">
                        <w:r>
                          <w:rPr>
                            <w:rFonts w:ascii="ＭＳ 明朝" w:hAnsi="ＭＳ 明朝" w:cs="ＭＳ 明朝"/>
                            <w:sz w:val="20"/>
                          </w:rPr>
                          <w:t>□</w:t>
                        </w:r>
                      </w:p>
                    </w:txbxContent>
                  </v:textbox>
                </v:rect>
                <v:rect id="Rectangle 50" o:spid="_x0000_s1300" style="position:absolute;left:61277;top:3028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14:paraId="289B767E" w14:textId="77777777" w:rsidR="00275C19" w:rsidRDefault="00275C19" w:rsidP="00275C19">
                        <w:r>
                          <w:rPr>
                            <w:rFonts w:ascii="ＭＳ 明朝" w:hAnsi="ＭＳ 明朝" w:cs="ＭＳ 明朝"/>
                          </w:rPr>
                          <w:t>□</w:t>
                        </w:r>
                      </w:p>
                    </w:txbxContent>
                  </v:textbox>
                </v:rect>
                <v:rect id="Rectangle 51" o:spid="_x0000_s1301" style="position:absolute;left:289;top:33206;width:3232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14:paraId="6F1D8980" w14:textId="77777777" w:rsidR="00275C19" w:rsidRDefault="00275C19" w:rsidP="00275C19">
                        <w:r>
                          <w:rPr>
                            <w:rFonts w:ascii="ＭＳ 明朝" w:hAnsi="ＭＳ 明朝" w:cs="ＭＳ 明朝"/>
                            <w:sz w:val="20"/>
                          </w:rPr>
                          <w:t xml:space="preserve">　現金（預貯金以外で所持している金銭）</w:t>
                        </w:r>
                      </w:p>
                    </w:txbxContent>
                  </v:textbox>
                </v:rect>
                <v:rect id="Rectangle 137" o:spid="_x0000_s1302" style="position:absolute;left:3203;top:1000;width:1189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14:paraId="5B30E983" w14:textId="77777777" w:rsidR="00275C19" w:rsidRDefault="00275C19" w:rsidP="00275C19">
                        <w:r>
                          <w:rPr>
                            <w:rFonts w:ascii="ＭＳ 明朝" w:hAnsi="ＭＳ 明朝" w:cs="ＭＳ 明朝"/>
                            <w:sz w:val="20"/>
                          </w:rPr>
                          <w:t>金融機関の名称</w:t>
                        </w:r>
                      </w:p>
                    </w:txbxContent>
                  </v:textbox>
                </v:rect>
                <v:rect id="Rectangle 138" o:spid="_x0000_s1303" style="position:absolute;left:26737;top:1000;width:67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14:paraId="7E7B23B9" w14:textId="77777777" w:rsidR="00275C19" w:rsidRDefault="00275C19" w:rsidP="00275C19">
                        <w:r>
                          <w:rPr>
                            <w:rFonts w:ascii="ＭＳ 明朝" w:hAnsi="ＭＳ 明朝" w:cs="ＭＳ 明朝"/>
                            <w:sz w:val="20"/>
                          </w:rPr>
                          <w:t>口座番号</w:t>
                        </w:r>
                      </w:p>
                    </w:txbxContent>
                  </v:textbox>
                </v:rect>
                <v:rect id="Rectangle 139" o:spid="_x0000_s1304" style="position:absolute;left:35213;top:1000;width:84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14:paraId="551667F1" w14:textId="77777777" w:rsidR="00275C19" w:rsidRDefault="00275C19" w:rsidP="00275C19">
                        <w:r>
                          <w:rPr>
                            <w:rFonts w:ascii="ＭＳ 明朝" w:hAnsi="ＭＳ 明朝" w:cs="ＭＳ 明朝"/>
                            <w:sz w:val="20"/>
                          </w:rPr>
                          <w:t>最終確認日</w:t>
                        </w:r>
                      </w:p>
                    </w:txbxContent>
                  </v:textbox>
                </v:rect>
                <v:rect id="Rectangle 140" o:spid="_x0000_s1305" style="position:absolute;left:43976;top:1000;width:84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579E6C94" w14:textId="77777777" w:rsidR="00275C19" w:rsidRDefault="00275C19" w:rsidP="00275C19">
                        <w:r>
                          <w:rPr>
                            <w:rFonts w:ascii="ＭＳ 明朝" w:hAnsi="ＭＳ 明朝" w:cs="ＭＳ 明朝"/>
                            <w:sz w:val="20"/>
                          </w:rPr>
                          <w:t>残高（円）</w:t>
                        </w:r>
                      </w:p>
                    </w:txbxContent>
                  </v:textbox>
                </v:rect>
                <v:rect id="Rectangle 141" o:spid="_x0000_s1306" style="position:absolute;left:54175;top:1000;width:508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73B85669" w14:textId="77777777" w:rsidR="00275C19" w:rsidRDefault="00275C19" w:rsidP="00275C19">
                        <w:r>
                          <w:rPr>
                            <w:rFonts w:ascii="ＭＳ 明朝" w:hAnsi="ＭＳ 明朝" w:cs="ＭＳ 明朝"/>
                            <w:sz w:val="20"/>
                          </w:rPr>
                          <w:t>管理者</w:t>
                        </w:r>
                      </w:p>
                    </w:txbxContent>
                  </v:textbox>
                </v:rect>
                <v:shape id="Shape 149" o:spid="_x0000_s1307" style="position:absolute;left:2250;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" path="m,l,312420e" filled="f" strokeweight=".14pt">
                  <v:stroke endcap="square"/>
                  <v:path arrowok="t" textboxrect="0,0,0,312420"/>
                </v:shape>
                <v:shape id="Shape 13624" o:spid="_x0000_s1308" style="position:absolute;left:2243;top:121;width:91;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" path="m,l9144,r,313944l,313944,,e" fillcolor="black" stroked="f" strokeweight="0">
                  <v:stroke endcap="square"/>
                  <v:path arrowok="t" textboxrect="0,0,9144,313944"/>
                </v:shape>
                <v:shape id="Shape 151" o:spid="_x0000_s1309" style="position:absolute;left:13009;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" path="m,l,312420e" filled="f" strokeweight=".14pt">
                  <v:stroke endcap="square"/>
                  <v:path arrowok="t" textboxrect="0,0,0,312420"/>
                </v:shape>
                <v:shape id="Shape 13625" o:spid="_x0000_s1310" style="position:absolute;left:13002;top:121;width:91;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" path="m,l9144,r,313944l,313944,,e" fillcolor="black" stroked="f" strokeweight="0">
                  <v:stroke endcap="square"/>
                  <v:path arrowok="t" textboxrect="0,0,9144,313944"/>
                </v:shape>
                <v:shape id="Shape 153" o:spid="_x0000_s1311" style="position:absolute;left:18545;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" path="m,l,312420e" filled="f" strokeweight=".14pt">
                  <v:stroke endcap="square"/>
                  <v:path arrowok="t" textboxrect="0,0,0,312420"/>
                </v:shape>
                <v:shape id="Shape 13626" o:spid="_x0000_s1312" style="position:absolute;left:18538;top:121;width:91;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" path="m,l9144,r,313944l,313944,,e" fillcolor="black" stroked="f" strokeweight="0">
                  <v:stroke endcap="square"/>
                  <v:path arrowok="t" textboxrect="0,0,9144,313944"/>
                </v:shape>
                <v:shape id="Shape 155" o:spid="_x0000_s1313" style="position:absolute;left:24230;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" path="m,l,312420e" filled="f" strokeweight=".14pt">
                  <v:stroke endcap="square"/>
                  <v:path arrowok="t" textboxrect="0,0,0,312420"/>
                </v:shape>
                <v:shape id="Shape 13627" o:spid="_x0000_s1314" style="position:absolute;left:24222;top:121;width:92;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" path="m,l9144,r,313944l,313944,,e" fillcolor="black" stroked="f" strokeweight="0">
                  <v:stroke endcap="square"/>
                  <v:path arrowok="t" textboxrect="0,0,9144,313944"/>
                </v:shape>
                <v:shape id="Shape 157" o:spid="_x0000_s1315" style="position:absolute;left:34352;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" path="m,l,312420e" filled="f" strokeweight=".14pt">
                  <v:stroke endcap="square"/>
                  <v:path arrowok="t" textboxrect="0,0,0,312420"/>
                </v:shape>
                <v:shape id="Shape 13628" o:spid="_x0000_s1316" style="position:absolute;left:34344;top:121;width:92;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" path="m,l9144,r,313944l,313944,,e" fillcolor="black" stroked="f" strokeweight="0">
                  <v:stroke endcap="square"/>
                  <v:path arrowok="t" textboxrect="0,0,9144,313944"/>
                </v:shape>
                <v:shape id="Shape 159" o:spid="_x0000_s1317" style="position:absolute;left:42368;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" path="m,l,312420e" filled="f" strokeweight=".14pt">
                  <v:stroke endcap="square"/>
                  <v:path arrowok="t" textboxrect="0,0,0,312420"/>
                </v:shape>
                <v:shape id="Shape 13629" o:spid="_x0000_s1318" style="position:absolute;left:42360;top:121;width:92;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" path="m,l9144,r,313944l,313944,,e" fillcolor="black" stroked="f" strokeweight="0">
                  <v:stroke endcap="square"/>
                  <v:path arrowok="t" textboxrect="0,0,9144,313944"/>
                </v:shape>
                <v:shape id="Shape 161" o:spid="_x0000_s1319" style="position:absolute;left:51882;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" path="m,l,312420e" filled="f" strokeweight=".14pt">
                  <v:stroke endcap="square"/>
                  <v:path arrowok="t" textboxrect="0,0,0,312420"/>
                </v:shape>
                <v:shape id="Shape 13630" o:spid="_x0000_s1320" style="position:absolute;left:51874;top:121;width:91;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" path="m,l9144,r,313944l,313944,,e" fillcolor="black" stroked="f" strokeweight="0">
                  <v:stroke endcap="square"/>
                  <v:path arrowok="t" textboxrect="0,0,9144,313944"/>
                </v:shape>
                <v:shape id="Shape 163" o:spid="_x0000_s1321" style="position:absolute;left:60218;top:129;width:0;height:3124;visibility:visible;mso-wrap-style:square;v-text-anchor:top" coordsize="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" path="m,l,312420e" filled="f" strokeweight=".14pt">
                  <v:stroke endcap="square"/>
                  <v:path arrowok="t" textboxrect="0,0,0,312420"/>
                </v:shape>
                <v:shape id="Shape 13631" o:spid="_x0000_s1322" style="position:absolute;left:60210;top:121;width:92;height:3140;visibility:visible;mso-wrap-style:square;v-text-anchor:top" coordsize="9144,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" path="m,l9144,r,313944l,313944,,e" fillcolor="black" stroked="f" strokeweight="0">
                  <v:stroke endcap="square"/>
                  <v:path arrowok="t" textboxrect="0,0,9144,313944"/>
                </v:shape>
                <v:shape id="Shape 165" o:spid="_x0000_s1323" style="position:absolute;left:42368;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" path="m,l,2897454e" filled="f" strokeweight=".14pt">
                  <v:stroke endcap="square"/>
                  <v:path arrowok="t" textboxrect="0,0,0,2897454"/>
                </v:shape>
                <v:shape id="Shape 13632" o:spid="_x0000_s1324" style="position:absolute;left:42360;top:3384;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" path="m,l9144,r,2898902l,2898902,,e" fillcolor="black" stroked="f" strokeweight="0">
                  <v:stroke endcap="square"/>
                  <v:path arrowok="t" textboxrect="0,0,9144,2898902"/>
                </v:shape>
                <v:shape id="Shape 167" o:spid="_x0000_s1325" style="position:absolute;left:51882;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" path="m,l,2897454e" filled="f" strokeweight=".14pt">
                  <v:stroke endcap="square"/>
                  <v:path arrowok="t" textboxrect="0,0,0,2897454"/>
                </v:shape>
                <v:shape id="Shape 13633" o:spid="_x0000_s1326" style="position:absolute;left:51874;top:3384;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" path="m,l9144,r,2898902l,2898902,,e" fillcolor="black" stroked="f" strokeweight="0">
                  <v:stroke endcap="square"/>
                  <v:path arrowok="t" textboxrect="0,0,9144,2898902"/>
                </v:shape>
                <v:shape id="Shape 169" o:spid="_x0000_s1327" style="position:absolute;left:60218;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" path="m,l,2897454e" filled="f" strokeweight=".14pt">
                  <v:stroke endcap="square"/>
                  <v:path arrowok="t" textboxrect="0,0,0,2897454"/>
                </v:shape>
                <v:shape id="Shape 13634" o:spid="_x0000_s1328" style="position:absolute;left:60210;top:3384;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" path="m,l9144,r,2898902l,2898902,,e" fillcolor="black" stroked="f" strokeweight="0">
                  <v:stroke endcap="square"/>
                  <v:path arrowok="t" textboxrect="0,0,9144,2898902"/>
                </v:shape>
                <v:shape id="Shape 171" o:spid="_x0000_s1329" style="position:absolute;left:7;top:7;width:0;height:35513;visibility:visible;mso-wrap-style:square;v-text-anchor:top" coordsize="0,355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" path="m,l,3551250e" filled="f" strokeweight=".14pt">
                  <v:stroke endcap="square"/>
                  <v:path arrowok="t" textboxrect="0,0,0,3551250"/>
                </v:shape>
                <v:shape id="Shape 13635" o:spid="_x0000_s1330" style="position:absolute;width:121;height:35527;visibility:visible;mso-wrap-style:square;v-text-anchor:top" coordsize="12192,35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" path="m,l12192,r,3552698l,3552698,,e" fillcolor="black" stroked="f" strokeweight="0">
                  <v:stroke endcap="square"/>
                  <v:path arrowok="t" textboxrect="0,0,12192,3552698"/>
                </v:shape>
                <v:shape id="Shape 173" o:spid="_x0000_s1331" style="position:absolute;left:63586;top:129;width:0;height:32358;visibility:visible;mso-wrap-style:square;v-text-anchor:top" coordsize="0,323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" path="m,l,3235782e" filled="f" strokeweight=".14pt">
                  <v:stroke endcap="square"/>
                  <v:path arrowok="t" textboxrect="0,0,0,3235782"/>
                </v:shape>
                <v:shape id="Shape 13636" o:spid="_x0000_s1332" style="position:absolute;left:63578;top:122;width:125;height:32372;visibility:visible;mso-wrap-style:square;v-text-anchor:top" coordsize="12497,323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" path="m,l12497,r,3237230l,3237230,,e" fillcolor="black" stroked="f" strokeweight="0">
                  <v:stroke endcap="square"/>
                  <v:path arrowok="t" textboxrect="0,0,12497,3237230"/>
                </v:shape>
                <v:shape id="Shape 175" o:spid="_x0000_s1333" style="position:absolute;left:2250;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" path="m,l,2897454e" filled="f" strokeweight=".14pt">
                  <v:stroke endcap="square"/>
                  <v:path arrowok="t" textboxrect="0,0,0,2897454"/>
                </v:shape>
                <v:shape id="Shape 13637" o:spid="_x0000_s1334" style="position:absolute;left:2243;top:3384;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" path="m,l9144,r,2898902l,2898902,,e" fillcolor="black" stroked="f" strokeweight="0">
                  <v:stroke endcap="square"/>
                  <v:path arrowok="t" textboxrect="0,0,9144,2898902"/>
                </v:shape>
                <v:shape id="Shape 177" o:spid="_x0000_s1335" style="position:absolute;left:13009;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" path="m,l,2897454e" filled="f" strokeweight=".14pt">
                  <v:stroke endcap="square"/>
                  <v:path arrowok="t" textboxrect="0,0,0,2897454"/>
                </v:shape>
                <v:shape id="Shape 13638" o:spid="_x0000_s1336" style="position:absolute;left:13002;top:3384;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" path="m,l9144,r,2898902l,2898902,,e" fillcolor="black" stroked="f" strokeweight="0">
                  <v:stroke endcap="square"/>
                  <v:path arrowok="t" textboxrect="0,0,9144,2898902"/>
                </v:shape>
                <v:shape id="Shape 179" o:spid="_x0000_s1337" style="position:absolute;left:18545;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" path="m,l,2897454e" filled="f" strokeweight=".14pt">
                  <v:stroke endcap="square"/>
                  <v:path arrowok="t" textboxrect="0,0,0,2897454"/>
                </v:shape>
                <v:shape id="Shape 13639" o:spid="_x0000_s1338" style="position:absolute;left:18538;top:3384;width:91;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" path="m,l9144,r,2898902l,2898902,,e" fillcolor="black" stroked="f" strokeweight="0">
                  <v:stroke endcap="square"/>
                  <v:path arrowok="t" textboxrect="0,0,9144,2898902"/>
                </v:shape>
                <v:shape id="Shape 181" o:spid="_x0000_s1339" style="position:absolute;left:24230;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" path="m,l,2897454e" filled="f" strokeweight=".14pt">
                  <v:stroke endcap="square"/>
                  <v:path arrowok="t" textboxrect="0,0,0,2897454"/>
                </v:shape>
                <v:shape id="Shape 13640" o:spid="_x0000_s1340" style="position:absolute;left:24222;top:3384;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" path="m,l9144,r,2898902l,2898902,,e" fillcolor="black" stroked="f" strokeweight="0">
                  <v:stroke endcap="square"/>
                  <v:path arrowok="t" textboxrect="0,0,9144,2898902"/>
                </v:shape>
                <v:shape id="Shape 183" o:spid="_x0000_s1341" style="position:absolute;left:34352;top:3390;width:0;height:28975;visibility:visible;mso-wrap-style:square;v-text-anchor:top" coordsize="0,289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" path="m,l,2897454e" filled="f" strokeweight=".14pt">
                  <v:stroke endcap="square"/>
                  <v:path arrowok="t" textboxrect="0,0,0,2897454"/>
                </v:shape>
                <v:shape id="Shape 13641" o:spid="_x0000_s1342" style="position:absolute;left:34344;top:3384;width:92;height:28989;visibility:visible;mso-wrap-style:square;v-text-anchor:top" coordsize="9144,289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" path="m,l9144,r,2898902l,2898902,,e" fillcolor="black" stroked="f" strokeweight="0">
                  <v:stroke endcap="square"/>
                  <v:path arrowok="t" textboxrect="0,0,9144,2898902"/>
                </v:shape>
                <v:shape id="Shape 185" o:spid="_x0000_s1343" style="position:absolute;left:42368;top:32502;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" path="m,l,265176e" filled="f" strokeweight=".14pt">
                  <v:stroke endcap="square"/>
                  <v:path arrowok="t" textboxrect="0,0,0,265176"/>
                </v:shape>
                <v:shape id="Shape 13642" o:spid="_x0000_s1344" style="position:absolute;left:42360;top:32494;width:92;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" path="m,l9144,r,266700l,266700,,e" fillcolor="black" stroked="f" strokeweight="0">
                  <v:stroke endcap="square"/>
                  <v:path arrowok="t" textboxrect="0,0,9144,266700"/>
                </v:shape>
                <v:shape id="Shape 187" o:spid="_x0000_s1345" style="position:absolute;left:51882;top:32502;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" path="m,l,265176e" filled="f" strokeweight=".14pt">
                  <v:stroke endcap="square"/>
                  <v:path arrowok="t" textboxrect="0,0,0,265176"/>
                </v:shape>
                <v:shape id="Shape 13643" o:spid="_x0000_s1346" style="position:absolute;left:51874;top:32494;width:91;height:2667;visibility:visible;mso-wrap-style:square;v-text-anchor:top" coordsize="914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" path="m,l9144,r,266700l,266700,,e" fillcolor="black" stroked="f" strokeweight="0">
                  <v:stroke endcap="square"/>
                  <v:path arrowok="t" textboxrect="0,0,9144,266700"/>
                </v:shape>
                <v:shape id="Shape 189" o:spid="_x0000_s1347" style="position:absolute;left:60157;top:32502;width:0;height:3018;visibility:visible;mso-wrap-style:square;v-text-anchor:top" coordsize="0,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" path="m,l,301752e" filled="f" strokeweight=".14pt">
                  <v:stroke endcap="square"/>
                  <v:path arrowok="t" textboxrect="0,0,0,301752"/>
                </v:shape>
                <v:shape id="Shape 13644" o:spid="_x0000_s1348" style="position:absolute;left:60149;top:32494;width:122;height:3033;visibility:visible;mso-wrap-style:square;v-text-anchor:top" coordsize="12192,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" path="m,l12192,r,303276l,303276,,e" fillcolor="black" stroked="f" strokeweight="0">
                  <v:stroke endcap="square"/>
                  <v:path arrowok="t" textboxrect="0,0,12192,303276"/>
                </v:shape>
                <v:shape id="Shape 195" o:spid="_x0000_s1349" style="position:absolute;left:129;top:7;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" path="m,l6356350,e" filled="f" strokeweight=".14pt">
                  <v:stroke endcap="square"/>
                  <v:path arrowok="t" textboxrect="0,0,6356350,0"/>
                </v:shape>
                <v:shape id="Shape 13645" o:spid="_x0000_s1350" style="position:absolute;left:121;width:63582;height:121;visibility:visible;mso-wrap-style:square;v-text-anchor:top" coordsize="6358128,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" path="m,l6358128,r,12191l,12191,,e" fillcolor="black" stroked="f" strokeweight="0">
                  <v:stroke endcap="square"/>
                  <v:path arrowok="t" textboxrect="0,0,6358128,12191"/>
                </v:shape>
                <v:shape id="Shape 197" o:spid="_x0000_s1351" style="position:absolute;left:129;top:3268;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" path="m,l6356350,e" filled="f" strokeweight=".14pt">
                  <v:stroke endcap="square"/>
                  <v:path arrowok="t" textboxrect="0,0,6356350,0"/>
                </v:shape>
                <v:shape id="Shape 13646" o:spid="_x0000_s1352" style="position:absolute;left:121;top:3261;width:63582;height:122;visibility:visible;mso-wrap-style:square;v-text-anchor:top" coordsize="6358128,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" path="m,l6358128,r,12193l,12193,,e" fillcolor="black" stroked="f" strokeweight="0">
                  <v:stroke endcap="square"/>
                  <v:path arrowok="t" textboxrect="0,0,6358128,12193"/>
                </v:shape>
                <v:shape id="Shape 199" o:spid="_x0000_s1353" style="position:absolute;left:129;top:6240;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" path="m,l6344158,e" filled="f" strokeweight=".14pt">
                  <v:stroke endcap="square"/>
                  <v:path arrowok="t" textboxrect="0,0,6344158,0"/>
                </v:shape>
                <v:shape id="Shape 13647" o:spid="_x0000_s1354" style="position:absolute;left:121;top:6233;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" path="m,l6345682,r,9144l,9144,,e" fillcolor="black" stroked="f" strokeweight="0">
                  <v:stroke endcap="square"/>
                  <v:path arrowok="t" textboxrect="0,0,6345682,9144"/>
                </v:shape>
                <v:shape id="Shape 201" o:spid="_x0000_s1355" style="position:absolute;left:129;top:9151;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" path="m,l6344158,e" filled="f" strokeweight=".14pt">
                  <v:stroke endcap="square"/>
                  <v:path arrowok="t" textboxrect="0,0,6344158,0"/>
                </v:shape>
                <v:shape id="Shape 13648" o:spid="_x0000_s1356" style="position:absolute;left:121;top:9144;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" path="m,l6345682,r,9144l,9144,,e" fillcolor="black" stroked="f" strokeweight="0">
                  <v:stroke endcap="square"/>
                  <v:path arrowok="t" textboxrect="0,0,6345682,9144"/>
                </v:shape>
                <v:shape id="Shape 203" o:spid="_x0000_s1357" style="position:absolute;left:129;top:12062;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" path="m,l6344158,e" filled="f" strokeweight=".14pt">
                  <v:stroke endcap="square"/>
                  <v:path arrowok="t" textboxrect="0,0,6344158,0"/>
                </v:shape>
                <v:shape id="Shape 13649" o:spid="_x0000_s1358" style="position:absolute;left:121;top:12054;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" path="m,l6345682,r,9144l,9144,,e" fillcolor="black" stroked="f" strokeweight="0">
                  <v:stroke endcap="square"/>
                  <v:path arrowok="t" textboxrect="0,0,6345682,9144"/>
                </v:shape>
                <v:shape id="Shape 205" o:spid="_x0000_s1359" style="position:absolute;left:129;top:14977;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" path="m,l6344158,e" filled="f" strokeweight=".14pt">
                  <v:stroke endcap="square"/>
                  <v:path arrowok="t" textboxrect="0,0,6344158,0"/>
                </v:shape>
                <v:shape id="Shape 13650" o:spid="_x0000_s1360" style="position:absolute;left:121;top:14969;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" path="m,l6345682,r,9144l,9144,,e" fillcolor="black" stroked="f" strokeweight="0">
                  <v:stroke endcap="square"/>
                  <v:path arrowok="t" textboxrect="0,0,6345682,9144"/>
                </v:shape>
                <v:shape id="Shape 207" o:spid="_x0000_s1361" style="position:absolute;left:129;top:17887;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" path="m,l6344158,e" filled="f" strokeweight=".14pt">
                  <v:stroke endcap="square"/>
                  <v:path arrowok="t" textboxrect="0,0,6344158,0"/>
                </v:shape>
                <v:shape id="Shape 13651" o:spid="_x0000_s1362" style="position:absolute;left:121;top:17880;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" path="m,l6345682,r,9144l,9144,,e" fillcolor="black" stroked="f" strokeweight="0">
                  <v:stroke endcap="square"/>
                  <v:path arrowok="t" textboxrect="0,0,6345682,9144"/>
                </v:shape>
                <v:shape id="Shape 209" o:spid="_x0000_s1363" style="position:absolute;left:129;top:20798;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" path="m,l6344158,e" filled="f" strokeweight=".14pt">
                  <v:stroke endcap="square"/>
                  <v:path arrowok="t" textboxrect="0,0,6344158,0"/>
                </v:shape>
                <v:shape id="Shape 13652" o:spid="_x0000_s1364" style="position:absolute;left:121;top:20791;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" path="m,l6345682,r,9144l,9144,,e" fillcolor="black" stroked="f" strokeweight="0">
                  <v:stroke endcap="square"/>
                  <v:path arrowok="t" textboxrect="0,0,6345682,9144"/>
                </v:shape>
                <v:shape id="Shape 211" o:spid="_x0000_s1365" style="position:absolute;left:129;top:23709;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" path="m,l6344158,e" filled="f" strokeweight=".14pt">
                  <v:stroke endcap="square"/>
                  <v:path arrowok="t" textboxrect="0,0,6344158,0"/>
                </v:shape>
                <v:shape id="Shape 13653" o:spid="_x0000_s1366" style="position:absolute;left:121;top:23702;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" path="m,l6345682,r,9144l,9144,,e" fillcolor="black" stroked="f" strokeweight="0">
                  <v:stroke endcap="square"/>
                  <v:path arrowok="t" textboxrect="0,0,6345682,9144"/>
                </v:shape>
                <v:shape id="Shape 213" o:spid="_x0000_s1367" style="position:absolute;left:129;top:26620;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" path="m,l6344158,e" filled="f" strokeweight=".14pt">
                  <v:stroke endcap="square"/>
                  <v:path arrowok="t" textboxrect="0,0,6344158,0"/>
                </v:shape>
                <v:shape id="Shape 13654" o:spid="_x0000_s1368" style="position:absolute;left:121;top:26612;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" path="m,l6345682,r,9144l,9144,,e" fillcolor="black" stroked="f" strokeweight="0">
                  <v:stroke endcap="square"/>
                  <v:path arrowok="t" textboxrect="0,0,6345682,9144"/>
                </v:shape>
                <v:shape id="Shape 215" o:spid="_x0000_s1369" style="position:absolute;left:129;top:29530;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" path="m,l6344158,e" filled="f" strokeweight=".14pt">
                  <v:stroke endcap="square"/>
                  <v:path arrowok="t" textboxrect="0,0,6344158,0"/>
                </v:shape>
                <v:shape id="Shape 13655" o:spid="_x0000_s1370" style="position:absolute;left:121;top:29523;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" path="m,l6345682,r,9144l,9144,,e" fillcolor="black" stroked="f" strokeweight="0">
                  <v:stroke endcap="square"/>
                  <v:path arrowok="t" textboxrect="0,0,6345682,9144"/>
                </v:shape>
                <v:shape id="Shape 217" o:spid="_x0000_s1371" style="position:absolute;left:129;top:32380;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" path="m,l6356350,e" filled="f" strokeweight=".14pt">
                  <v:stroke endcap="square"/>
                  <v:path arrowok="t" textboxrect="0,0,6356350,0"/>
                </v:shape>
                <v:shape id="Shape 13656" o:spid="_x0000_s1372" style="position:absolute;left:121;top:32373;width:63582;height:121;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" path="m,l6358128,r,12192l,12192,,e" fillcolor="black" stroked="f" strokeweight="0">
                  <v:stroke endcap="square"/>
                  <v:path arrowok="t" textboxrect="0,0,6358128,12192"/>
                </v:shape>
                <v:shape id="Shape 13657" o:spid="_x0000_s1373" style="position:absolute;left:121;top:35161;width:60028;height:122;visibility:visible;mso-wrap-style:square;v-text-anchor:top" coordsize="60027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" path="m,l6002782,r,12192l,12192,,e" fillcolor="black" stroked="f" strokeweight="0">
                  <v:stroke endcap="square"/>
                  <v:path arrowok="t" textboxrect="0,0,6002782,12192"/>
                </v:shape>
                <v:shape id="Shape 13658" o:spid="_x0000_s1374" style="position:absolute;left:121;top:35405;width:60028;height:122;visibility:visible;mso-wrap-style:square;v-text-anchor:top" coordsize="60027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" path="m,l6002782,r,12192l,12192,,e" fillcolor="black" stroked="f" strokeweight="0">
                  <v:stroke endcap="square"/>
                  <v:path arrowok="t" textboxrect="0,0,6002782,12192"/>
                </v:shape>
                <w10:anchorlock/>
              </v:group>
            </w:pict>
          </mc:Fallback>
        </mc:AlternateContent>
      </w:r>
    </w:p>
    <w:tbl>
      <w:tblPr>
        <w:tblStyle w:val="TableGrid"/>
        <w:tblW w:w="8160" w:type="dxa"/>
        <w:tblInd w:w="-38" w:type="dxa"/>
        <w:tblCellMar>
          <w:left w:w="115" w:type="dxa"/>
          <w:right w:w="115" w:type="dxa"/>
        </w:tblCellMar>
        <w:tblLook w:val="04A0" w:firstRow="1" w:lastRow="0" w:firstColumn="1" w:lastColumn="0" w:noHBand="0" w:noVBand="1"/>
      </w:tblPr>
      <w:tblGrid>
        <w:gridCol w:w="6662"/>
        <w:gridCol w:w="1498"/>
      </w:tblGrid>
      <w:tr w:rsidR="00275C19" w14:paraId="7F532DF8" w14:textId="77777777" w:rsidTr="00C07BE9">
        <w:trPr>
          <w:trHeight w:val="459"/>
        </w:trPr>
        <w:tc>
          <w:tcPr>
            <w:tcW w:w="6661" w:type="dxa"/>
            <w:tcBorders>
              <w:top w:val="nil"/>
              <w:left w:val="single" w:sz="8" w:space="0" w:color="000000"/>
              <w:bottom w:val="single" w:sz="8" w:space="0" w:color="000000"/>
              <w:right w:val="single" w:sz="15" w:space="0" w:color="000000"/>
            </w:tcBorders>
            <w:vAlign w:val="center"/>
          </w:tcPr>
          <w:p w14:paraId="696FCC8B" w14:textId="77777777" w:rsidR="00275C19" w:rsidRDefault="00275C19" w:rsidP="00C07BE9">
            <w:pPr>
              <w:snapToGrid w:val="0"/>
              <w:spacing w:line="240" w:lineRule="atLeast"/>
              <w:ind w:left="15"/>
              <w:jc w:val="center"/>
            </w:pPr>
            <w:r>
              <w:rPr>
                <w:rFonts w:ascii="ＭＳ 明朝" w:eastAsia="ＭＳ 明朝" w:hAnsi="ＭＳ 明朝" w:cs="ＭＳ 明朝"/>
                <w:sz w:val="20"/>
              </w:rPr>
              <w:t>合　　計</w:t>
            </w:r>
          </w:p>
        </w:tc>
        <w:tc>
          <w:tcPr>
            <w:tcW w:w="1498" w:type="dxa"/>
            <w:tcBorders>
              <w:top w:val="nil"/>
              <w:left w:val="single" w:sz="15" w:space="0" w:color="000000"/>
              <w:bottom w:val="single" w:sz="15" w:space="0" w:color="000000"/>
              <w:right w:val="single" w:sz="15" w:space="0" w:color="000000"/>
            </w:tcBorders>
          </w:tcPr>
          <w:p w14:paraId="0106DCD9" w14:textId="77777777" w:rsidR="00275C19" w:rsidRDefault="00275C19" w:rsidP="00C07BE9">
            <w:pPr>
              <w:snapToGrid w:val="0"/>
              <w:spacing w:line="240" w:lineRule="atLeast"/>
            </w:pPr>
          </w:p>
        </w:tc>
      </w:tr>
    </w:tbl>
    <w:p w14:paraId="35178BB1" w14:textId="77777777" w:rsidR="00275C19" w:rsidRDefault="00275C19" w:rsidP="00275C19">
      <w:pPr>
        <w:snapToGrid w:val="0"/>
        <w:spacing w:line="240" w:lineRule="atLeast"/>
        <w:rPr>
          <w:rFonts w:ascii="ＭＳ ゴシック" w:eastAsia="ＭＳ ゴシック" w:hAnsi="ＭＳ ゴシック" w:cs="ＭＳ ゴシック"/>
          <w:sz w:val="24"/>
        </w:rPr>
      </w:pPr>
    </w:p>
    <w:p w14:paraId="6356C969"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lastRenderedPageBreak/>
        <w:t xml:space="preserve">２　</w:t>
      </w:r>
      <w:r>
        <w:rPr>
          <w:rFonts w:ascii="ＭＳ ゴシック" w:eastAsia="ＭＳ ゴシック" w:hAnsi="ＭＳ ゴシック" w:cs="ＭＳ ゴシック"/>
          <w:sz w:val="24"/>
        </w:rPr>
        <w:t>有価証券等（株式，投資信託，国債，社債，外貨預金，手形，小切手など）</w:t>
      </w:r>
    </w:p>
    <w:p w14:paraId="13799F42" w14:textId="77777777" w:rsidR="00275C19" w:rsidRDefault="00275C19" w:rsidP="00275C19">
      <w:pPr>
        <w:snapToGrid w:val="0"/>
        <w:spacing w:line="240" w:lineRule="atLeast"/>
        <w:ind w:left="-3" w:hanging="10"/>
      </w:pPr>
      <w:r>
        <w:rPr>
          <w:rFonts w:ascii="ＭＳ ゴシック" w:eastAsia="ＭＳ ゴシック" w:hAnsi="ＭＳ ゴシック" w:cs="ＭＳ ゴシック"/>
          <w:sz w:val="24"/>
        </w:rPr>
        <w:t xml:space="preserve">　□　次のとおり　□　当該財産はない　□　不明</w:t>
      </w:r>
    </w:p>
    <w:tbl>
      <w:tblPr>
        <w:tblStyle w:val="TableGrid"/>
        <w:tblW w:w="10013" w:type="dxa"/>
        <w:tblInd w:w="-38" w:type="dxa"/>
        <w:tblCellMar>
          <w:top w:w="77" w:type="dxa"/>
          <w:left w:w="76" w:type="dxa"/>
          <w:right w:w="63" w:type="dxa"/>
        </w:tblCellMar>
        <w:tblLook w:val="04A0" w:firstRow="1" w:lastRow="0" w:firstColumn="1" w:lastColumn="0" w:noHBand="0" w:noVBand="1"/>
      </w:tblPr>
      <w:tblGrid>
        <w:gridCol w:w="346"/>
        <w:gridCol w:w="1694"/>
        <w:gridCol w:w="3375"/>
        <w:gridCol w:w="1559"/>
        <w:gridCol w:w="1276"/>
        <w:gridCol w:w="1224"/>
        <w:gridCol w:w="539"/>
      </w:tblGrid>
      <w:tr w:rsidR="00275C19" w14:paraId="590603D1" w14:textId="77777777" w:rsidTr="00C07BE9">
        <w:trPr>
          <w:trHeight w:val="340"/>
        </w:trPr>
        <w:tc>
          <w:tcPr>
            <w:tcW w:w="346" w:type="dxa"/>
            <w:tcBorders>
              <w:top w:val="single" w:sz="8" w:space="0" w:color="000000"/>
              <w:left w:val="single" w:sz="8" w:space="0" w:color="000000"/>
              <w:bottom w:val="single" w:sz="8" w:space="0" w:color="000000"/>
              <w:right w:val="single" w:sz="2" w:space="0" w:color="000000"/>
            </w:tcBorders>
            <w:vAlign w:val="center"/>
          </w:tcPr>
          <w:p w14:paraId="3BDF5FD9" w14:textId="77777777" w:rsidR="00275C19" w:rsidRDefault="00275C19" w:rsidP="00C07BE9">
            <w:pPr>
              <w:snapToGrid w:val="0"/>
              <w:spacing w:line="240" w:lineRule="atLeast"/>
              <w:ind w:left="4"/>
            </w:pPr>
            <w:r>
              <w:rPr>
                <w:rFonts w:ascii="ＭＳ 明朝" w:eastAsia="ＭＳ 明朝" w:hAnsi="ＭＳ 明朝" w:cs="ＭＳ 明朝"/>
                <w:sz w:val="20"/>
              </w:rPr>
              <w:t>№</w:t>
            </w:r>
          </w:p>
        </w:tc>
        <w:tc>
          <w:tcPr>
            <w:tcW w:w="1694" w:type="dxa"/>
            <w:tcBorders>
              <w:top w:val="single" w:sz="8" w:space="0" w:color="000000"/>
              <w:left w:val="single" w:sz="2" w:space="0" w:color="000000"/>
              <w:bottom w:val="single" w:sz="8" w:space="0" w:color="000000"/>
              <w:right w:val="single" w:sz="2" w:space="0" w:color="000000"/>
            </w:tcBorders>
            <w:vAlign w:val="center"/>
          </w:tcPr>
          <w:p w14:paraId="036CDC81" w14:textId="77777777" w:rsidR="00275C19" w:rsidRDefault="00275C19" w:rsidP="00C07BE9">
            <w:pPr>
              <w:snapToGrid w:val="0"/>
              <w:spacing w:line="240" w:lineRule="atLeast"/>
              <w:ind w:left="74"/>
              <w:jc w:val="center"/>
            </w:pPr>
            <w:r>
              <w:rPr>
                <w:rFonts w:ascii="ＭＳ 明朝" w:eastAsia="ＭＳ 明朝" w:hAnsi="ＭＳ 明朝" w:cs="ＭＳ 明朝" w:hint="eastAsia"/>
                <w:sz w:val="20"/>
              </w:rPr>
              <w:t>種　類</w:t>
            </w:r>
          </w:p>
        </w:tc>
        <w:tc>
          <w:tcPr>
            <w:tcW w:w="3375" w:type="dxa"/>
            <w:tcBorders>
              <w:top w:val="single" w:sz="8" w:space="0" w:color="000000"/>
              <w:left w:val="single" w:sz="2" w:space="0" w:color="000000"/>
              <w:bottom w:val="single" w:sz="8" w:space="0" w:color="000000"/>
              <w:right w:val="single" w:sz="2" w:space="0" w:color="000000"/>
            </w:tcBorders>
            <w:vAlign w:val="center"/>
          </w:tcPr>
          <w:p w14:paraId="0253FE15" w14:textId="77777777" w:rsidR="00275C19" w:rsidRDefault="00275C19" w:rsidP="00C07BE9">
            <w:pPr>
              <w:snapToGrid w:val="0"/>
              <w:spacing w:line="240" w:lineRule="atLeast"/>
              <w:ind w:left="312"/>
            </w:pPr>
            <w:r w:rsidRPr="004F7242">
              <w:rPr>
                <w:rFonts w:ascii="ＭＳ 明朝" w:eastAsia="ＭＳ 明朝" w:hAnsi="ＭＳ 明朝" w:cs="ＭＳ 明朝" w:hint="eastAsia"/>
                <w:sz w:val="18"/>
              </w:rPr>
              <w:t>株式会社の銘柄、証券会社の名称等</w:t>
            </w:r>
          </w:p>
        </w:tc>
        <w:tc>
          <w:tcPr>
            <w:tcW w:w="1559" w:type="dxa"/>
            <w:tcBorders>
              <w:top w:val="single" w:sz="8" w:space="0" w:color="000000"/>
              <w:left w:val="single" w:sz="2" w:space="0" w:color="000000"/>
              <w:bottom w:val="single" w:sz="8" w:space="0" w:color="000000"/>
              <w:right w:val="single" w:sz="2" w:space="0" w:color="000000"/>
            </w:tcBorders>
            <w:vAlign w:val="center"/>
          </w:tcPr>
          <w:p w14:paraId="6B472E76" w14:textId="77777777" w:rsidR="00275C19" w:rsidRDefault="00275C19" w:rsidP="00C07BE9">
            <w:pPr>
              <w:snapToGrid w:val="0"/>
              <w:spacing w:line="240" w:lineRule="atLeast"/>
              <w:ind w:left="1"/>
              <w:jc w:val="center"/>
            </w:pPr>
            <w:r>
              <w:rPr>
                <w:rFonts w:ascii="ＭＳ 明朝" w:eastAsia="ＭＳ 明朝" w:hAnsi="ＭＳ 明朝" w:cs="ＭＳ 明朝" w:hint="eastAsia"/>
                <w:sz w:val="20"/>
              </w:rPr>
              <w:t>数量,額面金額</w:t>
            </w:r>
          </w:p>
        </w:tc>
        <w:tc>
          <w:tcPr>
            <w:tcW w:w="1276" w:type="dxa"/>
            <w:tcBorders>
              <w:top w:val="single" w:sz="8" w:space="0" w:color="000000"/>
              <w:left w:val="single" w:sz="2" w:space="0" w:color="000000"/>
              <w:bottom w:val="single" w:sz="8" w:space="0" w:color="000000"/>
              <w:right w:val="single" w:sz="2" w:space="0" w:color="000000"/>
            </w:tcBorders>
            <w:vAlign w:val="center"/>
          </w:tcPr>
          <w:p w14:paraId="24CE65F9" w14:textId="77777777" w:rsidR="00275C19" w:rsidRDefault="00275C19" w:rsidP="00C07BE9">
            <w:pPr>
              <w:snapToGrid w:val="0"/>
              <w:spacing w:line="240" w:lineRule="atLeast"/>
              <w:ind w:right="11"/>
              <w:jc w:val="center"/>
            </w:pPr>
            <w:r w:rsidRPr="004F7242">
              <w:rPr>
                <w:rFonts w:ascii="ＭＳ 明朝" w:eastAsia="ＭＳ 明朝" w:hAnsi="ＭＳ 明朝" w:cs="ＭＳ 明朝" w:hint="eastAsia"/>
                <w:sz w:val="18"/>
              </w:rPr>
              <w:t>評価額</w:t>
            </w:r>
            <w:r w:rsidRPr="004F7242">
              <w:rPr>
                <w:rFonts w:ascii="ＭＳ 明朝" w:eastAsia="ＭＳ 明朝" w:hAnsi="ＭＳ 明朝" w:cs="ＭＳ 明朝"/>
                <w:sz w:val="18"/>
              </w:rPr>
              <w:t>（円）</w:t>
            </w:r>
          </w:p>
        </w:tc>
        <w:tc>
          <w:tcPr>
            <w:tcW w:w="1224" w:type="dxa"/>
            <w:tcBorders>
              <w:top w:val="single" w:sz="8" w:space="0" w:color="000000"/>
              <w:left w:val="single" w:sz="2" w:space="0" w:color="000000"/>
              <w:bottom w:val="single" w:sz="8" w:space="0" w:color="000000"/>
              <w:right w:val="single" w:sz="2" w:space="0" w:color="000000"/>
            </w:tcBorders>
            <w:vAlign w:val="center"/>
          </w:tcPr>
          <w:p w14:paraId="1D2ACAAA" w14:textId="77777777" w:rsidR="00275C19" w:rsidRDefault="00275C19" w:rsidP="00C07BE9">
            <w:pPr>
              <w:snapToGrid w:val="0"/>
              <w:spacing w:line="240" w:lineRule="atLeast"/>
              <w:jc w:val="center"/>
            </w:pPr>
            <w:r>
              <w:rPr>
                <w:rFonts w:ascii="ＭＳ 明朝" w:eastAsia="ＭＳ 明朝" w:hAnsi="ＭＳ 明朝" w:cs="ＭＳ 明朝" w:hint="eastAsia"/>
                <w:sz w:val="20"/>
              </w:rPr>
              <w:t>管理者</w:t>
            </w:r>
          </w:p>
        </w:tc>
        <w:tc>
          <w:tcPr>
            <w:tcW w:w="539" w:type="dxa"/>
            <w:tcBorders>
              <w:top w:val="single" w:sz="8" w:space="0" w:color="000000"/>
              <w:left w:val="single" w:sz="2" w:space="0" w:color="000000"/>
              <w:bottom w:val="single" w:sz="8" w:space="0" w:color="000000"/>
              <w:right w:val="single" w:sz="8" w:space="0" w:color="000000"/>
            </w:tcBorders>
            <w:vAlign w:val="center"/>
          </w:tcPr>
          <w:p w14:paraId="0DADA0FF" w14:textId="77777777" w:rsidR="00275C19" w:rsidRDefault="00275C19" w:rsidP="00C07BE9">
            <w:pPr>
              <w:snapToGrid w:val="0"/>
              <w:spacing w:line="240" w:lineRule="atLeast"/>
            </w:pPr>
            <w:r>
              <w:rPr>
                <w:rFonts w:ascii="ＭＳ 明朝" w:eastAsia="ＭＳ 明朝" w:hAnsi="ＭＳ 明朝" w:cs="ＭＳ 明朝"/>
                <w:sz w:val="20"/>
              </w:rPr>
              <w:t>資料</w:t>
            </w:r>
          </w:p>
        </w:tc>
      </w:tr>
      <w:tr w:rsidR="00275C19" w14:paraId="0BF931A6" w14:textId="77777777" w:rsidTr="00C07BE9">
        <w:trPr>
          <w:trHeight w:val="340"/>
        </w:trPr>
        <w:tc>
          <w:tcPr>
            <w:tcW w:w="346" w:type="dxa"/>
            <w:tcBorders>
              <w:top w:val="single" w:sz="8" w:space="0" w:color="000000"/>
              <w:left w:val="single" w:sz="8" w:space="0" w:color="000000"/>
              <w:bottom w:val="single" w:sz="2" w:space="0" w:color="000000"/>
              <w:right w:val="single" w:sz="2" w:space="0" w:color="000000"/>
            </w:tcBorders>
            <w:vAlign w:val="center"/>
          </w:tcPr>
          <w:p w14:paraId="56CD5712" w14:textId="77777777" w:rsidR="00275C19" w:rsidRDefault="00275C19" w:rsidP="00C07BE9">
            <w:pPr>
              <w:snapToGrid w:val="0"/>
              <w:spacing w:line="240" w:lineRule="atLeast"/>
              <w:ind w:left="50"/>
            </w:pPr>
            <w:r>
              <w:rPr>
                <w:rFonts w:ascii="ＭＳ 明朝" w:eastAsia="ＭＳ 明朝" w:hAnsi="ＭＳ 明朝" w:cs="ＭＳ 明朝"/>
              </w:rPr>
              <w:t>1</w:t>
            </w:r>
          </w:p>
        </w:tc>
        <w:tc>
          <w:tcPr>
            <w:tcW w:w="1694" w:type="dxa"/>
            <w:tcBorders>
              <w:top w:val="single" w:sz="8" w:space="0" w:color="000000"/>
              <w:left w:val="single" w:sz="2" w:space="0" w:color="000000"/>
              <w:bottom w:val="single" w:sz="2" w:space="0" w:color="000000"/>
              <w:right w:val="single" w:sz="2" w:space="0" w:color="000000"/>
            </w:tcBorders>
          </w:tcPr>
          <w:p w14:paraId="1E9227D4" w14:textId="77777777" w:rsidR="00275C19" w:rsidRDefault="00275C19" w:rsidP="00C07BE9">
            <w:pPr>
              <w:snapToGrid w:val="0"/>
              <w:spacing w:line="240" w:lineRule="atLeast"/>
            </w:pPr>
          </w:p>
        </w:tc>
        <w:tc>
          <w:tcPr>
            <w:tcW w:w="3375" w:type="dxa"/>
            <w:tcBorders>
              <w:top w:val="single" w:sz="8" w:space="0" w:color="000000"/>
              <w:left w:val="single" w:sz="2" w:space="0" w:color="000000"/>
              <w:bottom w:val="single" w:sz="2" w:space="0" w:color="000000"/>
              <w:right w:val="single" w:sz="2" w:space="0" w:color="000000"/>
            </w:tcBorders>
          </w:tcPr>
          <w:p w14:paraId="680EC522" w14:textId="77777777" w:rsidR="00275C19" w:rsidRDefault="00275C19" w:rsidP="00C07BE9">
            <w:pPr>
              <w:snapToGrid w:val="0"/>
              <w:spacing w:line="240" w:lineRule="atLeast"/>
            </w:pPr>
          </w:p>
        </w:tc>
        <w:tc>
          <w:tcPr>
            <w:tcW w:w="1559" w:type="dxa"/>
            <w:tcBorders>
              <w:top w:val="single" w:sz="8" w:space="0" w:color="000000"/>
              <w:left w:val="single" w:sz="2" w:space="0" w:color="000000"/>
              <w:bottom w:val="single" w:sz="2" w:space="0" w:color="000000"/>
              <w:right w:val="single" w:sz="2" w:space="0" w:color="000000"/>
            </w:tcBorders>
          </w:tcPr>
          <w:p w14:paraId="19AD9061" w14:textId="77777777" w:rsidR="00275C19" w:rsidRDefault="00275C19" w:rsidP="00C07BE9">
            <w:pPr>
              <w:snapToGrid w:val="0"/>
              <w:spacing w:line="240" w:lineRule="atLeast"/>
            </w:pPr>
          </w:p>
        </w:tc>
        <w:tc>
          <w:tcPr>
            <w:tcW w:w="1276" w:type="dxa"/>
            <w:tcBorders>
              <w:top w:val="single" w:sz="8" w:space="0" w:color="000000"/>
              <w:left w:val="single" w:sz="2" w:space="0" w:color="000000"/>
              <w:bottom w:val="single" w:sz="2" w:space="0" w:color="000000"/>
              <w:right w:val="single" w:sz="2" w:space="0" w:color="000000"/>
            </w:tcBorders>
          </w:tcPr>
          <w:p w14:paraId="3288A9B6" w14:textId="77777777" w:rsidR="00275C19" w:rsidRDefault="00275C19" w:rsidP="00C07BE9">
            <w:pPr>
              <w:snapToGrid w:val="0"/>
              <w:spacing w:line="240" w:lineRule="atLeast"/>
            </w:pPr>
          </w:p>
        </w:tc>
        <w:tc>
          <w:tcPr>
            <w:tcW w:w="1224" w:type="dxa"/>
            <w:tcBorders>
              <w:top w:val="single" w:sz="8" w:space="0" w:color="000000"/>
              <w:left w:val="single" w:sz="2" w:space="0" w:color="000000"/>
              <w:bottom w:val="single" w:sz="2" w:space="0" w:color="000000"/>
              <w:right w:val="single" w:sz="2" w:space="0" w:color="000000"/>
            </w:tcBorders>
          </w:tcPr>
          <w:p w14:paraId="3FE3881B" w14:textId="77777777" w:rsidR="00275C19" w:rsidRDefault="00275C19" w:rsidP="00C07BE9">
            <w:pPr>
              <w:snapToGrid w:val="0"/>
              <w:spacing w:line="240" w:lineRule="atLeast"/>
            </w:pPr>
          </w:p>
        </w:tc>
        <w:tc>
          <w:tcPr>
            <w:tcW w:w="539" w:type="dxa"/>
            <w:tcBorders>
              <w:top w:val="single" w:sz="8" w:space="0" w:color="000000"/>
              <w:left w:val="single" w:sz="2" w:space="0" w:color="000000"/>
              <w:bottom w:val="single" w:sz="2" w:space="0" w:color="000000"/>
              <w:right w:val="single" w:sz="8" w:space="0" w:color="000000"/>
            </w:tcBorders>
            <w:vAlign w:val="center"/>
          </w:tcPr>
          <w:p w14:paraId="16E9373F"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5A1516DB" w14:textId="77777777" w:rsidTr="00C07BE9">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71F264E6" w14:textId="77777777" w:rsidR="00275C19" w:rsidRDefault="00275C19" w:rsidP="00C07BE9">
            <w:pPr>
              <w:snapToGrid w:val="0"/>
              <w:spacing w:line="240" w:lineRule="atLeast"/>
              <w:ind w:left="50"/>
            </w:pPr>
            <w:r>
              <w:rPr>
                <w:rFonts w:ascii="ＭＳ 明朝" w:eastAsia="ＭＳ 明朝" w:hAnsi="ＭＳ 明朝" w:cs="ＭＳ 明朝"/>
              </w:rPr>
              <w:t>2</w:t>
            </w:r>
          </w:p>
        </w:tc>
        <w:tc>
          <w:tcPr>
            <w:tcW w:w="1694" w:type="dxa"/>
            <w:tcBorders>
              <w:top w:val="single" w:sz="2" w:space="0" w:color="000000"/>
              <w:left w:val="single" w:sz="2" w:space="0" w:color="000000"/>
              <w:bottom w:val="single" w:sz="2" w:space="0" w:color="000000"/>
              <w:right w:val="single" w:sz="2" w:space="0" w:color="000000"/>
            </w:tcBorders>
          </w:tcPr>
          <w:p w14:paraId="7B15C336" w14:textId="77777777" w:rsidR="00275C19" w:rsidRDefault="00275C19" w:rsidP="00C07BE9">
            <w:pPr>
              <w:snapToGrid w:val="0"/>
              <w:spacing w:line="240" w:lineRule="atLeast"/>
            </w:pPr>
          </w:p>
        </w:tc>
        <w:tc>
          <w:tcPr>
            <w:tcW w:w="3375" w:type="dxa"/>
            <w:tcBorders>
              <w:top w:val="single" w:sz="2" w:space="0" w:color="000000"/>
              <w:left w:val="single" w:sz="2" w:space="0" w:color="000000"/>
              <w:bottom w:val="single" w:sz="2" w:space="0" w:color="000000"/>
              <w:right w:val="single" w:sz="2" w:space="0" w:color="000000"/>
            </w:tcBorders>
          </w:tcPr>
          <w:p w14:paraId="0CEEF1F8" w14:textId="77777777" w:rsidR="00275C19" w:rsidRDefault="00275C19" w:rsidP="00C07BE9">
            <w:pPr>
              <w:snapToGrid w:val="0"/>
              <w:spacing w:line="240" w:lineRule="atLeast"/>
            </w:pPr>
          </w:p>
        </w:tc>
        <w:tc>
          <w:tcPr>
            <w:tcW w:w="1559" w:type="dxa"/>
            <w:tcBorders>
              <w:top w:val="single" w:sz="2" w:space="0" w:color="000000"/>
              <w:left w:val="single" w:sz="2" w:space="0" w:color="000000"/>
              <w:bottom w:val="single" w:sz="2" w:space="0" w:color="000000"/>
              <w:right w:val="single" w:sz="2" w:space="0" w:color="000000"/>
            </w:tcBorders>
          </w:tcPr>
          <w:p w14:paraId="45C57A9B" w14:textId="77777777" w:rsidR="00275C19" w:rsidRDefault="00275C19" w:rsidP="00C07BE9">
            <w:pPr>
              <w:snapToGrid w:val="0"/>
              <w:spacing w:line="240" w:lineRule="atLeast"/>
            </w:pPr>
          </w:p>
        </w:tc>
        <w:tc>
          <w:tcPr>
            <w:tcW w:w="1276" w:type="dxa"/>
            <w:tcBorders>
              <w:top w:val="single" w:sz="2" w:space="0" w:color="000000"/>
              <w:left w:val="single" w:sz="2" w:space="0" w:color="000000"/>
              <w:bottom w:val="single" w:sz="2" w:space="0" w:color="000000"/>
              <w:right w:val="single" w:sz="2" w:space="0" w:color="000000"/>
            </w:tcBorders>
          </w:tcPr>
          <w:p w14:paraId="43FD5909" w14:textId="77777777" w:rsidR="00275C19" w:rsidRDefault="00275C19" w:rsidP="00C07BE9">
            <w:pPr>
              <w:snapToGrid w:val="0"/>
              <w:spacing w:line="240" w:lineRule="atLeast"/>
            </w:pPr>
          </w:p>
        </w:tc>
        <w:tc>
          <w:tcPr>
            <w:tcW w:w="1224" w:type="dxa"/>
            <w:tcBorders>
              <w:top w:val="single" w:sz="2" w:space="0" w:color="000000"/>
              <w:left w:val="single" w:sz="2" w:space="0" w:color="000000"/>
              <w:bottom w:val="single" w:sz="2" w:space="0" w:color="000000"/>
              <w:right w:val="single" w:sz="2" w:space="0" w:color="000000"/>
            </w:tcBorders>
          </w:tcPr>
          <w:p w14:paraId="694D881B"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5E6B6BD8"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25D6A061" w14:textId="77777777" w:rsidTr="00C07BE9">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761AC425" w14:textId="77777777" w:rsidR="00275C19" w:rsidRDefault="00275C19" w:rsidP="00C07BE9">
            <w:pPr>
              <w:snapToGrid w:val="0"/>
              <w:spacing w:line="240" w:lineRule="atLeast"/>
              <w:ind w:left="50"/>
            </w:pPr>
            <w:r>
              <w:rPr>
                <w:rFonts w:ascii="ＭＳ 明朝" w:eastAsia="ＭＳ 明朝" w:hAnsi="ＭＳ 明朝" w:cs="ＭＳ 明朝"/>
              </w:rPr>
              <w:t>3</w:t>
            </w:r>
          </w:p>
        </w:tc>
        <w:tc>
          <w:tcPr>
            <w:tcW w:w="1694" w:type="dxa"/>
            <w:tcBorders>
              <w:top w:val="single" w:sz="2" w:space="0" w:color="000000"/>
              <w:left w:val="single" w:sz="2" w:space="0" w:color="000000"/>
              <w:bottom w:val="single" w:sz="2" w:space="0" w:color="000000"/>
              <w:right w:val="single" w:sz="2" w:space="0" w:color="000000"/>
            </w:tcBorders>
            <w:vAlign w:val="center"/>
          </w:tcPr>
          <w:p w14:paraId="7BE3B18E"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3375" w:type="dxa"/>
            <w:tcBorders>
              <w:top w:val="single" w:sz="2" w:space="0" w:color="000000"/>
              <w:left w:val="single" w:sz="2" w:space="0" w:color="000000"/>
              <w:bottom w:val="single" w:sz="2" w:space="0" w:color="000000"/>
              <w:right w:val="single" w:sz="2" w:space="0" w:color="000000"/>
            </w:tcBorders>
            <w:vAlign w:val="center"/>
          </w:tcPr>
          <w:p w14:paraId="691F8700"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14:paraId="798AF2EC" w14:textId="77777777" w:rsidR="00275C19" w:rsidRDefault="00275C19" w:rsidP="00C07BE9">
            <w:pPr>
              <w:snapToGrid w:val="0"/>
              <w:spacing w:line="240" w:lineRule="atLeast"/>
              <w:ind w:left="3"/>
              <w:jc w:val="center"/>
            </w:pPr>
            <w:r>
              <w:rPr>
                <w:rFonts w:ascii="ＭＳ 明朝" w:eastAsia="ＭＳ 明朝" w:hAnsi="ＭＳ 明朝" w:cs="ＭＳ 明朝"/>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6296457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224" w:type="dxa"/>
            <w:tcBorders>
              <w:top w:val="single" w:sz="2" w:space="0" w:color="000000"/>
              <w:left w:val="single" w:sz="2" w:space="0" w:color="000000"/>
              <w:bottom w:val="single" w:sz="2" w:space="0" w:color="000000"/>
              <w:right w:val="single" w:sz="2" w:space="0" w:color="000000"/>
            </w:tcBorders>
          </w:tcPr>
          <w:p w14:paraId="39F3B847"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55F151A9"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7E79CBCA" w14:textId="77777777" w:rsidTr="00C07BE9">
        <w:trPr>
          <w:trHeight w:val="340"/>
        </w:trPr>
        <w:tc>
          <w:tcPr>
            <w:tcW w:w="346" w:type="dxa"/>
            <w:tcBorders>
              <w:top w:val="single" w:sz="2" w:space="0" w:color="000000"/>
              <w:left w:val="single" w:sz="8" w:space="0" w:color="000000"/>
              <w:bottom w:val="single" w:sz="2" w:space="0" w:color="000000"/>
              <w:right w:val="single" w:sz="2" w:space="0" w:color="000000"/>
            </w:tcBorders>
            <w:vAlign w:val="center"/>
          </w:tcPr>
          <w:p w14:paraId="35D376DD" w14:textId="77777777" w:rsidR="00275C19" w:rsidRDefault="00275C19" w:rsidP="00C07BE9">
            <w:pPr>
              <w:snapToGrid w:val="0"/>
              <w:spacing w:line="240" w:lineRule="atLeast"/>
              <w:ind w:left="50"/>
            </w:pPr>
            <w:r>
              <w:rPr>
                <w:rFonts w:ascii="ＭＳ 明朝" w:eastAsia="ＭＳ 明朝" w:hAnsi="ＭＳ 明朝" w:cs="ＭＳ 明朝"/>
              </w:rPr>
              <w:t>4</w:t>
            </w:r>
          </w:p>
        </w:tc>
        <w:tc>
          <w:tcPr>
            <w:tcW w:w="1694" w:type="dxa"/>
            <w:tcBorders>
              <w:top w:val="single" w:sz="2" w:space="0" w:color="000000"/>
              <w:left w:val="single" w:sz="2" w:space="0" w:color="000000"/>
              <w:bottom w:val="single" w:sz="2" w:space="0" w:color="000000"/>
              <w:right w:val="single" w:sz="2" w:space="0" w:color="000000"/>
            </w:tcBorders>
            <w:vAlign w:val="center"/>
          </w:tcPr>
          <w:p w14:paraId="0C83DD05"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3375" w:type="dxa"/>
            <w:tcBorders>
              <w:top w:val="single" w:sz="2" w:space="0" w:color="000000"/>
              <w:left w:val="single" w:sz="2" w:space="0" w:color="000000"/>
              <w:bottom w:val="single" w:sz="2" w:space="0" w:color="000000"/>
              <w:right w:val="single" w:sz="2" w:space="0" w:color="000000"/>
            </w:tcBorders>
            <w:vAlign w:val="center"/>
          </w:tcPr>
          <w:p w14:paraId="39C2CF6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59" w:type="dxa"/>
            <w:tcBorders>
              <w:top w:val="single" w:sz="2" w:space="0" w:color="000000"/>
              <w:left w:val="single" w:sz="2" w:space="0" w:color="000000"/>
              <w:bottom w:val="single" w:sz="2" w:space="0" w:color="000000"/>
              <w:right w:val="single" w:sz="2" w:space="0" w:color="000000"/>
            </w:tcBorders>
          </w:tcPr>
          <w:p w14:paraId="019B59F2" w14:textId="77777777" w:rsidR="00275C19" w:rsidRDefault="00275C19" w:rsidP="00C07BE9">
            <w:pPr>
              <w:snapToGrid w:val="0"/>
              <w:spacing w:line="240" w:lineRule="atLeast"/>
            </w:pPr>
          </w:p>
        </w:tc>
        <w:tc>
          <w:tcPr>
            <w:tcW w:w="1276" w:type="dxa"/>
            <w:tcBorders>
              <w:top w:val="single" w:sz="2" w:space="0" w:color="000000"/>
              <w:left w:val="single" w:sz="2" w:space="0" w:color="000000"/>
              <w:bottom w:val="single" w:sz="2" w:space="0" w:color="000000"/>
              <w:right w:val="single" w:sz="2" w:space="0" w:color="000000"/>
            </w:tcBorders>
            <w:vAlign w:val="center"/>
          </w:tcPr>
          <w:p w14:paraId="3FD63CE1"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224" w:type="dxa"/>
            <w:tcBorders>
              <w:top w:val="single" w:sz="2" w:space="0" w:color="000000"/>
              <w:left w:val="single" w:sz="2" w:space="0" w:color="000000"/>
              <w:bottom w:val="single" w:sz="2" w:space="0" w:color="000000"/>
              <w:right w:val="single" w:sz="2" w:space="0" w:color="000000"/>
            </w:tcBorders>
          </w:tcPr>
          <w:p w14:paraId="18EA64C6"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7328C77C"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1A4CB7BE" w14:textId="77777777" w:rsidTr="00C07BE9">
        <w:trPr>
          <w:trHeight w:val="340"/>
        </w:trPr>
        <w:tc>
          <w:tcPr>
            <w:tcW w:w="346" w:type="dxa"/>
            <w:tcBorders>
              <w:top w:val="single" w:sz="2" w:space="0" w:color="000000"/>
              <w:left w:val="single" w:sz="8" w:space="0" w:color="000000"/>
              <w:bottom w:val="double" w:sz="4" w:space="0" w:color="auto"/>
              <w:right w:val="single" w:sz="2" w:space="0" w:color="000000"/>
            </w:tcBorders>
            <w:vAlign w:val="center"/>
          </w:tcPr>
          <w:p w14:paraId="218C0C61" w14:textId="77777777" w:rsidR="00275C19" w:rsidRDefault="00275C19" w:rsidP="00C07BE9">
            <w:pPr>
              <w:snapToGrid w:val="0"/>
              <w:spacing w:line="240" w:lineRule="atLeast"/>
              <w:ind w:left="50"/>
            </w:pPr>
            <w:r>
              <w:rPr>
                <w:rFonts w:ascii="ＭＳ 明朝" w:eastAsia="ＭＳ 明朝" w:hAnsi="ＭＳ 明朝" w:cs="ＭＳ 明朝"/>
              </w:rPr>
              <w:t>5</w:t>
            </w:r>
          </w:p>
        </w:tc>
        <w:tc>
          <w:tcPr>
            <w:tcW w:w="1694" w:type="dxa"/>
            <w:tcBorders>
              <w:top w:val="single" w:sz="2" w:space="0" w:color="000000"/>
              <w:left w:val="single" w:sz="2" w:space="0" w:color="000000"/>
              <w:bottom w:val="double" w:sz="4" w:space="0" w:color="auto"/>
              <w:right w:val="single" w:sz="2" w:space="0" w:color="000000"/>
            </w:tcBorders>
            <w:vAlign w:val="center"/>
          </w:tcPr>
          <w:p w14:paraId="14C3B2CB"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3375" w:type="dxa"/>
            <w:tcBorders>
              <w:top w:val="single" w:sz="2" w:space="0" w:color="000000"/>
              <w:left w:val="single" w:sz="2" w:space="0" w:color="000000"/>
              <w:bottom w:val="double" w:sz="4" w:space="0" w:color="auto"/>
              <w:right w:val="single" w:sz="2" w:space="0" w:color="000000"/>
            </w:tcBorders>
            <w:vAlign w:val="center"/>
          </w:tcPr>
          <w:p w14:paraId="32AEC92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59" w:type="dxa"/>
            <w:tcBorders>
              <w:top w:val="single" w:sz="2" w:space="0" w:color="000000"/>
              <w:left w:val="single" w:sz="2" w:space="0" w:color="000000"/>
              <w:bottom w:val="double" w:sz="4" w:space="0" w:color="auto"/>
              <w:right w:val="single" w:sz="2" w:space="0" w:color="000000"/>
            </w:tcBorders>
          </w:tcPr>
          <w:p w14:paraId="76678181" w14:textId="77777777" w:rsidR="00275C19" w:rsidRDefault="00275C19" w:rsidP="00C07BE9">
            <w:pPr>
              <w:snapToGrid w:val="0"/>
              <w:spacing w:line="240" w:lineRule="atLeast"/>
            </w:pPr>
          </w:p>
        </w:tc>
        <w:tc>
          <w:tcPr>
            <w:tcW w:w="1276" w:type="dxa"/>
            <w:tcBorders>
              <w:top w:val="single" w:sz="2" w:space="0" w:color="000000"/>
              <w:left w:val="single" w:sz="2" w:space="0" w:color="000000"/>
              <w:bottom w:val="double" w:sz="4" w:space="0" w:color="auto"/>
              <w:right w:val="single" w:sz="2" w:space="0" w:color="000000"/>
            </w:tcBorders>
            <w:vAlign w:val="center"/>
          </w:tcPr>
          <w:p w14:paraId="7BE035BC"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224" w:type="dxa"/>
            <w:tcBorders>
              <w:top w:val="single" w:sz="2" w:space="0" w:color="000000"/>
              <w:left w:val="single" w:sz="2" w:space="0" w:color="000000"/>
              <w:bottom w:val="double" w:sz="4" w:space="0" w:color="auto"/>
              <w:right w:val="single" w:sz="2" w:space="0" w:color="000000"/>
            </w:tcBorders>
          </w:tcPr>
          <w:p w14:paraId="637A6182"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68FBADF0"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11D45AD9" w14:textId="77777777" w:rsidTr="00C07BE9">
        <w:trPr>
          <w:gridAfter w:val="2"/>
          <w:wAfter w:w="1763" w:type="dxa"/>
          <w:trHeight w:val="340"/>
        </w:trPr>
        <w:tc>
          <w:tcPr>
            <w:tcW w:w="6974" w:type="dxa"/>
            <w:gridSpan w:val="4"/>
            <w:tcBorders>
              <w:top w:val="double" w:sz="4" w:space="0" w:color="auto"/>
              <w:left w:val="single" w:sz="8" w:space="0" w:color="000000"/>
              <w:bottom w:val="single" w:sz="8" w:space="0" w:color="000000"/>
              <w:right w:val="single" w:sz="12" w:space="0" w:color="auto"/>
            </w:tcBorders>
            <w:vAlign w:val="center"/>
          </w:tcPr>
          <w:p w14:paraId="0C31A88D" w14:textId="77777777" w:rsidR="00275C19" w:rsidRPr="004F7242" w:rsidRDefault="00275C19" w:rsidP="00C07BE9">
            <w:pPr>
              <w:snapToGrid w:val="0"/>
              <w:spacing w:line="240" w:lineRule="atLeast"/>
              <w:jc w:val="center"/>
              <w:rPr>
                <w:rFonts w:ascii="ＭＳ 明朝" w:eastAsia="ＭＳ 明朝" w:hAnsi="ＭＳ 明朝"/>
              </w:rPr>
            </w:pPr>
            <w:r w:rsidRPr="004F7242">
              <w:rPr>
                <w:rFonts w:ascii="ＭＳ 明朝" w:eastAsia="ＭＳ 明朝" w:hAnsi="ＭＳ 明朝" w:hint="eastAsia"/>
              </w:rPr>
              <w:t>合</w:t>
            </w:r>
            <w:r>
              <w:rPr>
                <w:rFonts w:ascii="ＭＳ 明朝" w:eastAsia="ＭＳ 明朝" w:hAnsi="ＭＳ 明朝" w:hint="eastAsia"/>
              </w:rPr>
              <w:t xml:space="preserve">　</w:t>
            </w:r>
            <w:r w:rsidRPr="004F7242">
              <w:rPr>
                <w:rFonts w:ascii="ＭＳ 明朝" w:eastAsia="ＭＳ 明朝" w:hAnsi="ＭＳ 明朝" w:hint="eastAsia"/>
              </w:rPr>
              <w:t>計</w:t>
            </w:r>
          </w:p>
        </w:tc>
        <w:tc>
          <w:tcPr>
            <w:tcW w:w="1276" w:type="dxa"/>
            <w:tcBorders>
              <w:top w:val="double" w:sz="4" w:space="0" w:color="auto"/>
              <w:left w:val="single" w:sz="12" w:space="0" w:color="auto"/>
              <w:bottom w:val="single" w:sz="12" w:space="0" w:color="auto"/>
              <w:right w:val="single" w:sz="12" w:space="0" w:color="auto"/>
            </w:tcBorders>
            <w:vAlign w:val="center"/>
          </w:tcPr>
          <w:p w14:paraId="681BE95C" w14:textId="77777777" w:rsidR="00275C19" w:rsidRDefault="00275C19" w:rsidP="00C07BE9">
            <w:pPr>
              <w:snapToGrid w:val="0"/>
              <w:spacing w:line="240" w:lineRule="atLeast"/>
              <w:ind w:left="4"/>
              <w:jc w:val="center"/>
              <w:rPr>
                <w:rFonts w:ascii="ＭＳ 明朝" w:eastAsia="ＭＳ 明朝" w:hAnsi="ＭＳ 明朝" w:cs="ＭＳ 明朝"/>
              </w:rPr>
            </w:pPr>
          </w:p>
        </w:tc>
      </w:tr>
    </w:tbl>
    <w:p w14:paraId="1AADE3F1"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t xml:space="preserve">３　</w:t>
      </w:r>
      <w:r>
        <w:rPr>
          <w:rFonts w:ascii="ＭＳ ゴシック" w:eastAsia="ＭＳ ゴシック" w:hAnsi="ＭＳ ゴシック" w:cs="ＭＳ ゴシック"/>
          <w:sz w:val="24"/>
        </w:rPr>
        <w:t>生命保険，損害保険等（被相続人が受取人になっているもの）</w:t>
      </w:r>
    </w:p>
    <w:p w14:paraId="1C0E555E" w14:textId="77777777" w:rsidR="00275C19" w:rsidRDefault="00275C19" w:rsidP="00275C19">
      <w:pPr>
        <w:snapToGrid w:val="0"/>
        <w:spacing w:line="240" w:lineRule="atLeast"/>
        <w:ind w:left="-3" w:hanging="10"/>
      </w:pPr>
      <w:r>
        <w:rPr>
          <w:rFonts w:ascii="ＭＳ ゴシック" w:eastAsia="ＭＳ ゴシック" w:hAnsi="ＭＳ ゴシック" w:cs="ＭＳ ゴシック"/>
          <w:sz w:val="24"/>
        </w:rPr>
        <w:t xml:space="preserve">　□　次のとおり　□　当該財産はない　□　不明</w:t>
      </w:r>
    </w:p>
    <w:tbl>
      <w:tblPr>
        <w:tblStyle w:val="TableGrid"/>
        <w:tblW w:w="10013" w:type="dxa"/>
        <w:tblInd w:w="-10" w:type="dxa"/>
        <w:tblCellMar>
          <w:top w:w="77" w:type="dxa"/>
          <w:left w:w="76" w:type="dxa"/>
          <w:right w:w="63" w:type="dxa"/>
        </w:tblCellMar>
        <w:tblLook w:val="04A0" w:firstRow="1" w:lastRow="0" w:firstColumn="1" w:lastColumn="0" w:noHBand="0" w:noVBand="1"/>
      </w:tblPr>
      <w:tblGrid>
        <w:gridCol w:w="346"/>
        <w:gridCol w:w="1694"/>
        <w:gridCol w:w="1767"/>
        <w:gridCol w:w="1594"/>
        <w:gridCol w:w="2011"/>
        <w:gridCol w:w="2062"/>
        <w:gridCol w:w="539"/>
      </w:tblGrid>
      <w:tr w:rsidR="00275C19" w14:paraId="3AB7D7DA" w14:textId="77777777" w:rsidTr="00565915">
        <w:trPr>
          <w:trHeight w:val="397"/>
        </w:trPr>
        <w:tc>
          <w:tcPr>
            <w:tcW w:w="346" w:type="dxa"/>
            <w:tcBorders>
              <w:top w:val="single" w:sz="8" w:space="0" w:color="000000"/>
              <w:left w:val="single" w:sz="8" w:space="0" w:color="000000"/>
              <w:bottom w:val="single" w:sz="8" w:space="0" w:color="000000"/>
              <w:right w:val="single" w:sz="2" w:space="0" w:color="000000"/>
            </w:tcBorders>
            <w:vAlign w:val="center"/>
          </w:tcPr>
          <w:p w14:paraId="6CEDAF31" w14:textId="77777777" w:rsidR="00275C19" w:rsidRDefault="00275C19" w:rsidP="00C07BE9">
            <w:pPr>
              <w:snapToGrid w:val="0"/>
              <w:spacing w:line="240" w:lineRule="atLeast"/>
              <w:ind w:left="4"/>
            </w:pPr>
            <w:r>
              <w:rPr>
                <w:rFonts w:ascii="ＭＳ 明朝" w:eastAsia="ＭＳ 明朝" w:hAnsi="ＭＳ 明朝" w:cs="ＭＳ 明朝"/>
                <w:sz w:val="20"/>
              </w:rPr>
              <w:t>№</w:t>
            </w:r>
          </w:p>
        </w:tc>
        <w:tc>
          <w:tcPr>
            <w:tcW w:w="1694" w:type="dxa"/>
            <w:tcBorders>
              <w:top w:val="single" w:sz="8" w:space="0" w:color="000000"/>
              <w:left w:val="single" w:sz="2" w:space="0" w:color="000000"/>
              <w:bottom w:val="single" w:sz="8" w:space="0" w:color="000000"/>
              <w:right w:val="single" w:sz="2" w:space="0" w:color="000000"/>
            </w:tcBorders>
            <w:vAlign w:val="center"/>
          </w:tcPr>
          <w:p w14:paraId="7566E5E8" w14:textId="77777777" w:rsidR="00275C19" w:rsidRDefault="00275C19" w:rsidP="00C07BE9">
            <w:pPr>
              <w:snapToGrid w:val="0"/>
              <w:spacing w:line="240" w:lineRule="atLeast"/>
              <w:ind w:left="74"/>
            </w:pPr>
            <w:r>
              <w:rPr>
                <w:rFonts w:ascii="ＭＳ 明朝" w:eastAsia="ＭＳ 明朝" w:hAnsi="ＭＳ 明朝" w:cs="ＭＳ 明朝"/>
                <w:sz w:val="20"/>
              </w:rPr>
              <w:t>保険会社の名称</w:t>
            </w:r>
          </w:p>
        </w:tc>
        <w:tc>
          <w:tcPr>
            <w:tcW w:w="1767" w:type="dxa"/>
            <w:tcBorders>
              <w:top w:val="single" w:sz="8" w:space="0" w:color="000000"/>
              <w:left w:val="single" w:sz="2" w:space="0" w:color="000000"/>
              <w:bottom w:val="single" w:sz="8" w:space="0" w:color="000000"/>
              <w:right w:val="single" w:sz="2" w:space="0" w:color="000000"/>
            </w:tcBorders>
            <w:vAlign w:val="center"/>
          </w:tcPr>
          <w:p w14:paraId="078EDFE8" w14:textId="77777777" w:rsidR="00275C19" w:rsidRDefault="00275C19" w:rsidP="00C07BE9">
            <w:pPr>
              <w:snapToGrid w:val="0"/>
              <w:spacing w:line="240" w:lineRule="atLeast"/>
              <w:ind w:left="312"/>
            </w:pPr>
            <w:r>
              <w:rPr>
                <w:rFonts w:ascii="ＭＳ 明朝" w:eastAsia="ＭＳ 明朝" w:hAnsi="ＭＳ 明朝" w:cs="ＭＳ 明朝"/>
                <w:sz w:val="20"/>
              </w:rPr>
              <w:t>保険の種類</w:t>
            </w:r>
          </w:p>
        </w:tc>
        <w:tc>
          <w:tcPr>
            <w:tcW w:w="1594" w:type="dxa"/>
            <w:tcBorders>
              <w:top w:val="single" w:sz="8" w:space="0" w:color="000000"/>
              <w:left w:val="single" w:sz="2" w:space="0" w:color="000000"/>
              <w:bottom w:val="single" w:sz="8" w:space="0" w:color="000000"/>
              <w:right w:val="single" w:sz="2" w:space="0" w:color="000000"/>
            </w:tcBorders>
            <w:vAlign w:val="center"/>
          </w:tcPr>
          <w:p w14:paraId="0F308D0B" w14:textId="77777777" w:rsidR="00275C19" w:rsidRDefault="00275C19" w:rsidP="00C07BE9">
            <w:pPr>
              <w:snapToGrid w:val="0"/>
              <w:spacing w:line="240" w:lineRule="atLeast"/>
              <w:ind w:left="1"/>
              <w:jc w:val="center"/>
            </w:pPr>
            <w:r>
              <w:rPr>
                <w:rFonts w:ascii="ＭＳ 明朝" w:eastAsia="ＭＳ 明朝" w:hAnsi="ＭＳ 明朝" w:cs="ＭＳ 明朝"/>
                <w:sz w:val="20"/>
              </w:rPr>
              <w:t>証書番号</w:t>
            </w:r>
          </w:p>
        </w:tc>
        <w:tc>
          <w:tcPr>
            <w:tcW w:w="2011" w:type="dxa"/>
            <w:tcBorders>
              <w:top w:val="single" w:sz="8" w:space="0" w:color="000000"/>
              <w:left w:val="single" w:sz="2" w:space="0" w:color="000000"/>
              <w:bottom w:val="single" w:sz="8" w:space="0" w:color="000000"/>
              <w:right w:val="single" w:sz="2" w:space="0" w:color="000000"/>
            </w:tcBorders>
          </w:tcPr>
          <w:p w14:paraId="549F9698" w14:textId="77777777" w:rsidR="00275C19" w:rsidRDefault="00275C19" w:rsidP="00C07BE9">
            <w:pPr>
              <w:snapToGrid w:val="0"/>
              <w:spacing w:line="240" w:lineRule="atLeast"/>
              <w:ind w:right="11"/>
              <w:jc w:val="center"/>
            </w:pPr>
            <w:r>
              <w:rPr>
                <w:rFonts w:ascii="ＭＳ 明朝" w:eastAsia="ＭＳ 明朝" w:hAnsi="ＭＳ 明朝" w:cs="ＭＳ 明朝"/>
                <w:sz w:val="14"/>
              </w:rPr>
              <w:t>保険金額</w:t>
            </w:r>
          </w:p>
          <w:p w14:paraId="09611685" w14:textId="77777777" w:rsidR="00275C19" w:rsidRDefault="00275C19" w:rsidP="00C07BE9">
            <w:pPr>
              <w:snapToGrid w:val="0"/>
              <w:spacing w:line="240" w:lineRule="atLeast"/>
              <w:ind w:right="11"/>
              <w:jc w:val="center"/>
            </w:pPr>
            <w:r>
              <w:rPr>
                <w:rFonts w:ascii="ＭＳ 明朝" w:eastAsia="ＭＳ 明朝" w:hAnsi="ＭＳ 明朝" w:cs="ＭＳ 明朝"/>
                <w:sz w:val="14"/>
              </w:rPr>
              <w:t>（受取額）（円）</w:t>
            </w:r>
          </w:p>
        </w:tc>
        <w:tc>
          <w:tcPr>
            <w:tcW w:w="2062" w:type="dxa"/>
            <w:tcBorders>
              <w:top w:val="single" w:sz="8" w:space="0" w:color="000000"/>
              <w:left w:val="single" w:sz="2" w:space="0" w:color="000000"/>
              <w:bottom w:val="single" w:sz="8" w:space="0" w:color="000000"/>
              <w:right w:val="single" w:sz="2" w:space="0" w:color="000000"/>
            </w:tcBorders>
            <w:vAlign w:val="center"/>
          </w:tcPr>
          <w:p w14:paraId="6CA9A2DD" w14:textId="77777777" w:rsidR="00275C19" w:rsidRDefault="00275C19" w:rsidP="00C07BE9">
            <w:pPr>
              <w:snapToGrid w:val="0"/>
              <w:spacing w:line="240" w:lineRule="atLeast"/>
              <w:jc w:val="center"/>
            </w:pPr>
            <w:r>
              <w:rPr>
                <w:rFonts w:ascii="ＭＳ 明朝" w:eastAsia="ＭＳ 明朝" w:hAnsi="ＭＳ 明朝" w:cs="ＭＳ 明朝"/>
                <w:sz w:val="20"/>
              </w:rPr>
              <w:t>契約者</w:t>
            </w:r>
          </w:p>
        </w:tc>
        <w:tc>
          <w:tcPr>
            <w:tcW w:w="539" w:type="dxa"/>
            <w:tcBorders>
              <w:top w:val="single" w:sz="8" w:space="0" w:color="000000"/>
              <w:left w:val="single" w:sz="2" w:space="0" w:color="000000"/>
              <w:bottom w:val="single" w:sz="8" w:space="0" w:color="000000"/>
              <w:right w:val="single" w:sz="8" w:space="0" w:color="000000"/>
            </w:tcBorders>
            <w:vAlign w:val="center"/>
          </w:tcPr>
          <w:p w14:paraId="42D9DB1E" w14:textId="77777777" w:rsidR="00275C19" w:rsidRDefault="00275C19" w:rsidP="00C07BE9">
            <w:pPr>
              <w:snapToGrid w:val="0"/>
              <w:spacing w:line="240" w:lineRule="atLeast"/>
            </w:pPr>
            <w:r>
              <w:rPr>
                <w:rFonts w:ascii="ＭＳ 明朝" w:eastAsia="ＭＳ 明朝" w:hAnsi="ＭＳ 明朝" w:cs="ＭＳ 明朝"/>
                <w:sz w:val="20"/>
              </w:rPr>
              <w:t>資料</w:t>
            </w:r>
          </w:p>
        </w:tc>
      </w:tr>
      <w:tr w:rsidR="00275C19" w14:paraId="4E01AD26" w14:textId="77777777" w:rsidTr="00565915">
        <w:trPr>
          <w:trHeight w:val="397"/>
        </w:trPr>
        <w:tc>
          <w:tcPr>
            <w:tcW w:w="346" w:type="dxa"/>
            <w:tcBorders>
              <w:top w:val="single" w:sz="8" w:space="0" w:color="000000"/>
              <w:left w:val="single" w:sz="8" w:space="0" w:color="000000"/>
              <w:bottom w:val="single" w:sz="2" w:space="0" w:color="000000"/>
              <w:right w:val="single" w:sz="2" w:space="0" w:color="000000"/>
            </w:tcBorders>
            <w:vAlign w:val="center"/>
          </w:tcPr>
          <w:p w14:paraId="39E0AAC0" w14:textId="77777777" w:rsidR="00275C19" w:rsidRDefault="00275C19" w:rsidP="00C07BE9">
            <w:pPr>
              <w:snapToGrid w:val="0"/>
              <w:spacing w:line="240" w:lineRule="atLeast"/>
              <w:ind w:left="50"/>
            </w:pPr>
            <w:r>
              <w:rPr>
                <w:rFonts w:ascii="ＭＳ 明朝" w:eastAsia="ＭＳ 明朝" w:hAnsi="ＭＳ 明朝" w:cs="ＭＳ 明朝"/>
              </w:rPr>
              <w:t>1</w:t>
            </w:r>
          </w:p>
        </w:tc>
        <w:tc>
          <w:tcPr>
            <w:tcW w:w="1694" w:type="dxa"/>
            <w:tcBorders>
              <w:top w:val="single" w:sz="8" w:space="0" w:color="000000"/>
              <w:left w:val="single" w:sz="2" w:space="0" w:color="000000"/>
              <w:bottom w:val="single" w:sz="2" w:space="0" w:color="000000"/>
              <w:right w:val="single" w:sz="2" w:space="0" w:color="000000"/>
            </w:tcBorders>
          </w:tcPr>
          <w:p w14:paraId="7B035872" w14:textId="77777777" w:rsidR="00275C19" w:rsidRDefault="00275C19" w:rsidP="00C07BE9">
            <w:pPr>
              <w:snapToGrid w:val="0"/>
              <w:spacing w:line="240" w:lineRule="atLeast"/>
            </w:pPr>
          </w:p>
        </w:tc>
        <w:tc>
          <w:tcPr>
            <w:tcW w:w="1767" w:type="dxa"/>
            <w:tcBorders>
              <w:top w:val="single" w:sz="8" w:space="0" w:color="000000"/>
              <w:left w:val="single" w:sz="2" w:space="0" w:color="000000"/>
              <w:bottom w:val="single" w:sz="2" w:space="0" w:color="000000"/>
              <w:right w:val="single" w:sz="2" w:space="0" w:color="000000"/>
            </w:tcBorders>
          </w:tcPr>
          <w:p w14:paraId="4A64FF4E" w14:textId="77777777" w:rsidR="00275C19" w:rsidRDefault="00275C19" w:rsidP="00C07BE9">
            <w:pPr>
              <w:snapToGrid w:val="0"/>
              <w:spacing w:line="240" w:lineRule="atLeast"/>
            </w:pPr>
          </w:p>
        </w:tc>
        <w:tc>
          <w:tcPr>
            <w:tcW w:w="1594" w:type="dxa"/>
            <w:tcBorders>
              <w:top w:val="single" w:sz="8" w:space="0" w:color="000000"/>
              <w:left w:val="single" w:sz="2" w:space="0" w:color="000000"/>
              <w:bottom w:val="single" w:sz="2" w:space="0" w:color="000000"/>
              <w:right w:val="single" w:sz="2" w:space="0" w:color="000000"/>
            </w:tcBorders>
          </w:tcPr>
          <w:p w14:paraId="1FA330C6" w14:textId="77777777" w:rsidR="00275C19" w:rsidRDefault="00275C19" w:rsidP="00C07BE9">
            <w:pPr>
              <w:snapToGrid w:val="0"/>
              <w:spacing w:line="240" w:lineRule="atLeast"/>
            </w:pPr>
          </w:p>
        </w:tc>
        <w:tc>
          <w:tcPr>
            <w:tcW w:w="2011" w:type="dxa"/>
            <w:tcBorders>
              <w:top w:val="single" w:sz="8" w:space="0" w:color="000000"/>
              <w:left w:val="single" w:sz="2" w:space="0" w:color="000000"/>
              <w:bottom w:val="single" w:sz="2" w:space="0" w:color="000000"/>
              <w:right w:val="single" w:sz="2" w:space="0" w:color="000000"/>
            </w:tcBorders>
          </w:tcPr>
          <w:p w14:paraId="5292E2D0" w14:textId="77777777" w:rsidR="00275C19" w:rsidRDefault="00275C19" w:rsidP="00C07BE9">
            <w:pPr>
              <w:snapToGrid w:val="0"/>
              <w:spacing w:line="240" w:lineRule="atLeast"/>
            </w:pPr>
          </w:p>
        </w:tc>
        <w:tc>
          <w:tcPr>
            <w:tcW w:w="2062" w:type="dxa"/>
            <w:tcBorders>
              <w:top w:val="single" w:sz="8" w:space="0" w:color="000000"/>
              <w:left w:val="single" w:sz="2" w:space="0" w:color="000000"/>
              <w:bottom w:val="single" w:sz="2" w:space="0" w:color="000000"/>
              <w:right w:val="single" w:sz="2" w:space="0" w:color="000000"/>
            </w:tcBorders>
          </w:tcPr>
          <w:p w14:paraId="681418F5" w14:textId="77777777" w:rsidR="00275C19" w:rsidRDefault="00275C19" w:rsidP="00C07BE9">
            <w:pPr>
              <w:snapToGrid w:val="0"/>
              <w:spacing w:line="240" w:lineRule="atLeast"/>
            </w:pPr>
          </w:p>
        </w:tc>
        <w:tc>
          <w:tcPr>
            <w:tcW w:w="539" w:type="dxa"/>
            <w:tcBorders>
              <w:top w:val="single" w:sz="8" w:space="0" w:color="000000"/>
              <w:left w:val="single" w:sz="2" w:space="0" w:color="000000"/>
              <w:bottom w:val="single" w:sz="2" w:space="0" w:color="000000"/>
              <w:right w:val="single" w:sz="8" w:space="0" w:color="000000"/>
            </w:tcBorders>
            <w:vAlign w:val="center"/>
          </w:tcPr>
          <w:p w14:paraId="660E4F36"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419B0A8E"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315C5F2D" w14:textId="77777777" w:rsidR="00275C19" w:rsidRDefault="00275C19" w:rsidP="00C07BE9">
            <w:pPr>
              <w:snapToGrid w:val="0"/>
              <w:spacing w:line="240" w:lineRule="atLeast"/>
              <w:ind w:left="50"/>
            </w:pPr>
            <w:r>
              <w:rPr>
                <w:rFonts w:ascii="ＭＳ 明朝" w:eastAsia="ＭＳ 明朝" w:hAnsi="ＭＳ 明朝" w:cs="ＭＳ 明朝"/>
              </w:rPr>
              <w:t>2</w:t>
            </w:r>
          </w:p>
        </w:tc>
        <w:tc>
          <w:tcPr>
            <w:tcW w:w="1694" w:type="dxa"/>
            <w:tcBorders>
              <w:top w:val="single" w:sz="2" w:space="0" w:color="000000"/>
              <w:left w:val="single" w:sz="2" w:space="0" w:color="000000"/>
              <w:bottom w:val="single" w:sz="2" w:space="0" w:color="000000"/>
              <w:right w:val="single" w:sz="2" w:space="0" w:color="000000"/>
            </w:tcBorders>
          </w:tcPr>
          <w:p w14:paraId="3FBC090E" w14:textId="77777777" w:rsidR="00275C19" w:rsidRDefault="00275C19" w:rsidP="00C07BE9">
            <w:pPr>
              <w:snapToGrid w:val="0"/>
              <w:spacing w:line="240" w:lineRule="atLeast"/>
            </w:pPr>
          </w:p>
        </w:tc>
        <w:tc>
          <w:tcPr>
            <w:tcW w:w="1767" w:type="dxa"/>
            <w:tcBorders>
              <w:top w:val="single" w:sz="2" w:space="0" w:color="000000"/>
              <w:left w:val="single" w:sz="2" w:space="0" w:color="000000"/>
              <w:bottom w:val="single" w:sz="2" w:space="0" w:color="000000"/>
              <w:right w:val="single" w:sz="2" w:space="0" w:color="000000"/>
            </w:tcBorders>
          </w:tcPr>
          <w:p w14:paraId="2BB43168" w14:textId="77777777" w:rsidR="00275C19" w:rsidRDefault="00275C19" w:rsidP="00C07BE9">
            <w:pPr>
              <w:snapToGrid w:val="0"/>
              <w:spacing w:line="240" w:lineRule="atLeast"/>
            </w:pPr>
          </w:p>
        </w:tc>
        <w:tc>
          <w:tcPr>
            <w:tcW w:w="1594" w:type="dxa"/>
            <w:tcBorders>
              <w:top w:val="single" w:sz="2" w:space="0" w:color="000000"/>
              <w:left w:val="single" w:sz="2" w:space="0" w:color="000000"/>
              <w:bottom w:val="single" w:sz="2" w:space="0" w:color="000000"/>
              <w:right w:val="single" w:sz="2" w:space="0" w:color="000000"/>
            </w:tcBorders>
          </w:tcPr>
          <w:p w14:paraId="3AD83C06" w14:textId="77777777" w:rsidR="00275C19" w:rsidRDefault="00275C19" w:rsidP="00C07BE9">
            <w:pPr>
              <w:snapToGrid w:val="0"/>
              <w:spacing w:line="240" w:lineRule="atLeast"/>
            </w:pPr>
          </w:p>
        </w:tc>
        <w:tc>
          <w:tcPr>
            <w:tcW w:w="2011" w:type="dxa"/>
            <w:tcBorders>
              <w:top w:val="single" w:sz="2" w:space="0" w:color="000000"/>
              <w:left w:val="single" w:sz="2" w:space="0" w:color="000000"/>
              <w:bottom w:val="single" w:sz="2" w:space="0" w:color="000000"/>
              <w:right w:val="single" w:sz="2" w:space="0" w:color="000000"/>
            </w:tcBorders>
          </w:tcPr>
          <w:p w14:paraId="14837279" w14:textId="77777777" w:rsidR="00275C19" w:rsidRDefault="00275C19" w:rsidP="00C07BE9">
            <w:pPr>
              <w:snapToGrid w:val="0"/>
              <w:spacing w:line="240" w:lineRule="atLeast"/>
            </w:pPr>
          </w:p>
        </w:tc>
        <w:tc>
          <w:tcPr>
            <w:tcW w:w="2062" w:type="dxa"/>
            <w:tcBorders>
              <w:top w:val="single" w:sz="2" w:space="0" w:color="000000"/>
              <w:left w:val="single" w:sz="2" w:space="0" w:color="000000"/>
              <w:bottom w:val="single" w:sz="2" w:space="0" w:color="000000"/>
              <w:right w:val="single" w:sz="2" w:space="0" w:color="000000"/>
            </w:tcBorders>
          </w:tcPr>
          <w:p w14:paraId="11CB3997"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3C6D2116"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7680A828"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73F0C0F3" w14:textId="77777777" w:rsidR="00275C19" w:rsidRDefault="00275C19" w:rsidP="00C07BE9">
            <w:pPr>
              <w:snapToGrid w:val="0"/>
              <w:spacing w:line="240" w:lineRule="atLeast"/>
              <w:ind w:left="50"/>
            </w:pPr>
            <w:r>
              <w:rPr>
                <w:rFonts w:ascii="ＭＳ 明朝" w:eastAsia="ＭＳ 明朝" w:hAnsi="ＭＳ 明朝" w:cs="ＭＳ 明朝"/>
              </w:rPr>
              <w:t>3</w:t>
            </w:r>
          </w:p>
        </w:tc>
        <w:tc>
          <w:tcPr>
            <w:tcW w:w="1694" w:type="dxa"/>
            <w:tcBorders>
              <w:top w:val="single" w:sz="2" w:space="0" w:color="000000"/>
              <w:left w:val="single" w:sz="2" w:space="0" w:color="000000"/>
              <w:bottom w:val="single" w:sz="2" w:space="0" w:color="000000"/>
              <w:right w:val="single" w:sz="2" w:space="0" w:color="000000"/>
            </w:tcBorders>
            <w:vAlign w:val="center"/>
          </w:tcPr>
          <w:p w14:paraId="76272289"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14:paraId="5664D023"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7491BDFB" w14:textId="77777777" w:rsidR="00275C19" w:rsidRDefault="00275C19" w:rsidP="00C07BE9">
            <w:pPr>
              <w:snapToGrid w:val="0"/>
              <w:spacing w:line="240" w:lineRule="atLeast"/>
              <w:ind w:left="3"/>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16323C4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tcPr>
          <w:p w14:paraId="203F0719"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2D00105E"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359366B3"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40C007B5" w14:textId="77777777" w:rsidR="00275C19" w:rsidRDefault="00275C19" w:rsidP="00C07BE9">
            <w:pPr>
              <w:snapToGrid w:val="0"/>
              <w:spacing w:line="240" w:lineRule="atLeast"/>
              <w:ind w:left="50"/>
            </w:pPr>
            <w:r>
              <w:rPr>
                <w:rFonts w:ascii="ＭＳ 明朝" w:eastAsia="ＭＳ 明朝" w:hAnsi="ＭＳ 明朝" w:cs="ＭＳ 明朝"/>
              </w:rPr>
              <w:t>4</w:t>
            </w:r>
          </w:p>
        </w:tc>
        <w:tc>
          <w:tcPr>
            <w:tcW w:w="1694" w:type="dxa"/>
            <w:tcBorders>
              <w:top w:val="single" w:sz="2" w:space="0" w:color="000000"/>
              <w:left w:val="single" w:sz="2" w:space="0" w:color="000000"/>
              <w:bottom w:val="single" w:sz="2" w:space="0" w:color="000000"/>
              <w:right w:val="single" w:sz="2" w:space="0" w:color="000000"/>
            </w:tcBorders>
            <w:vAlign w:val="center"/>
          </w:tcPr>
          <w:p w14:paraId="21F48A4A"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14:paraId="3D6A0310"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27044FE9" w14:textId="77777777" w:rsidR="00275C19" w:rsidRDefault="00275C19" w:rsidP="00C07BE9">
            <w:pPr>
              <w:snapToGrid w:val="0"/>
              <w:spacing w:line="240" w:lineRule="atLeast"/>
            </w:pPr>
          </w:p>
        </w:tc>
        <w:tc>
          <w:tcPr>
            <w:tcW w:w="2011" w:type="dxa"/>
            <w:tcBorders>
              <w:top w:val="single" w:sz="2" w:space="0" w:color="000000"/>
              <w:left w:val="single" w:sz="2" w:space="0" w:color="000000"/>
              <w:bottom w:val="single" w:sz="2" w:space="0" w:color="000000"/>
              <w:right w:val="single" w:sz="2" w:space="0" w:color="000000"/>
            </w:tcBorders>
            <w:vAlign w:val="center"/>
          </w:tcPr>
          <w:p w14:paraId="6B7A61FA"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tcPr>
          <w:p w14:paraId="510DA6D6"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13C632B1"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7B426EB0" w14:textId="77777777" w:rsidTr="00565915">
        <w:trPr>
          <w:trHeight w:val="397"/>
        </w:trPr>
        <w:tc>
          <w:tcPr>
            <w:tcW w:w="346" w:type="dxa"/>
            <w:tcBorders>
              <w:top w:val="single" w:sz="2" w:space="0" w:color="000000"/>
              <w:left w:val="single" w:sz="8" w:space="0" w:color="000000"/>
              <w:bottom w:val="single" w:sz="8" w:space="0" w:color="000000"/>
              <w:right w:val="single" w:sz="2" w:space="0" w:color="000000"/>
            </w:tcBorders>
            <w:vAlign w:val="center"/>
          </w:tcPr>
          <w:p w14:paraId="72D7B5EB" w14:textId="77777777" w:rsidR="00275C19" w:rsidRDefault="00275C19" w:rsidP="00C07BE9">
            <w:pPr>
              <w:snapToGrid w:val="0"/>
              <w:spacing w:line="240" w:lineRule="atLeast"/>
              <w:ind w:left="50"/>
            </w:pPr>
            <w:r>
              <w:rPr>
                <w:rFonts w:ascii="ＭＳ 明朝" w:eastAsia="ＭＳ 明朝" w:hAnsi="ＭＳ 明朝" w:cs="ＭＳ 明朝"/>
              </w:rPr>
              <w:t>5</w:t>
            </w:r>
          </w:p>
        </w:tc>
        <w:tc>
          <w:tcPr>
            <w:tcW w:w="1694" w:type="dxa"/>
            <w:tcBorders>
              <w:top w:val="single" w:sz="2" w:space="0" w:color="000000"/>
              <w:left w:val="single" w:sz="2" w:space="0" w:color="000000"/>
              <w:bottom w:val="single" w:sz="8" w:space="0" w:color="000000"/>
              <w:right w:val="single" w:sz="2" w:space="0" w:color="000000"/>
            </w:tcBorders>
            <w:vAlign w:val="center"/>
          </w:tcPr>
          <w:p w14:paraId="586AF0DB"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767" w:type="dxa"/>
            <w:tcBorders>
              <w:top w:val="single" w:sz="2" w:space="0" w:color="000000"/>
              <w:left w:val="single" w:sz="2" w:space="0" w:color="000000"/>
              <w:bottom w:val="single" w:sz="8" w:space="0" w:color="000000"/>
              <w:right w:val="single" w:sz="2" w:space="0" w:color="000000"/>
            </w:tcBorders>
            <w:vAlign w:val="center"/>
          </w:tcPr>
          <w:p w14:paraId="19A6DE6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8" w:space="0" w:color="000000"/>
              <w:right w:val="single" w:sz="2" w:space="0" w:color="000000"/>
            </w:tcBorders>
          </w:tcPr>
          <w:p w14:paraId="31AEA48E" w14:textId="77777777" w:rsidR="00275C19" w:rsidRDefault="00275C19" w:rsidP="00C07BE9">
            <w:pPr>
              <w:snapToGrid w:val="0"/>
              <w:spacing w:line="240" w:lineRule="atLeast"/>
            </w:pPr>
          </w:p>
        </w:tc>
        <w:tc>
          <w:tcPr>
            <w:tcW w:w="2011" w:type="dxa"/>
            <w:tcBorders>
              <w:top w:val="single" w:sz="2" w:space="0" w:color="000000"/>
              <w:left w:val="single" w:sz="2" w:space="0" w:color="000000"/>
              <w:bottom w:val="single" w:sz="8" w:space="0" w:color="000000"/>
              <w:right w:val="single" w:sz="2" w:space="0" w:color="000000"/>
            </w:tcBorders>
            <w:vAlign w:val="center"/>
          </w:tcPr>
          <w:p w14:paraId="13EBA997"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8" w:space="0" w:color="000000"/>
              <w:right w:val="single" w:sz="2" w:space="0" w:color="000000"/>
            </w:tcBorders>
          </w:tcPr>
          <w:p w14:paraId="52D5BCB4" w14:textId="77777777" w:rsidR="00275C19" w:rsidRDefault="00275C19" w:rsidP="00C07BE9">
            <w:pPr>
              <w:snapToGrid w:val="0"/>
              <w:spacing w:line="240" w:lineRule="atLeast"/>
            </w:pPr>
          </w:p>
        </w:tc>
        <w:tc>
          <w:tcPr>
            <w:tcW w:w="539" w:type="dxa"/>
            <w:tcBorders>
              <w:top w:val="single" w:sz="2" w:space="0" w:color="000000"/>
              <w:left w:val="single" w:sz="2" w:space="0" w:color="000000"/>
              <w:bottom w:val="single" w:sz="8" w:space="0" w:color="000000"/>
              <w:right w:val="single" w:sz="8" w:space="0" w:color="000000"/>
            </w:tcBorders>
            <w:vAlign w:val="center"/>
          </w:tcPr>
          <w:p w14:paraId="6CB51DBB" w14:textId="77777777" w:rsidR="00275C19" w:rsidRDefault="00275C19" w:rsidP="00C07BE9">
            <w:pPr>
              <w:snapToGrid w:val="0"/>
              <w:spacing w:line="240" w:lineRule="atLeast"/>
              <w:ind w:left="91"/>
            </w:pPr>
            <w:r>
              <w:rPr>
                <w:rFonts w:ascii="ＭＳ 明朝" w:eastAsia="ＭＳ 明朝" w:hAnsi="ＭＳ 明朝" w:cs="ＭＳ 明朝"/>
              </w:rPr>
              <w:t>□</w:t>
            </w:r>
          </w:p>
        </w:tc>
      </w:tr>
    </w:tbl>
    <w:p w14:paraId="3E9D5B89"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t xml:space="preserve">４　</w:t>
      </w:r>
      <w:r>
        <w:rPr>
          <w:rFonts w:ascii="ＭＳ ゴシック" w:eastAsia="ＭＳ ゴシック" w:hAnsi="ＭＳ ゴシック" w:cs="ＭＳ ゴシック"/>
          <w:sz w:val="24"/>
        </w:rPr>
        <w:t>不動産（土地）</w:t>
      </w:r>
    </w:p>
    <w:p w14:paraId="35CD6B84" w14:textId="77777777" w:rsidR="00275C19" w:rsidRDefault="00275C19" w:rsidP="00275C19">
      <w:pPr>
        <w:snapToGrid w:val="0"/>
        <w:spacing w:line="240" w:lineRule="atLeast"/>
        <w:ind w:hanging="11"/>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　次のとおり　□　当該財産はない　□　不明</w:t>
      </w:r>
    </w:p>
    <w:tbl>
      <w:tblPr>
        <w:tblStyle w:val="TableGrid"/>
        <w:tblpPr w:vertAnchor="page" w:horzAnchor="margin" w:tblpY="8669"/>
        <w:tblOverlap w:val="never"/>
        <w:tblW w:w="10013" w:type="dxa"/>
        <w:tblInd w:w="0" w:type="dxa"/>
        <w:tblCellMar>
          <w:top w:w="77" w:type="dxa"/>
          <w:left w:w="76" w:type="dxa"/>
          <w:right w:w="63" w:type="dxa"/>
        </w:tblCellMar>
        <w:tblLook w:val="04A0" w:firstRow="1" w:lastRow="0" w:firstColumn="1" w:lastColumn="0" w:noHBand="0" w:noVBand="1"/>
      </w:tblPr>
      <w:tblGrid>
        <w:gridCol w:w="346"/>
        <w:gridCol w:w="3461"/>
        <w:gridCol w:w="1594"/>
        <w:gridCol w:w="1262"/>
        <w:gridCol w:w="1498"/>
        <w:gridCol w:w="1313"/>
        <w:gridCol w:w="539"/>
      </w:tblGrid>
      <w:tr w:rsidR="00565915" w14:paraId="38F6CB13" w14:textId="77777777" w:rsidTr="00565915">
        <w:trPr>
          <w:trHeight w:val="397"/>
        </w:trPr>
        <w:tc>
          <w:tcPr>
            <w:tcW w:w="346" w:type="dxa"/>
            <w:tcBorders>
              <w:top w:val="single" w:sz="8" w:space="0" w:color="000000"/>
              <w:left w:val="single" w:sz="8" w:space="0" w:color="000000"/>
              <w:bottom w:val="single" w:sz="8" w:space="0" w:color="000000"/>
              <w:right w:val="single" w:sz="2" w:space="0" w:color="000000"/>
            </w:tcBorders>
            <w:vAlign w:val="center"/>
          </w:tcPr>
          <w:p w14:paraId="70164092" w14:textId="77777777" w:rsidR="00565915" w:rsidRDefault="00565915" w:rsidP="00565915">
            <w:pPr>
              <w:snapToGrid w:val="0"/>
              <w:spacing w:line="240" w:lineRule="atLeast"/>
              <w:ind w:left="4"/>
            </w:pPr>
            <w:r>
              <w:rPr>
                <w:rFonts w:ascii="ＭＳ 明朝" w:eastAsia="ＭＳ 明朝" w:hAnsi="ＭＳ 明朝" w:cs="ＭＳ 明朝"/>
                <w:sz w:val="20"/>
              </w:rPr>
              <w:t>№</w:t>
            </w:r>
          </w:p>
        </w:tc>
        <w:tc>
          <w:tcPr>
            <w:tcW w:w="3461" w:type="dxa"/>
            <w:tcBorders>
              <w:top w:val="single" w:sz="8" w:space="0" w:color="000000"/>
              <w:left w:val="single" w:sz="2" w:space="0" w:color="000000"/>
              <w:bottom w:val="single" w:sz="8" w:space="0" w:color="000000"/>
              <w:right w:val="single" w:sz="2" w:space="0" w:color="000000"/>
            </w:tcBorders>
            <w:vAlign w:val="center"/>
          </w:tcPr>
          <w:p w14:paraId="20B81076" w14:textId="77777777" w:rsidR="00565915" w:rsidRDefault="00565915" w:rsidP="00565915">
            <w:pPr>
              <w:snapToGrid w:val="0"/>
              <w:spacing w:line="240" w:lineRule="atLeast"/>
              <w:ind w:left="1"/>
              <w:jc w:val="center"/>
            </w:pPr>
            <w:r>
              <w:rPr>
                <w:rFonts w:ascii="ＭＳ 明朝" w:eastAsia="ＭＳ 明朝" w:hAnsi="ＭＳ 明朝" w:cs="ＭＳ 明朝"/>
                <w:sz w:val="20"/>
              </w:rPr>
              <w:t>所　在</w:t>
            </w:r>
          </w:p>
        </w:tc>
        <w:tc>
          <w:tcPr>
            <w:tcW w:w="1594" w:type="dxa"/>
            <w:tcBorders>
              <w:top w:val="single" w:sz="8" w:space="0" w:color="000000"/>
              <w:left w:val="single" w:sz="2" w:space="0" w:color="000000"/>
              <w:bottom w:val="single" w:sz="8" w:space="0" w:color="000000"/>
              <w:right w:val="single" w:sz="2" w:space="0" w:color="000000"/>
            </w:tcBorders>
            <w:vAlign w:val="center"/>
          </w:tcPr>
          <w:p w14:paraId="505C363D" w14:textId="77777777" w:rsidR="00565915" w:rsidRDefault="00565915" w:rsidP="00565915">
            <w:pPr>
              <w:snapToGrid w:val="0"/>
              <w:spacing w:line="240" w:lineRule="atLeast"/>
              <w:ind w:left="1"/>
              <w:jc w:val="center"/>
            </w:pPr>
            <w:r>
              <w:rPr>
                <w:rFonts w:ascii="ＭＳ 明朝" w:eastAsia="ＭＳ 明朝" w:hAnsi="ＭＳ 明朝" w:cs="ＭＳ 明朝"/>
                <w:sz w:val="20"/>
              </w:rPr>
              <w:t>家屋番号</w:t>
            </w:r>
          </w:p>
        </w:tc>
        <w:tc>
          <w:tcPr>
            <w:tcW w:w="1262" w:type="dxa"/>
            <w:tcBorders>
              <w:top w:val="single" w:sz="8" w:space="0" w:color="000000"/>
              <w:left w:val="single" w:sz="2" w:space="0" w:color="000000"/>
              <w:bottom w:val="single" w:sz="8" w:space="0" w:color="000000"/>
              <w:right w:val="single" w:sz="2" w:space="0" w:color="000000"/>
            </w:tcBorders>
            <w:vAlign w:val="center"/>
          </w:tcPr>
          <w:p w14:paraId="7C99A4EA" w14:textId="77777777" w:rsidR="00565915" w:rsidRDefault="00565915" w:rsidP="00565915">
            <w:pPr>
              <w:snapToGrid w:val="0"/>
              <w:spacing w:line="240" w:lineRule="atLeast"/>
              <w:ind w:left="262"/>
            </w:pPr>
            <w:r>
              <w:rPr>
                <w:rFonts w:ascii="ＭＳ 明朝" w:eastAsia="ＭＳ 明朝" w:hAnsi="ＭＳ 明朝" w:cs="ＭＳ 明朝"/>
                <w:sz w:val="20"/>
              </w:rPr>
              <w:t>種　類</w:t>
            </w:r>
          </w:p>
        </w:tc>
        <w:tc>
          <w:tcPr>
            <w:tcW w:w="1498" w:type="dxa"/>
            <w:tcBorders>
              <w:top w:val="single" w:sz="8" w:space="0" w:color="000000"/>
              <w:left w:val="single" w:sz="2" w:space="0" w:color="000000"/>
              <w:bottom w:val="single" w:sz="8" w:space="0" w:color="000000"/>
              <w:right w:val="single" w:sz="2" w:space="0" w:color="000000"/>
            </w:tcBorders>
            <w:vAlign w:val="center"/>
          </w:tcPr>
          <w:p w14:paraId="2D588E49" w14:textId="77777777" w:rsidR="00565915" w:rsidRDefault="00565915" w:rsidP="00565915">
            <w:pPr>
              <w:snapToGrid w:val="0"/>
              <w:spacing w:line="240" w:lineRule="atLeast"/>
              <w:ind w:left="178"/>
            </w:pPr>
            <w:r>
              <w:rPr>
                <w:rFonts w:ascii="ＭＳ 明朝" w:eastAsia="ＭＳ 明朝" w:hAnsi="ＭＳ 明朝" w:cs="ＭＳ 明朝"/>
                <w:sz w:val="20"/>
              </w:rPr>
              <w:t>床面積(㎡)</w:t>
            </w:r>
          </w:p>
        </w:tc>
        <w:tc>
          <w:tcPr>
            <w:tcW w:w="1313" w:type="dxa"/>
            <w:tcBorders>
              <w:top w:val="single" w:sz="8" w:space="0" w:color="000000"/>
              <w:left w:val="single" w:sz="2" w:space="0" w:color="000000"/>
              <w:bottom w:val="single" w:sz="8" w:space="0" w:color="000000"/>
              <w:right w:val="single" w:sz="2" w:space="0" w:color="000000"/>
            </w:tcBorders>
          </w:tcPr>
          <w:p w14:paraId="395741F0" w14:textId="77777777" w:rsidR="00565915" w:rsidRDefault="00565915" w:rsidP="00565915">
            <w:pPr>
              <w:snapToGrid w:val="0"/>
              <w:spacing w:line="240" w:lineRule="atLeast"/>
              <w:ind w:right="8"/>
              <w:jc w:val="center"/>
            </w:pPr>
            <w:r>
              <w:rPr>
                <w:rFonts w:ascii="ＭＳ 明朝" w:eastAsia="ＭＳ 明朝" w:hAnsi="ＭＳ 明朝" w:cs="ＭＳ 明朝"/>
                <w:sz w:val="14"/>
              </w:rPr>
              <w:t>備考</w:t>
            </w:r>
          </w:p>
          <w:p w14:paraId="63896F99" w14:textId="77777777" w:rsidR="00565915" w:rsidRDefault="00565915" w:rsidP="00565915">
            <w:pPr>
              <w:snapToGrid w:val="0"/>
              <w:spacing w:line="240" w:lineRule="atLeast"/>
              <w:ind w:left="26"/>
            </w:pPr>
            <w:r>
              <w:rPr>
                <w:rFonts w:ascii="ＭＳ 明朝" w:eastAsia="ＭＳ 明朝" w:hAnsi="ＭＳ 明朝" w:cs="ＭＳ 明朝"/>
                <w:sz w:val="14"/>
              </w:rPr>
              <w:t>（現状，持分等）</w:t>
            </w:r>
          </w:p>
        </w:tc>
        <w:tc>
          <w:tcPr>
            <w:tcW w:w="539" w:type="dxa"/>
            <w:tcBorders>
              <w:top w:val="single" w:sz="8" w:space="0" w:color="000000"/>
              <w:left w:val="single" w:sz="2" w:space="0" w:color="000000"/>
              <w:bottom w:val="single" w:sz="8" w:space="0" w:color="000000"/>
              <w:right w:val="single" w:sz="8" w:space="0" w:color="000000"/>
            </w:tcBorders>
            <w:vAlign w:val="center"/>
          </w:tcPr>
          <w:p w14:paraId="2A8B3180" w14:textId="77777777" w:rsidR="00565915" w:rsidRDefault="00565915" w:rsidP="00565915">
            <w:pPr>
              <w:snapToGrid w:val="0"/>
              <w:spacing w:line="240" w:lineRule="atLeast"/>
            </w:pPr>
            <w:r>
              <w:rPr>
                <w:rFonts w:ascii="ＭＳ 明朝" w:eastAsia="ＭＳ 明朝" w:hAnsi="ＭＳ 明朝" w:cs="ＭＳ 明朝"/>
                <w:sz w:val="20"/>
              </w:rPr>
              <w:t>資料</w:t>
            </w:r>
          </w:p>
        </w:tc>
      </w:tr>
      <w:tr w:rsidR="00565915" w14:paraId="3668FE3E" w14:textId="77777777" w:rsidTr="00565915">
        <w:trPr>
          <w:trHeight w:val="397"/>
        </w:trPr>
        <w:tc>
          <w:tcPr>
            <w:tcW w:w="346" w:type="dxa"/>
            <w:tcBorders>
              <w:top w:val="single" w:sz="8" w:space="0" w:color="000000"/>
              <w:left w:val="single" w:sz="8" w:space="0" w:color="000000"/>
              <w:bottom w:val="single" w:sz="8" w:space="0" w:color="000000"/>
              <w:right w:val="single" w:sz="2" w:space="0" w:color="000000"/>
            </w:tcBorders>
            <w:vAlign w:val="center"/>
          </w:tcPr>
          <w:p w14:paraId="6ED96DFE" w14:textId="77777777" w:rsidR="00565915" w:rsidRDefault="00565915" w:rsidP="00565915">
            <w:pPr>
              <w:snapToGrid w:val="0"/>
              <w:spacing w:line="240" w:lineRule="atLeast"/>
              <w:ind w:left="4"/>
              <w:rPr>
                <w:rFonts w:ascii="ＭＳ 明朝" w:eastAsia="ＭＳ 明朝" w:hAnsi="ＭＳ 明朝" w:cs="ＭＳ 明朝"/>
                <w:sz w:val="20"/>
              </w:rPr>
            </w:pPr>
          </w:p>
        </w:tc>
        <w:tc>
          <w:tcPr>
            <w:tcW w:w="3461" w:type="dxa"/>
            <w:tcBorders>
              <w:top w:val="single" w:sz="8" w:space="0" w:color="000000"/>
              <w:left w:val="single" w:sz="2" w:space="0" w:color="000000"/>
              <w:bottom w:val="single" w:sz="8" w:space="0" w:color="000000"/>
              <w:right w:val="single" w:sz="2" w:space="0" w:color="000000"/>
            </w:tcBorders>
            <w:vAlign w:val="center"/>
          </w:tcPr>
          <w:p w14:paraId="265D9E2A" w14:textId="77777777" w:rsidR="00565915" w:rsidRDefault="00565915" w:rsidP="00565915">
            <w:pPr>
              <w:snapToGrid w:val="0"/>
              <w:spacing w:line="240" w:lineRule="atLeast"/>
              <w:ind w:left="1"/>
              <w:jc w:val="center"/>
              <w:rPr>
                <w:rFonts w:ascii="ＭＳ 明朝" w:eastAsia="ＭＳ 明朝" w:hAnsi="ＭＳ 明朝" w:cs="ＭＳ 明朝"/>
                <w:sz w:val="20"/>
              </w:rPr>
            </w:pPr>
          </w:p>
        </w:tc>
        <w:tc>
          <w:tcPr>
            <w:tcW w:w="1594" w:type="dxa"/>
            <w:tcBorders>
              <w:top w:val="single" w:sz="8" w:space="0" w:color="000000"/>
              <w:left w:val="single" w:sz="2" w:space="0" w:color="000000"/>
              <w:bottom w:val="single" w:sz="8" w:space="0" w:color="000000"/>
              <w:right w:val="single" w:sz="2" w:space="0" w:color="000000"/>
            </w:tcBorders>
            <w:vAlign w:val="center"/>
          </w:tcPr>
          <w:p w14:paraId="70897285" w14:textId="77777777" w:rsidR="00565915" w:rsidRDefault="00565915" w:rsidP="00565915">
            <w:pPr>
              <w:snapToGrid w:val="0"/>
              <w:spacing w:line="240" w:lineRule="atLeast"/>
              <w:ind w:left="1"/>
              <w:jc w:val="center"/>
              <w:rPr>
                <w:rFonts w:ascii="ＭＳ 明朝" w:eastAsia="ＭＳ 明朝" w:hAnsi="ＭＳ 明朝" w:cs="ＭＳ 明朝"/>
                <w:sz w:val="20"/>
              </w:rPr>
            </w:pPr>
          </w:p>
        </w:tc>
        <w:tc>
          <w:tcPr>
            <w:tcW w:w="1262" w:type="dxa"/>
            <w:tcBorders>
              <w:top w:val="single" w:sz="8" w:space="0" w:color="000000"/>
              <w:left w:val="single" w:sz="2" w:space="0" w:color="000000"/>
              <w:bottom w:val="single" w:sz="8" w:space="0" w:color="000000"/>
              <w:right w:val="single" w:sz="2" w:space="0" w:color="000000"/>
            </w:tcBorders>
            <w:vAlign w:val="center"/>
          </w:tcPr>
          <w:p w14:paraId="63FB3A2C" w14:textId="77777777" w:rsidR="00565915" w:rsidRDefault="00565915" w:rsidP="00565915">
            <w:pPr>
              <w:snapToGrid w:val="0"/>
              <w:spacing w:line="240" w:lineRule="atLeast"/>
              <w:ind w:left="262"/>
              <w:rPr>
                <w:rFonts w:ascii="ＭＳ 明朝" w:eastAsia="ＭＳ 明朝" w:hAnsi="ＭＳ 明朝" w:cs="ＭＳ 明朝"/>
                <w:sz w:val="20"/>
              </w:rPr>
            </w:pPr>
          </w:p>
        </w:tc>
        <w:tc>
          <w:tcPr>
            <w:tcW w:w="1498" w:type="dxa"/>
            <w:tcBorders>
              <w:top w:val="single" w:sz="8" w:space="0" w:color="000000"/>
              <w:left w:val="single" w:sz="2" w:space="0" w:color="000000"/>
              <w:bottom w:val="single" w:sz="8" w:space="0" w:color="000000"/>
              <w:right w:val="single" w:sz="2" w:space="0" w:color="000000"/>
            </w:tcBorders>
            <w:vAlign w:val="center"/>
          </w:tcPr>
          <w:p w14:paraId="37F38C84" w14:textId="77777777" w:rsidR="00565915" w:rsidRDefault="00565915" w:rsidP="00565915">
            <w:pPr>
              <w:snapToGrid w:val="0"/>
              <w:spacing w:line="240" w:lineRule="atLeast"/>
              <w:ind w:left="178"/>
              <w:rPr>
                <w:rFonts w:ascii="ＭＳ 明朝" w:eastAsia="ＭＳ 明朝" w:hAnsi="ＭＳ 明朝" w:cs="ＭＳ 明朝"/>
                <w:sz w:val="20"/>
              </w:rPr>
            </w:pPr>
          </w:p>
        </w:tc>
        <w:tc>
          <w:tcPr>
            <w:tcW w:w="1313" w:type="dxa"/>
            <w:tcBorders>
              <w:top w:val="single" w:sz="8" w:space="0" w:color="000000"/>
              <w:left w:val="single" w:sz="2" w:space="0" w:color="000000"/>
              <w:bottom w:val="single" w:sz="8" w:space="0" w:color="000000"/>
              <w:right w:val="single" w:sz="2" w:space="0" w:color="000000"/>
            </w:tcBorders>
          </w:tcPr>
          <w:p w14:paraId="15627853" w14:textId="77777777" w:rsidR="00565915" w:rsidRDefault="00565915" w:rsidP="00565915">
            <w:pPr>
              <w:snapToGrid w:val="0"/>
              <w:spacing w:line="240" w:lineRule="atLeast"/>
              <w:ind w:right="8"/>
              <w:jc w:val="center"/>
              <w:rPr>
                <w:rFonts w:ascii="ＭＳ 明朝" w:eastAsia="ＭＳ 明朝" w:hAnsi="ＭＳ 明朝" w:cs="ＭＳ 明朝"/>
                <w:sz w:val="14"/>
              </w:rPr>
            </w:pPr>
          </w:p>
        </w:tc>
        <w:tc>
          <w:tcPr>
            <w:tcW w:w="539" w:type="dxa"/>
            <w:tcBorders>
              <w:top w:val="single" w:sz="8" w:space="0" w:color="000000"/>
              <w:left w:val="single" w:sz="2" w:space="0" w:color="000000"/>
              <w:bottom w:val="single" w:sz="8" w:space="0" w:color="000000"/>
              <w:right w:val="single" w:sz="8" w:space="0" w:color="000000"/>
            </w:tcBorders>
            <w:vAlign w:val="center"/>
          </w:tcPr>
          <w:p w14:paraId="7DAECFDB" w14:textId="77777777" w:rsidR="00565915" w:rsidRDefault="00565915" w:rsidP="00565915">
            <w:pPr>
              <w:snapToGrid w:val="0"/>
              <w:spacing w:line="240" w:lineRule="atLeast"/>
              <w:rPr>
                <w:rFonts w:ascii="ＭＳ 明朝" w:eastAsia="ＭＳ 明朝" w:hAnsi="ＭＳ 明朝" w:cs="ＭＳ 明朝"/>
                <w:sz w:val="20"/>
              </w:rPr>
            </w:pPr>
          </w:p>
        </w:tc>
      </w:tr>
      <w:tr w:rsidR="00565915" w14:paraId="56C18FD5" w14:textId="77777777" w:rsidTr="00565915">
        <w:trPr>
          <w:trHeight w:val="397"/>
        </w:trPr>
        <w:tc>
          <w:tcPr>
            <w:tcW w:w="346" w:type="dxa"/>
            <w:tcBorders>
              <w:top w:val="single" w:sz="8" w:space="0" w:color="000000"/>
              <w:left w:val="single" w:sz="8" w:space="0" w:color="000000"/>
              <w:bottom w:val="single" w:sz="2" w:space="0" w:color="000000"/>
              <w:right w:val="single" w:sz="2" w:space="0" w:color="000000"/>
            </w:tcBorders>
            <w:vAlign w:val="center"/>
          </w:tcPr>
          <w:p w14:paraId="74EE69C3" w14:textId="77777777" w:rsidR="00565915" w:rsidRDefault="00565915" w:rsidP="00565915">
            <w:pPr>
              <w:snapToGrid w:val="0"/>
              <w:spacing w:line="240" w:lineRule="atLeast"/>
              <w:ind w:left="50"/>
            </w:pPr>
            <w:r>
              <w:rPr>
                <w:rFonts w:ascii="ＭＳ 明朝" w:eastAsia="ＭＳ 明朝" w:hAnsi="ＭＳ 明朝" w:cs="ＭＳ 明朝"/>
              </w:rPr>
              <w:t>1</w:t>
            </w:r>
          </w:p>
        </w:tc>
        <w:tc>
          <w:tcPr>
            <w:tcW w:w="3461" w:type="dxa"/>
            <w:tcBorders>
              <w:top w:val="single" w:sz="8" w:space="0" w:color="000000"/>
              <w:left w:val="single" w:sz="2" w:space="0" w:color="000000"/>
              <w:bottom w:val="single" w:sz="2" w:space="0" w:color="000000"/>
              <w:right w:val="single" w:sz="2" w:space="0" w:color="000000"/>
            </w:tcBorders>
          </w:tcPr>
          <w:p w14:paraId="795C447D" w14:textId="77777777" w:rsidR="00565915" w:rsidRDefault="00565915" w:rsidP="00565915">
            <w:pPr>
              <w:snapToGrid w:val="0"/>
              <w:spacing w:line="240" w:lineRule="atLeast"/>
            </w:pPr>
          </w:p>
        </w:tc>
        <w:tc>
          <w:tcPr>
            <w:tcW w:w="1594" w:type="dxa"/>
            <w:tcBorders>
              <w:top w:val="single" w:sz="8" w:space="0" w:color="000000"/>
              <w:left w:val="single" w:sz="2" w:space="0" w:color="000000"/>
              <w:bottom w:val="single" w:sz="2" w:space="0" w:color="000000"/>
              <w:right w:val="single" w:sz="2" w:space="0" w:color="000000"/>
            </w:tcBorders>
          </w:tcPr>
          <w:p w14:paraId="63BC69EB" w14:textId="77777777" w:rsidR="00565915" w:rsidRDefault="00565915" w:rsidP="00565915">
            <w:pPr>
              <w:snapToGrid w:val="0"/>
              <w:spacing w:line="240" w:lineRule="atLeast"/>
            </w:pPr>
          </w:p>
        </w:tc>
        <w:tc>
          <w:tcPr>
            <w:tcW w:w="1262" w:type="dxa"/>
            <w:tcBorders>
              <w:top w:val="single" w:sz="8" w:space="0" w:color="000000"/>
              <w:left w:val="single" w:sz="2" w:space="0" w:color="000000"/>
              <w:bottom w:val="single" w:sz="2" w:space="0" w:color="000000"/>
              <w:right w:val="single" w:sz="2" w:space="0" w:color="000000"/>
            </w:tcBorders>
          </w:tcPr>
          <w:p w14:paraId="4E38359C" w14:textId="77777777" w:rsidR="00565915" w:rsidRDefault="00565915" w:rsidP="00565915">
            <w:pPr>
              <w:snapToGrid w:val="0"/>
              <w:spacing w:line="240" w:lineRule="atLeast"/>
            </w:pPr>
          </w:p>
        </w:tc>
        <w:tc>
          <w:tcPr>
            <w:tcW w:w="1498" w:type="dxa"/>
            <w:tcBorders>
              <w:top w:val="single" w:sz="8" w:space="0" w:color="000000"/>
              <w:left w:val="single" w:sz="2" w:space="0" w:color="000000"/>
              <w:bottom w:val="single" w:sz="2" w:space="0" w:color="000000"/>
              <w:right w:val="single" w:sz="2" w:space="0" w:color="000000"/>
            </w:tcBorders>
          </w:tcPr>
          <w:p w14:paraId="5D6D8852" w14:textId="77777777" w:rsidR="00565915" w:rsidRDefault="00565915" w:rsidP="00565915">
            <w:pPr>
              <w:snapToGrid w:val="0"/>
              <w:spacing w:line="240" w:lineRule="atLeast"/>
            </w:pPr>
          </w:p>
        </w:tc>
        <w:tc>
          <w:tcPr>
            <w:tcW w:w="1313" w:type="dxa"/>
            <w:tcBorders>
              <w:top w:val="single" w:sz="8" w:space="0" w:color="000000"/>
              <w:left w:val="single" w:sz="2" w:space="0" w:color="000000"/>
              <w:bottom w:val="single" w:sz="2" w:space="0" w:color="000000"/>
              <w:right w:val="single" w:sz="2" w:space="0" w:color="000000"/>
            </w:tcBorders>
          </w:tcPr>
          <w:p w14:paraId="4E13AC25" w14:textId="77777777" w:rsidR="00565915" w:rsidRDefault="00565915" w:rsidP="00565915">
            <w:pPr>
              <w:snapToGrid w:val="0"/>
              <w:spacing w:line="240" w:lineRule="atLeast"/>
            </w:pPr>
          </w:p>
        </w:tc>
        <w:tc>
          <w:tcPr>
            <w:tcW w:w="539" w:type="dxa"/>
            <w:tcBorders>
              <w:top w:val="single" w:sz="8" w:space="0" w:color="000000"/>
              <w:left w:val="single" w:sz="2" w:space="0" w:color="000000"/>
              <w:bottom w:val="single" w:sz="2" w:space="0" w:color="000000"/>
              <w:right w:val="single" w:sz="8" w:space="0" w:color="000000"/>
            </w:tcBorders>
            <w:vAlign w:val="center"/>
          </w:tcPr>
          <w:p w14:paraId="63BFF908" w14:textId="77777777" w:rsidR="00565915" w:rsidRDefault="00565915" w:rsidP="00565915">
            <w:pPr>
              <w:snapToGrid w:val="0"/>
              <w:spacing w:line="240" w:lineRule="atLeast"/>
              <w:ind w:left="91"/>
            </w:pPr>
            <w:r>
              <w:rPr>
                <w:rFonts w:ascii="ＭＳ 明朝" w:eastAsia="ＭＳ 明朝" w:hAnsi="ＭＳ 明朝" w:cs="ＭＳ 明朝"/>
              </w:rPr>
              <w:t>□</w:t>
            </w:r>
          </w:p>
        </w:tc>
      </w:tr>
      <w:tr w:rsidR="00565915" w14:paraId="63D64789"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5AB7B5BE" w14:textId="77777777" w:rsidR="00565915" w:rsidRDefault="00565915" w:rsidP="00565915">
            <w:pPr>
              <w:snapToGrid w:val="0"/>
              <w:spacing w:line="240" w:lineRule="atLeast"/>
              <w:ind w:left="50"/>
            </w:pPr>
            <w:r>
              <w:rPr>
                <w:rFonts w:ascii="ＭＳ 明朝" w:eastAsia="ＭＳ 明朝" w:hAnsi="ＭＳ 明朝" w:cs="ＭＳ 明朝"/>
              </w:rPr>
              <w:t>2</w:t>
            </w:r>
          </w:p>
        </w:tc>
        <w:tc>
          <w:tcPr>
            <w:tcW w:w="3461" w:type="dxa"/>
            <w:tcBorders>
              <w:top w:val="single" w:sz="2" w:space="0" w:color="000000"/>
              <w:left w:val="single" w:sz="2" w:space="0" w:color="000000"/>
              <w:bottom w:val="single" w:sz="2" w:space="0" w:color="000000"/>
              <w:right w:val="single" w:sz="2" w:space="0" w:color="000000"/>
            </w:tcBorders>
            <w:vAlign w:val="center"/>
          </w:tcPr>
          <w:p w14:paraId="54C43248"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05C9E274"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2D013E01"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23B4793E"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5D9C00EF" w14:textId="77777777" w:rsidR="00565915" w:rsidRDefault="00565915" w:rsidP="00565915">
            <w:pPr>
              <w:snapToGrid w:val="0"/>
              <w:spacing w:line="240" w:lineRule="atLeast"/>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44DCC09E" w14:textId="77777777" w:rsidR="00565915" w:rsidRDefault="00565915" w:rsidP="00565915">
            <w:pPr>
              <w:snapToGrid w:val="0"/>
              <w:spacing w:line="240" w:lineRule="atLeast"/>
              <w:ind w:left="91"/>
            </w:pPr>
            <w:r>
              <w:rPr>
                <w:rFonts w:ascii="ＭＳ 明朝" w:eastAsia="ＭＳ 明朝" w:hAnsi="ＭＳ 明朝" w:cs="ＭＳ 明朝"/>
              </w:rPr>
              <w:t>□</w:t>
            </w:r>
          </w:p>
        </w:tc>
      </w:tr>
      <w:tr w:rsidR="00565915" w14:paraId="0C91A0FB"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2E834051" w14:textId="77777777" w:rsidR="00565915" w:rsidRDefault="00565915" w:rsidP="00565915">
            <w:pPr>
              <w:snapToGrid w:val="0"/>
              <w:spacing w:line="240" w:lineRule="atLeast"/>
              <w:ind w:left="50"/>
            </w:pPr>
            <w:r>
              <w:rPr>
                <w:rFonts w:ascii="ＭＳ 明朝" w:eastAsia="ＭＳ 明朝" w:hAnsi="ＭＳ 明朝" w:cs="ＭＳ 明朝"/>
              </w:rPr>
              <w:t>3</w:t>
            </w:r>
          </w:p>
        </w:tc>
        <w:tc>
          <w:tcPr>
            <w:tcW w:w="3461" w:type="dxa"/>
            <w:tcBorders>
              <w:top w:val="single" w:sz="2" w:space="0" w:color="000000"/>
              <w:left w:val="single" w:sz="2" w:space="0" w:color="000000"/>
              <w:bottom w:val="single" w:sz="2" w:space="0" w:color="000000"/>
              <w:right w:val="single" w:sz="2" w:space="0" w:color="000000"/>
            </w:tcBorders>
            <w:vAlign w:val="center"/>
          </w:tcPr>
          <w:p w14:paraId="7C472C54"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vAlign w:val="center"/>
          </w:tcPr>
          <w:p w14:paraId="517C889A"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262" w:type="dxa"/>
            <w:tcBorders>
              <w:top w:val="single" w:sz="2" w:space="0" w:color="000000"/>
              <w:left w:val="single" w:sz="2" w:space="0" w:color="000000"/>
              <w:bottom w:val="single" w:sz="2" w:space="0" w:color="000000"/>
              <w:right w:val="single" w:sz="2" w:space="0" w:color="000000"/>
            </w:tcBorders>
            <w:vAlign w:val="center"/>
          </w:tcPr>
          <w:p w14:paraId="31915FFA"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498" w:type="dxa"/>
            <w:tcBorders>
              <w:top w:val="single" w:sz="2" w:space="0" w:color="000000"/>
              <w:left w:val="single" w:sz="2" w:space="0" w:color="000000"/>
              <w:bottom w:val="single" w:sz="2" w:space="0" w:color="000000"/>
              <w:right w:val="single" w:sz="2" w:space="0" w:color="000000"/>
            </w:tcBorders>
            <w:vAlign w:val="center"/>
          </w:tcPr>
          <w:p w14:paraId="311BC01B" w14:textId="77777777" w:rsidR="00565915" w:rsidRDefault="00565915" w:rsidP="00565915">
            <w:pPr>
              <w:snapToGrid w:val="0"/>
              <w:spacing w:line="240" w:lineRule="atLeast"/>
              <w:ind w:left="210"/>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vAlign w:val="center"/>
          </w:tcPr>
          <w:p w14:paraId="10A58DD3" w14:textId="77777777" w:rsidR="00565915" w:rsidRDefault="00565915" w:rsidP="00565915">
            <w:pPr>
              <w:snapToGrid w:val="0"/>
              <w:spacing w:line="240" w:lineRule="atLeast"/>
              <w:ind w:left="1"/>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3A3E8C1A" w14:textId="77777777" w:rsidR="00565915" w:rsidRDefault="00565915" w:rsidP="00565915">
            <w:pPr>
              <w:snapToGrid w:val="0"/>
              <w:spacing w:line="240" w:lineRule="atLeast"/>
              <w:ind w:left="91"/>
            </w:pPr>
            <w:r>
              <w:rPr>
                <w:rFonts w:ascii="ＭＳ 明朝" w:eastAsia="ＭＳ 明朝" w:hAnsi="ＭＳ 明朝" w:cs="ＭＳ 明朝"/>
              </w:rPr>
              <w:t>□</w:t>
            </w:r>
          </w:p>
        </w:tc>
      </w:tr>
      <w:tr w:rsidR="00565915" w14:paraId="3F984979"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49D9875D" w14:textId="77777777" w:rsidR="00565915" w:rsidRDefault="00565915" w:rsidP="00565915">
            <w:pPr>
              <w:snapToGrid w:val="0"/>
              <w:spacing w:line="240" w:lineRule="atLeast"/>
              <w:ind w:left="50"/>
              <w:rPr>
                <w:rFonts w:ascii="ＭＳ 明朝" w:eastAsia="ＭＳ 明朝" w:hAnsi="ＭＳ 明朝" w:cs="ＭＳ 明朝"/>
              </w:rPr>
            </w:pPr>
            <w:r>
              <w:rPr>
                <w:rFonts w:ascii="ＭＳ 明朝" w:eastAsia="ＭＳ 明朝" w:hAnsi="ＭＳ 明朝" w:cs="ＭＳ 明朝" w:hint="eastAsia"/>
              </w:rPr>
              <w:t>4</w:t>
            </w:r>
          </w:p>
        </w:tc>
        <w:tc>
          <w:tcPr>
            <w:tcW w:w="3461" w:type="dxa"/>
            <w:tcBorders>
              <w:top w:val="single" w:sz="2" w:space="0" w:color="000000"/>
              <w:left w:val="single" w:sz="2" w:space="0" w:color="000000"/>
              <w:bottom w:val="single" w:sz="2" w:space="0" w:color="000000"/>
              <w:right w:val="single" w:sz="2" w:space="0" w:color="000000"/>
            </w:tcBorders>
            <w:vAlign w:val="center"/>
          </w:tcPr>
          <w:p w14:paraId="392ACDE2"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594" w:type="dxa"/>
            <w:tcBorders>
              <w:top w:val="single" w:sz="2" w:space="0" w:color="000000"/>
              <w:left w:val="single" w:sz="2" w:space="0" w:color="000000"/>
              <w:bottom w:val="single" w:sz="2" w:space="0" w:color="000000"/>
              <w:right w:val="single" w:sz="2" w:space="0" w:color="000000"/>
            </w:tcBorders>
            <w:vAlign w:val="center"/>
          </w:tcPr>
          <w:p w14:paraId="3A291B70"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262" w:type="dxa"/>
            <w:tcBorders>
              <w:top w:val="single" w:sz="2" w:space="0" w:color="000000"/>
              <w:left w:val="single" w:sz="2" w:space="0" w:color="000000"/>
              <w:bottom w:val="single" w:sz="2" w:space="0" w:color="000000"/>
              <w:right w:val="single" w:sz="2" w:space="0" w:color="000000"/>
            </w:tcBorders>
            <w:vAlign w:val="center"/>
          </w:tcPr>
          <w:p w14:paraId="560E6457"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498" w:type="dxa"/>
            <w:tcBorders>
              <w:top w:val="single" w:sz="2" w:space="0" w:color="000000"/>
              <w:left w:val="single" w:sz="2" w:space="0" w:color="000000"/>
              <w:bottom w:val="single" w:sz="2" w:space="0" w:color="000000"/>
              <w:right w:val="single" w:sz="2" w:space="0" w:color="000000"/>
            </w:tcBorders>
            <w:vAlign w:val="center"/>
          </w:tcPr>
          <w:p w14:paraId="012C307B"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313" w:type="dxa"/>
            <w:tcBorders>
              <w:top w:val="single" w:sz="2" w:space="0" w:color="000000"/>
              <w:left w:val="single" w:sz="2" w:space="0" w:color="000000"/>
              <w:bottom w:val="single" w:sz="2" w:space="0" w:color="000000"/>
              <w:right w:val="single" w:sz="2" w:space="0" w:color="000000"/>
            </w:tcBorders>
            <w:vAlign w:val="center"/>
          </w:tcPr>
          <w:p w14:paraId="174C8E1E" w14:textId="77777777" w:rsidR="00565915" w:rsidRDefault="00565915" w:rsidP="00565915">
            <w:pPr>
              <w:snapToGrid w:val="0"/>
              <w:spacing w:line="240" w:lineRule="atLeast"/>
              <w:ind w:left="1"/>
              <w:jc w:val="center"/>
              <w:rPr>
                <w:rFonts w:ascii="ＭＳ 明朝" w:eastAsia="ＭＳ 明朝" w:hAnsi="ＭＳ 明朝" w:cs="ＭＳ 明朝"/>
              </w:rPr>
            </w:pPr>
          </w:p>
        </w:tc>
        <w:tc>
          <w:tcPr>
            <w:tcW w:w="539" w:type="dxa"/>
            <w:tcBorders>
              <w:top w:val="single" w:sz="2" w:space="0" w:color="000000"/>
              <w:left w:val="single" w:sz="2" w:space="0" w:color="000000"/>
              <w:bottom w:val="single" w:sz="2" w:space="0" w:color="000000"/>
              <w:right w:val="single" w:sz="8" w:space="0" w:color="000000"/>
            </w:tcBorders>
            <w:vAlign w:val="center"/>
          </w:tcPr>
          <w:p w14:paraId="6EF4C78C" w14:textId="77777777" w:rsidR="00565915" w:rsidRDefault="00565915" w:rsidP="00565915">
            <w:pPr>
              <w:snapToGrid w:val="0"/>
              <w:spacing w:line="240" w:lineRule="atLeast"/>
              <w:ind w:left="91"/>
              <w:rPr>
                <w:rFonts w:ascii="ＭＳ 明朝" w:eastAsia="ＭＳ 明朝" w:hAnsi="ＭＳ 明朝" w:cs="ＭＳ 明朝"/>
              </w:rPr>
            </w:pPr>
            <w:r>
              <w:rPr>
                <w:rFonts w:ascii="ＭＳ 明朝" w:eastAsia="ＭＳ 明朝" w:hAnsi="ＭＳ 明朝" w:cs="ＭＳ 明朝" w:hint="eastAsia"/>
              </w:rPr>
              <w:t>□</w:t>
            </w:r>
          </w:p>
        </w:tc>
      </w:tr>
      <w:tr w:rsidR="00565915" w14:paraId="3896AFAC" w14:textId="77777777" w:rsidTr="00565915">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50476FB6" w14:textId="77777777" w:rsidR="00565915" w:rsidRDefault="00565915" w:rsidP="00565915">
            <w:pPr>
              <w:snapToGrid w:val="0"/>
              <w:spacing w:line="240" w:lineRule="atLeast"/>
              <w:ind w:left="50"/>
              <w:rPr>
                <w:rFonts w:ascii="ＭＳ 明朝" w:eastAsia="ＭＳ 明朝" w:hAnsi="ＭＳ 明朝" w:cs="ＭＳ 明朝"/>
              </w:rPr>
            </w:pPr>
            <w:r>
              <w:rPr>
                <w:rFonts w:ascii="ＭＳ 明朝" w:eastAsia="ＭＳ 明朝" w:hAnsi="ＭＳ 明朝" w:cs="ＭＳ 明朝" w:hint="eastAsia"/>
              </w:rPr>
              <w:t>5</w:t>
            </w:r>
          </w:p>
        </w:tc>
        <w:tc>
          <w:tcPr>
            <w:tcW w:w="3461" w:type="dxa"/>
            <w:tcBorders>
              <w:top w:val="single" w:sz="2" w:space="0" w:color="000000"/>
              <w:left w:val="single" w:sz="2" w:space="0" w:color="000000"/>
              <w:bottom w:val="single" w:sz="2" w:space="0" w:color="000000"/>
              <w:right w:val="single" w:sz="2" w:space="0" w:color="000000"/>
            </w:tcBorders>
            <w:vAlign w:val="center"/>
          </w:tcPr>
          <w:p w14:paraId="5F958144"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594" w:type="dxa"/>
            <w:tcBorders>
              <w:top w:val="single" w:sz="2" w:space="0" w:color="000000"/>
              <w:left w:val="single" w:sz="2" w:space="0" w:color="000000"/>
              <w:bottom w:val="single" w:sz="2" w:space="0" w:color="000000"/>
              <w:right w:val="single" w:sz="2" w:space="0" w:color="000000"/>
            </w:tcBorders>
            <w:vAlign w:val="center"/>
          </w:tcPr>
          <w:p w14:paraId="058CF9FA"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262" w:type="dxa"/>
            <w:tcBorders>
              <w:top w:val="single" w:sz="2" w:space="0" w:color="000000"/>
              <w:left w:val="single" w:sz="2" w:space="0" w:color="000000"/>
              <w:bottom w:val="single" w:sz="2" w:space="0" w:color="000000"/>
              <w:right w:val="single" w:sz="2" w:space="0" w:color="000000"/>
            </w:tcBorders>
            <w:vAlign w:val="center"/>
          </w:tcPr>
          <w:p w14:paraId="0C5EB15B"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498" w:type="dxa"/>
            <w:tcBorders>
              <w:top w:val="single" w:sz="2" w:space="0" w:color="000000"/>
              <w:left w:val="single" w:sz="2" w:space="0" w:color="000000"/>
              <w:bottom w:val="single" w:sz="2" w:space="0" w:color="000000"/>
              <w:right w:val="single" w:sz="2" w:space="0" w:color="000000"/>
            </w:tcBorders>
            <w:vAlign w:val="center"/>
          </w:tcPr>
          <w:p w14:paraId="27C6B91E" w14:textId="77777777" w:rsidR="00565915" w:rsidRDefault="00565915" w:rsidP="00565915">
            <w:pPr>
              <w:snapToGrid w:val="0"/>
              <w:spacing w:line="240" w:lineRule="atLeast"/>
              <w:ind w:left="210"/>
              <w:jc w:val="center"/>
              <w:rPr>
                <w:rFonts w:ascii="ＭＳ 明朝" w:eastAsia="ＭＳ 明朝" w:hAnsi="ＭＳ 明朝" w:cs="ＭＳ 明朝"/>
              </w:rPr>
            </w:pPr>
          </w:p>
        </w:tc>
        <w:tc>
          <w:tcPr>
            <w:tcW w:w="1313" w:type="dxa"/>
            <w:tcBorders>
              <w:top w:val="single" w:sz="2" w:space="0" w:color="000000"/>
              <w:left w:val="single" w:sz="2" w:space="0" w:color="000000"/>
              <w:bottom w:val="single" w:sz="2" w:space="0" w:color="000000"/>
              <w:right w:val="single" w:sz="2" w:space="0" w:color="000000"/>
            </w:tcBorders>
            <w:vAlign w:val="center"/>
          </w:tcPr>
          <w:p w14:paraId="0DB86B33" w14:textId="77777777" w:rsidR="00565915" w:rsidRDefault="00565915" w:rsidP="00565915">
            <w:pPr>
              <w:snapToGrid w:val="0"/>
              <w:spacing w:line="240" w:lineRule="atLeast"/>
              <w:ind w:left="1"/>
              <w:jc w:val="center"/>
              <w:rPr>
                <w:rFonts w:ascii="ＭＳ 明朝" w:eastAsia="ＭＳ 明朝" w:hAnsi="ＭＳ 明朝" w:cs="ＭＳ 明朝"/>
              </w:rPr>
            </w:pPr>
          </w:p>
        </w:tc>
        <w:tc>
          <w:tcPr>
            <w:tcW w:w="539" w:type="dxa"/>
            <w:tcBorders>
              <w:top w:val="single" w:sz="2" w:space="0" w:color="000000"/>
              <w:left w:val="single" w:sz="2" w:space="0" w:color="000000"/>
              <w:bottom w:val="single" w:sz="2" w:space="0" w:color="000000"/>
              <w:right w:val="single" w:sz="8" w:space="0" w:color="000000"/>
            </w:tcBorders>
            <w:vAlign w:val="center"/>
          </w:tcPr>
          <w:p w14:paraId="76F538F3" w14:textId="77777777" w:rsidR="00565915" w:rsidRDefault="00565915" w:rsidP="00565915">
            <w:pPr>
              <w:snapToGrid w:val="0"/>
              <w:spacing w:line="240" w:lineRule="atLeast"/>
              <w:ind w:left="91"/>
              <w:rPr>
                <w:rFonts w:ascii="ＭＳ 明朝" w:eastAsia="ＭＳ 明朝" w:hAnsi="ＭＳ 明朝" w:cs="ＭＳ 明朝"/>
              </w:rPr>
            </w:pPr>
            <w:r>
              <w:rPr>
                <w:rFonts w:ascii="ＭＳ 明朝" w:eastAsia="ＭＳ 明朝" w:hAnsi="ＭＳ 明朝" w:cs="ＭＳ 明朝" w:hint="eastAsia"/>
              </w:rPr>
              <w:t>□</w:t>
            </w:r>
          </w:p>
        </w:tc>
      </w:tr>
    </w:tbl>
    <w:p w14:paraId="732E7954" w14:textId="77777777" w:rsidR="00275C19" w:rsidRDefault="00275C19" w:rsidP="00565915">
      <w:pPr>
        <w:snapToGrid w:val="0"/>
        <w:spacing w:line="240" w:lineRule="atLeast"/>
        <w:rPr>
          <w:rFonts w:eastAsiaTheme="minorEastAsia"/>
        </w:rPr>
      </w:pPr>
    </w:p>
    <w:p w14:paraId="58F188A5" w14:textId="77777777" w:rsidR="00275C19" w:rsidRDefault="00275C19" w:rsidP="00275C19">
      <w:pPr>
        <w:snapToGrid w:val="0"/>
        <w:spacing w:line="240" w:lineRule="atLeast"/>
        <w:rPr>
          <w:rFonts w:eastAsiaTheme="minorEastAsia"/>
        </w:rPr>
      </w:pPr>
    </w:p>
    <w:p w14:paraId="451408F8" w14:textId="77777777" w:rsidR="00275C19" w:rsidRDefault="00275C19" w:rsidP="00275C19">
      <w:pPr>
        <w:snapToGrid w:val="0"/>
        <w:spacing w:line="240" w:lineRule="atLeast"/>
        <w:ind w:hanging="11"/>
        <w:rPr>
          <w:rFonts w:eastAsiaTheme="minorEastAsia"/>
        </w:rPr>
      </w:pPr>
    </w:p>
    <w:p w14:paraId="2CA8E291" w14:textId="77777777" w:rsidR="00275C19" w:rsidRDefault="00275C19" w:rsidP="00275C19">
      <w:pPr>
        <w:snapToGrid w:val="0"/>
        <w:spacing w:line="240" w:lineRule="atLeast"/>
        <w:ind w:hanging="11"/>
        <w:rPr>
          <w:rFonts w:eastAsiaTheme="minorEastAsia"/>
        </w:rPr>
      </w:pPr>
    </w:p>
    <w:p w14:paraId="6608B1A9" w14:textId="77777777" w:rsidR="00275C19" w:rsidRDefault="00275C19" w:rsidP="00275C19">
      <w:pPr>
        <w:snapToGrid w:val="0"/>
        <w:spacing w:line="240" w:lineRule="atLeast"/>
        <w:ind w:hanging="11"/>
        <w:rPr>
          <w:rFonts w:eastAsiaTheme="minorEastAsia"/>
        </w:rPr>
      </w:pPr>
    </w:p>
    <w:p w14:paraId="76948A31" w14:textId="77777777" w:rsidR="00275C19" w:rsidRDefault="00275C19" w:rsidP="00275C19">
      <w:pPr>
        <w:snapToGrid w:val="0"/>
        <w:spacing w:line="240" w:lineRule="atLeast"/>
        <w:ind w:hanging="11"/>
        <w:rPr>
          <w:rFonts w:eastAsiaTheme="minorEastAsia"/>
        </w:rPr>
      </w:pPr>
    </w:p>
    <w:p w14:paraId="3B8665EC" w14:textId="77777777" w:rsidR="00275C19" w:rsidRDefault="00275C19" w:rsidP="00275C19">
      <w:pPr>
        <w:snapToGrid w:val="0"/>
        <w:spacing w:line="240" w:lineRule="atLeast"/>
        <w:ind w:hanging="11"/>
        <w:rPr>
          <w:rFonts w:eastAsiaTheme="minorEastAsia"/>
        </w:rPr>
      </w:pPr>
    </w:p>
    <w:p w14:paraId="2E00ECC5" w14:textId="77777777" w:rsidR="00275C19" w:rsidRDefault="00275C19" w:rsidP="00275C19">
      <w:pPr>
        <w:snapToGrid w:val="0"/>
        <w:spacing w:line="240" w:lineRule="atLeast"/>
        <w:ind w:hanging="11"/>
        <w:rPr>
          <w:rFonts w:eastAsiaTheme="minorEastAsia"/>
        </w:rPr>
      </w:pPr>
    </w:p>
    <w:p w14:paraId="748819D4" w14:textId="77777777" w:rsidR="00275C19" w:rsidRDefault="00275C19" w:rsidP="00275C19">
      <w:pPr>
        <w:snapToGrid w:val="0"/>
        <w:spacing w:line="240" w:lineRule="atLeast"/>
        <w:ind w:hanging="11"/>
        <w:rPr>
          <w:rFonts w:eastAsiaTheme="minorEastAsia"/>
        </w:rPr>
      </w:pPr>
    </w:p>
    <w:p w14:paraId="2453D92C" w14:textId="77777777" w:rsidR="00275C19" w:rsidRDefault="00275C19" w:rsidP="00275C19">
      <w:pPr>
        <w:snapToGrid w:val="0"/>
        <w:spacing w:line="240" w:lineRule="atLeast"/>
        <w:ind w:hanging="11"/>
        <w:rPr>
          <w:rFonts w:ascii="ＭＳ 明朝" w:hAnsi="ＭＳ 明朝"/>
        </w:rPr>
      </w:pPr>
      <w:r>
        <w:rPr>
          <w:rFonts w:ascii="ＭＳ 明朝" w:hAnsi="ＭＳ 明朝" w:hint="eastAsia"/>
        </w:rPr>
        <w:t xml:space="preserve">　</w:t>
      </w:r>
    </w:p>
    <w:p w14:paraId="3FBF29E7" w14:textId="77777777" w:rsidR="00275C19" w:rsidRDefault="00275C19" w:rsidP="00275C19">
      <w:pPr>
        <w:snapToGrid w:val="0"/>
        <w:spacing w:line="240" w:lineRule="atLeast"/>
        <w:ind w:hanging="11"/>
        <w:rPr>
          <w:rFonts w:ascii="ＭＳ 明朝" w:hAnsi="ＭＳ 明朝"/>
        </w:rPr>
      </w:pPr>
    </w:p>
    <w:p w14:paraId="23B7503F" w14:textId="77777777" w:rsidR="00275C19" w:rsidRDefault="00275C19" w:rsidP="00275C19">
      <w:pPr>
        <w:snapToGrid w:val="0"/>
        <w:spacing w:line="240" w:lineRule="atLeast"/>
        <w:ind w:hanging="11"/>
        <w:rPr>
          <w:rFonts w:ascii="ＭＳ 明朝" w:hAnsi="ＭＳ 明朝"/>
        </w:rPr>
      </w:pPr>
    </w:p>
    <w:p w14:paraId="4A8E45BF" w14:textId="2FA01EB6" w:rsidR="00275C19" w:rsidRDefault="00275C19" w:rsidP="00275C19">
      <w:pPr>
        <w:snapToGrid w:val="0"/>
        <w:spacing w:line="240" w:lineRule="atLeast"/>
        <w:ind w:hanging="11"/>
        <w:rPr>
          <w:rFonts w:ascii="ＭＳ 明朝" w:hAnsi="ＭＳ 明朝"/>
        </w:rPr>
      </w:pPr>
    </w:p>
    <w:p w14:paraId="2CC6F6D2" w14:textId="77777777" w:rsidR="00275C19" w:rsidRDefault="00275C19" w:rsidP="00275C19">
      <w:pPr>
        <w:snapToGrid w:val="0"/>
        <w:spacing w:line="240" w:lineRule="atLeast"/>
        <w:ind w:hanging="11"/>
        <w:rPr>
          <w:rFonts w:ascii="ＭＳ 明朝" w:hAnsi="ＭＳ 明朝"/>
        </w:rPr>
      </w:pPr>
    </w:p>
    <w:p w14:paraId="4F168774" w14:textId="770804E2" w:rsidR="00275C19" w:rsidRDefault="00275C19" w:rsidP="00275C19">
      <w:pPr>
        <w:snapToGrid w:val="0"/>
        <w:spacing w:line="240" w:lineRule="atLeast"/>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５　不動産（建物）</w:t>
      </w:r>
    </w:p>
    <w:p w14:paraId="76239101" w14:textId="77777777" w:rsidR="00275C19" w:rsidRDefault="00275C19" w:rsidP="00275C19">
      <w:pPr>
        <w:snapToGrid w:val="0"/>
        <w:spacing w:line="240" w:lineRule="atLeast"/>
        <w:ind w:left="-3" w:firstLineChars="100" w:firstLine="240"/>
      </w:pPr>
      <w:r>
        <w:rPr>
          <w:rFonts w:ascii="ＭＳ ゴシック" w:eastAsia="ＭＳ ゴシック" w:hAnsi="ＭＳ ゴシック" w:cs="ＭＳ ゴシック"/>
          <w:sz w:val="24"/>
        </w:rPr>
        <w:t>□　次のとおり　□　当該財産はない　□　不明</w:t>
      </w:r>
    </w:p>
    <w:tbl>
      <w:tblPr>
        <w:tblStyle w:val="TableGrid"/>
        <w:tblpPr w:leftFromText="142" w:rightFromText="142" w:vertAnchor="text" w:horzAnchor="margin" w:tblpY="38"/>
        <w:tblW w:w="10013" w:type="dxa"/>
        <w:tblInd w:w="0" w:type="dxa"/>
        <w:tblCellMar>
          <w:top w:w="77" w:type="dxa"/>
          <w:left w:w="76" w:type="dxa"/>
          <w:right w:w="63" w:type="dxa"/>
        </w:tblCellMar>
        <w:tblLook w:val="04A0" w:firstRow="1" w:lastRow="0" w:firstColumn="1" w:lastColumn="0" w:noHBand="0" w:noVBand="1"/>
      </w:tblPr>
      <w:tblGrid>
        <w:gridCol w:w="346"/>
        <w:gridCol w:w="3461"/>
        <w:gridCol w:w="1594"/>
        <w:gridCol w:w="1262"/>
        <w:gridCol w:w="1498"/>
        <w:gridCol w:w="1313"/>
        <w:gridCol w:w="539"/>
      </w:tblGrid>
      <w:tr w:rsidR="00275C19" w14:paraId="15BC8CDD" w14:textId="77777777" w:rsidTr="00275C19">
        <w:trPr>
          <w:trHeight w:val="397"/>
        </w:trPr>
        <w:tc>
          <w:tcPr>
            <w:tcW w:w="346" w:type="dxa"/>
            <w:tcBorders>
              <w:top w:val="single" w:sz="8" w:space="0" w:color="000000"/>
              <w:left w:val="single" w:sz="8" w:space="0" w:color="000000"/>
              <w:bottom w:val="single" w:sz="8" w:space="0" w:color="000000"/>
              <w:right w:val="single" w:sz="2" w:space="0" w:color="000000"/>
            </w:tcBorders>
            <w:vAlign w:val="center"/>
          </w:tcPr>
          <w:p w14:paraId="1937C87C" w14:textId="77777777" w:rsidR="00275C19" w:rsidRDefault="00275C19" w:rsidP="00275C19">
            <w:pPr>
              <w:snapToGrid w:val="0"/>
              <w:spacing w:line="240" w:lineRule="atLeast"/>
              <w:ind w:left="4"/>
            </w:pPr>
            <w:r>
              <w:rPr>
                <w:rFonts w:ascii="ＭＳ 明朝" w:eastAsia="ＭＳ 明朝" w:hAnsi="ＭＳ 明朝" w:cs="ＭＳ 明朝"/>
                <w:sz w:val="20"/>
              </w:rPr>
              <w:t>№</w:t>
            </w:r>
          </w:p>
        </w:tc>
        <w:tc>
          <w:tcPr>
            <w:tcW w:w="3461" w:type="dxa"/>
            <w:tcBorders>
              <w:top w:val="single" w:sz="8" w:space="0" w:color="000000"/>
              <w:left w:val="single" w:sz="2" w:space="0" w:color="000000"/>
              <w:bottom w:val="single" w:sz="8" w:space="0" w:color="000000"/>
              <w:right w:val="single" w:sz="2" w:space="0" w:color="000000"/>
            </w:tcBorders>
            <w:vAlign w:val="center"/>
          </w:tcPr>
          <w:p w14:paraId="0C12F300" w14:textId="77777777" w:rsidR="00275C19" w:rsidRDefault="00275C19" w:rsidP="00275C19">
            <w:pPr>
              <w:snapToGrid w:val="0"/>
              <w:spacing w:line="240" w:lineRule="atLeast"/>
              <w:ind w:left="1"/>
              <w:jc w:val="center"/>
            </w:pPr>
            <w:r>
              <w:rPr>
                <w:rFonts w:ascii="ＭＳ 明朝" w:eastAsia="ＭＳ 明朝" w:hAnsi="ＭＳ 明朝" w:cs="ＭＳ 明朝"/>
                <w:sz w:val="20"/>
              </w:rPr>
              <w:t>所　在</w:t>
            </w:r>
          </w:p>
        </w:tc>
        <w:tc>
          <w:tcPr>
            <w:tcW w:w="1594" w:type="dxa"/>
            <w:tcBorders>
              <w:top w:val="single" w:sz="8" w:space="0" w:color="000000"/>
              <w:left w:val="single" w:sz="2" w:space="0" w:color="000000"/>
              <w:bottom w:val="single" w:sz="8" w:space="0" w:color="000000"/>
              <w:right w:val="single" w:sz="2" w:space="0" w:color="000000"/>
            </w:tcBorders>
            <w:vAlign w:val="center"/>
          </w:tcPr>
          <w:p w14:paraId="4E00F215" w14:textId="77777777" w:rsidR="00275C19" w:rsidRDefault="00275C19" w:rsidP="00275C19">
            <w:pPr>
              <w:snapToGrid w:val="0"/>
              <w:spacing w:line="240" w:lineRule="atLeast"/>
              <w:ind w:left="1"/>
              <w:jc w:val="center"/>
            </w:pPr>
            <w:r>
              <w:rPr>
                <w:rFonts w:ascii="ＭＳ 明朝" w:eastAsia="ＭＳ 明朝" w:hAnsi="ＭＳ 明朝" w:cs="ＭＳ 明朝"/>
                <w:sz w:val="20"/>
              </w:rPr>
              <w:t>地　番</w:t>
            </w:r>
          </w:p>
        </w:tc>
        <w:tc>
          <w:tcPr>
            <w:tcW w:w="1262" w:type="dxa"/>
            <w:tcBorders>
              <w:top w:val="single" w:sz="8" w:space="0" w:color="000000"/>
              <w:left w:val="single" w:sz="2" w:space="0" w:color="000000"/>
              <w:bottom w:val="single" w:sz="8" w:space="0" w:color="000000"/>
              <w:right w:val="single" w:sz="2" w:space="0" w:color="000000"/>
            </w:tcBorders>
            <w:vAlign w:val="center"/>
          </w:tcPr>
          <w:p w14:paraId="1553FA7B" w14:textId="77777777" w:rsidR="00275C19" w:rsidRDefault="00275C19" w:rsidP="00275C19">
            <w:pPr>
              <w:snapToGrid w:val="0"/>
              <w:spacing w:line="240" w:lineRule="atLeast"/>
              <w:ind w:left="262"/>
            </w:pPr>
            <w:r>
              <w:rPr>
                <w:rFonts w:ascii="ＭＳ 明朝" w:eastAsia="ＭＳ 明朝" w:hAnsi="ＭＳ 明朝" w:cs="ＭＳ 明朝"/>
                <w:sz w:val="20"/>
              </w:rPr>
              <w:t>地　目</w:t>
            </w:r>
          </w:p>
        </w:tc>
        <w:tc>
          <w:tcPr>
            <w:tcW w:w="1498" w:type="dxa"/>
            <w:tcBorders>
              <w:top w:val="single" w:sz="8" w:space="0" w:color="000000"/>
              <w:left w:val="single" w:sz="2" w:space="0" w:color="000000"/>
              <w:bottom w:val="single" w:sz="8" w:space="0" w:color="000000"/>
              <w:right w:val="single" w:sz="2" w:space="0" w:color="000000"/>
            </w:tcBorders>
            <w:vAlign w:val="center"/>
          </w:tcPr>
          <w:p w14:paraId="51BCF4E8" w14:textId="77777777" w:rsidR="00275C19" w:rsidRDefault="00275C19" w:rsidP="00275C19">
            <w:pPr>
              <w:snapToGrid w:val="0"/>
              <w:spacing w:line="240" w:lineRule="atLeast"/>
              <w:ind w:left="178"/>
            </w:pPr>
            <w:r>
              <w:rPr>
                <w:rFonts w:ascii="ＭＳ 明朝" w:eastAsia="ＭＳ 明朝" w:hAnsi="ＭＳ 明朝" w:cs="ＭＳ 明朝"/>
                <w:sz w:val="20"/>
              </w:rPr>
              <w:t>地積（㎡）</w:t>
            </w:r>
          </w:p>
        </w:tc>
        <w:tc>
          <w:tcPr>
            <w:tcW w:w="1313" w:type="dxa"/>
            <w:tcBorders>
              <w:top w:val="single" w:sz="8" w:space="0" w:color="000000"/>
              <w:left w:val="single" w:sz="2" w:space="0" w:color="000000"/>
              <w:bottom w:val="single" w:sz="8" w:space="0" w:color="000000"/>
              <w:right w:val="single" w:sz="2" w:space="0" w:color="000000"/>
            </w:tcBorders>
          </w:tcPr>
          <w:p w14:paraId="590C5946" w14:textId="77777777" w:rsidR="00275C19" w:rsidRDefault="00275C19" w:rsidP="00275C19">
            <w:pPr>
              <w:snapToGrid w:val="0"/>
              <w:spacing w:line="240" w:lineRule="atLeast"/>
              <w:ind w:right="8"/>
              <w:jc w:val="center"/>
            </w:pPr>
            <w:r>
              <w:rPr>
                <w:rFonts w:ascii="ＭＳ 明朝" w:eastAsia="ＭＳ 明朝" w:hAnsi="ＭＳ 明朝" w:cs="ＭＳ 明朝"/>
                <w:sz w:val="14"/>
              </w:rPr>
              <w:t>備考</w:t>
            </w:r>
          </w:p>
          <w:p w14:paraId="49C9A8F9" w14:textId="77777777" w:rsidR="00275C19" w:rsidRDefault="00275C19" w:rsidP="00275C19">
            <w:pPr>
              <w:snapToGrid w:val="0"/>
              <w:spacing w:line="240" w:lineRule="atLeast"/>
              <w:ind w:left="26"/>
            </w:pPr>
            <w:r>
              <w:rPr>
                <w:rFonts w:ascii="ＭＳ 明朝" w:eastAsia="ＭＳ 明朝" w:hAnsi="ＭＳ 明朝" w:cs="ＭＳ 明朝"/>
                <w:sz w:val="14"/>
              </w:rPr>
              <w:t>（現状，持分等）</w:t>
            </w:r>
          </w:p>
        </w:tc>
        <w:tc>
          <w:tcPr>
            <w:tcW w:w="539" w:type="dxa"/>
            <w:tcBorders>
              <w:top w:val="single" w:sz="8" w:space="0" w:color="000000"/>
              <w:left w:val="single" w:sz="2" w:space="0" w:color="000000"/>
              <w:bottom w:val="single" w:sz="8" w:space="0" w:color="000000"/>
              <w:right w:val="single" w:sz="8" w:space="0" w:color="000000"/>
            </w:tcBorders>
            <w:vAlign w:val="center"/>
          </w:tcPr>
          <w:p w14:paraId="58642A6D" w14:textId="77777777" w:rsidR="00275C19" w:rsidRDefault="00275C19" w:rsidP="00275C19">
            <w:pPr>
              <w:snapToGrid w:val="0"/>
              <w:spacing w:line="240" w:lineRule="atLeast"/>
            </w:pPr>
            <w:r>
              <w:rPr>
                <w:rFonts w:ascii="ＭＳ 明朝" w:eastAsia="ＭＳ 明朝" w:hAnsi="ＭＳ 明朝" w:cs="ＭＳ 明朝"/>
                <w:sz w:val="20"/>
              </w:rPr>
              <w:t>資料</w:t>
            </w:r>
          </w:p>
        </w:tc>
      </w:tr>
      <w:tr w:rsidR="00275C19" w14:paraId="2E3BE73A" w14:textId="77777777" w:rsidTr="00275C19">
        <w:trPr>
          <w:trHeight w:val="397"/>
        </w:trPr>
        <w:tc>
          <w:tcPr>
            <w:tcW w:w="346" w:type="dxa"/>
            <w:tcBorders>
              <w:top w:val="single" w:sz="8" w:space="0" w:color="000000"/>
              <w:left w:val="single" w:sz="8" w:space="0" w:color="000000"/>
              <w:bottom w:val="single" w:sz="2" w:space="0" w:color="000000"/>
              <w:right w:val="single" w:sz="2" w:space="0" w:color="000000"/>
            </w:tcBorders>
            <w:vAlign w:val="center"/>
          </w:tcPr>
          <w:p w14:paraId="7D74B806" w14:textId="77777777" w:rsidR="00275C19" w:rsidRDefault="00275C19" w:rsidP="00275C19">
            <w:pPr>
              <w:snapToGrid w:val="0"/>
              <w:spacing w:line="240" w:lineRule="atLeast"/>
              <w:ind w:left="50"/>
            </w:pPr>
            <w:r>
              <w:rPr>
                <w:rFonts w:ascii="ＭＳ 明朝" w:eastAsia="ＭＳ 明朝" w:hAnsi="ＭＳ 明朝" w:cs="ＭＳ 明朝"/>
              </w:rPr>
              <w:t>1</w:t>
            </w:r>
          </w:p>
        </w:tc>
        <w:tc>
          <w:tcPr>
            <w:tcW w:w="3461" w:type="dxa"/>
            <w:tcBorders>
              <w:top w:val="single" w:sz="8" w:space="0" w:color="000000"/>
              <w:left w:val="single" w:sz="2" w:space="0" w:color="000000"/>
              <w:bottom w:val="single" w:sz="2" w:space="0" w:color="000000"/>
              <w:right w:val="single" w:sz="2" w:space="0" w:color="000000"/>
            </w:tcBorders>
          </w:tcPr>
          <w:p w14:paraId="01C4B1CC" w14:textId="77777777" w:rsidR="00275C19" w:rsidRDefault="00275C19" w:rsidP="00275C19">
            <w:pPr>
              <w:snapToGrid w:val="0"/>
              <w:spacing w:line="240" w:lineRule="atLeast"/>
            </w:pPr>
          </w:p>
        </w:tc>
        <w:tc>
          <w:tcPr>
            <w:tcW w:w="1594" w:type="dxa"/>
            <w:tcBorders>
              <w:top w:val="single" w:sz="8" w:space="0" w:color="000000"/>
              <w:left w:val="single" w:sz="2" w:space="0" w:color="000000"/>
              <w:bottom w:val="single" w:sz="2" w:space="0" w:color="000000"/>
              <w:right w:val="single" w:sz="2" w:space="0" w:color="000000"/>
            </w:tcBorders>
          </w:tcPr>
          <w:p w14:paraId="71E59D13" w14:textId="77777777" w:rsidR="00275C19" w:rsidRDefault="00275C19" w:rsidP="00275C19">
            <w:pPr>
              <w:snapToGrid w:val="0"/>
              <w:spacing w:line="240" w:lineRule="atLeast"/>
            </w:pPr>
          </w:p>
        </w:tc>
        <w:tc>
          <w:tcPr>
            <w:tcW w:w="1262" w:type="dxa"/>
            <w:tcBorders>
              <w:top w:val="single" w:sz="8" w:space="0" w:color="000000"/>
              <w:left w:val="single" w:sz="2" w:space="0" w:color="000000"/>
              <w:bottom w:val="single" w:sz="2" w:space="0" w:color="000000"/>
              <w:right w:val="single" w:sz="2" w:space="0" w:color="000000"/>
            </w:tcBorders>
          </w:tcPr>
          <w:p w14:paraId="10C7C410" w14:textId="77777777" w:rsidR="00275C19" w:rsidRDefault="00275C19" w:rsidP="00275C19">
            <w:pPr>
              <w:snapToGrid w:val="0"/>
              <w:spacing w:line="240" w:lineRule="atLeast"/>
            </w:pPr>
          </w:p>
        </w:tc>
        <w:tc>
          <w:tcPr>
            <w:tcW w:w="1498" w:type="dxa"/>
            <w:tcBorders>
              <w:top w:val="single" w:sz="8" w:space="0" w:color="000000"/>
              <w:left w:val="single" w:sz="2" w:space="0" w:color="000000"/>
              <w:bottom w:val="single" w:sz="2" w:space="0" w:color="000000"/>
              <w:right w:val="single" w:sz="2" w:space="0" w:color="000000"/>
            </w:tcBorders>
          </w:tcPr>
          <w:p w14:paraId="5AB9626B" w14:textId="77777777" w:rsidR="00275C19" w:rsidRDefault="00275C19" w:rsidP="00275C19">
            <w:pPr>
              <w:snapToGrid w:val="0"/>
              <w:spacing w:line="240" w:lineRule="atLeast"/>
            </w:pPr>
          </w:p>
        </w:tc>
        <w:tc>
          <w:tcPr>
            <w:tcW w:w="1313" w:type="dxa"/>
            <w:tcBorders>
              <w:top w:val="single" w:sz="8" w:space="0" w:color="000000"/>
              <w:left w:val="single" w:sz="2" w:space="0" w:color="000000"/>
              <w:bottom w:val="single" w:sz="2" w:space="0" w:color="000000"/>
              <w:right w:val="single" w:sz="2" w:space="0" w:color="000000"/>
            </w:tcBorders>
          </w:tcPr>
          <w:p w14:paraId="15017D16" w14:textId="77777777" w:rsidR="00275C19" w:rsidRDefault="00275C19" w:rsidP="00275C19">
            <w:pPr>
              <w:snapToGrid w:val="0"/>
              <w:spacing w:line="240" w:lineRule="atLeast"/>
            </w:pPr>
          </w:p>
        </w:tc>
        <w:tc>
          <w:tcPr>
            <w:tcW w:w="539" w:type="dxa"/>
            <w:tcBorders>
              <w:top w:val="single" w:sz="8" w:space="0" w:color="000000"/>
              <w:left w:val="single" w:sz="2" w:space="0" w:color="000000"/>
              <w:bottom w:val="single" w:sz="2" w:space="0" w:color="000000"/>
              <w:right w:val="single" w:sz="8" w:space="0" w:color="000000"/>
            </w:tcBorders>
            <w:vAlign w:val="center"/>
          </w:tcPr>
          <w:p w14:paraId="75288324" w14:textId="77777777" w:rsidR="00275C19" w:rsidRDefault="00275C19" w:rsidP="00275C19">
            <w:pPr>
              <w:snapToGrid w:val="0"/>
              <w:spacing w:line="240" w:lineRule="atLeast"/>
              <w:ind w:left="91"/>
            </w:pPr>
            <w:r>
              <w:rPr>
                <w:rFonts w:ascii="ＭＳ 明朝" w:eastAsia="ＭＳ 明朝" w:hAnsi="ＭＳ 明朝" w:cs="ＭＳ 明朝"/>
              </w:rPr>
              <w:t>□</w:t>
            </w:r>
          </w:p>
        </w:tc>
      </w:tr>
      <w:tr w:rsidR="00275C19" w14:paraId="5854789C" w14:textId="77777777" w:rsidTr="00275C19">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4B226C51" w14:textId="77777777" w:rsidR="00275C19" w:rsidRDefault="00275C19" w:rsidP="00275C19">
            <w:pPr>
              <w:snapToGrid w:val="0"/>
              <w:spacing w:line="240" w:lineRule="atLeast"/>
              <w:ind w:left="50"/>
            </w:pPr>
            <w:r>
              <w:rPr>
                <w:rFonts w:ascii="ＭＳ 明朝" w:eastAsia="ＭＳ 明朝" w:hAnsi="ＭＳ 明朝" w:cs="ＭＳ 明朝"/>
              </w:rPr>
              <w:t>2</w:t>
            </w:r>
          </w:p>
        </w:tc>
        <w:tc>
          <w:tcPr>
            <w:tcW w:w="3461" w:type="dxa"/>
            <w:tcBorders>
              <w:top w:val="single" w:sz="2" w:space="0" w:color="000000"/>
              <w:left w:val="single" w:sz="2" w:space="0" w:color="000000"/>
              <w:bottom w:val="single" w:sz="2" w:space="0" w:color="000000"/>
              <w:right w:val="single" w:sz="2" w:space="0" w:color="000000"/>
            </w:tcBorders>
            <w:vAlign w:val="center"/>
          </w:tcPr>
          <w:p w14:paraId="02A24DE0" w14:textId="77777777" w:rsidR="00275C19" w:rsidRDefault="00275C19" w:rsidP="00275C19">
            <w:pPr>
              <w:snapToGrid w:val="0"/>
              <w:spacing w:line="240" w:lineRule="atLeast"/>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279233D0" w14:textId="77777777" w:rsidR="00275C19" w:rsidRDefault="00275C19" w:rsidP="00275C19">
            <w:pPr>
              <w:snapToGrid w:val="0"/>
              <w:spacing w:line="240" w:lineRule="atLeast"/>
            </w:pPr>
          </w:p>
        </w:tc>
        <w:tc>
          <w:tcPr>
            <w:tcW w:w="1262" w:type="dxa"/>
            <w:tcBorders>
              <w:top w:val="single" w:sz="2" w:space="0" w:color="000000"/>
              <w:left w:val="single" w:sz="2" w:space="0" w:color="000000"/>
              <w:bottom w:val="single" w:sz="2" w:space="0" w:color="000000"/>
              <w:right w:val="single" w:sz="2" w:space="0" w:color="000000"/>
            </w:tcBorders>
          </w:tcPr>
          <w:p w14:paraId="2EDA7733" w14:textId="77777777" w:rsidR="00275C19" w:rsidRDefault="00275C19" w:rsidP="00275C19">
            <w:pPr>
              <w:snapToGrid w:val="0"/>
              <w:spacing w:line="240" w:lineRule="atLeast"/>
            </w:pPr>
          </w:p>
        </w:tc>
        <w:tc>
          <w:tcPr>
            <w:tcW w:w="1498" w:type="dxa"/>
            <w:tcBorders>
              <w:top w:val="single" w:sz="2" w:space="0" w:color="000000"/>
              <w:left w:val="single" w:sz="2" w:space="0" w:color="000000"/>
              <w:bottom w:val="single" w:sz="2" w:space="0" w:color="000000"/>
              <w:right w:val="single" w:sz="2" w:space="0" w:color="000000"/>
            </w:tcBorders>
            <w:vAlign w:val="center"/>
          </w:tcPr>
          <w:p w14:paraId="0E1BB8B2"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58893DFC" w14:textId="77777777" w:rsidR="00275C19" w:rsidRDefault="00275C19" w:rsidP="00275C1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241BC4AA" w14:textId="77777777" w:rsidR="00275C19" w:rsidRDefault="00275C19" w:rsidP="00275C19">
            <w:pPr>
              <w:snapToGrid w:val="0"/>
              <w:spacing w:line="240" w:lineRule="atLeast"/>
              <w:ind w:left="91"/>
            </w:pPr>
            <w:r>
              <w:rPr>
                <w:rFonts w:ascii="ＭＳ 明朝" w:eastAsia="ＭＳ 明朝" w:hAnsi="ＭＳ 明朝" w:cs="ＭＳ 明朝"/>
              </w:rPr>
              <w:t>□</w:t>
            </w:r>
          </w:p>
        </w:tc>
      </w:tr>
      <w:tr w:rsidR="00275C19" w14:paraId="7386EC48" w14:textId="77777777" w:rsidTr="00275C19">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3BA3E41F" w14:textId="77777777" w:rsidR="00275C19" w:rsidRDefault="00275C19" w:rsidP="00275C19">
            <w:pPr>
              <w:snapToGrid w:val="0"/>
              <w:spacing w:line="240" w:lineRule="atLeast"/>
              <w:ind w:left="50"/>
            </w:pPr>
            <w:r>
              <w:rPr>
                <w:rFonts w:ascii="ＭＳ 明朝" w:eastAsia="ＭＳ 明朝" w:hAnsi="ＭＳ 明朝" w:cs="ＭＳ 明朝"/>
              </w:rPr>
              <w:t>3</w:t>
            </w:r>
          </w:p>
        </w:tc>
        <w:tc>
          <w:tcPr>
            <w:tcW w:w="3461" w:type="dxa"/>
            <w:tcBorders>
              <w:top w:val="single" w:sz="2" w:space="0" w:color="000000"/>
              <w:left w:val="single" w:sz="2" w:space="0" w:color="000000"/>
              <w:bottom w:val="single" w:sz="2" w:space="0" w:color="000000"/>
              <w:right w:val="single" w:sz="2" w:space="0" w:color="000000"/>
            </w:tcBorders>
            <w:vAlign w:val="center"/>
          </w:tcPr>
          <w:p w14:paraId="19733EDF" w14:textId="77777777" w:rsidR="00275C19" w:rsidRDefault="00275C19" w:rsidP="00275C19">
            <w:pPr>
              <w:snapToGrid w:val="0"/>
              <w:spacing w:line="240" w:lineRule="atLeast"/>
              <w:ind w:left="210"/>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753FC108" w14:textId="77777777" w:rsidR="00275C19" w:rsidRDefault="00275C19" w:rsidP="00275C19">
            <w:pPr>
              <w:snapToGrid w:val="0"/>
              <w:spacing w:line="240" w:lineRule="atLeast"/>
            </w:pPr>
          </w:p>
        </w:tc>
        <w:tc>
          <w:tcPr>
            <w:tcW w:w="1262" w:type="dxa"/>
            <w:tcBorders>
              <w:top w:val="single" w:sz="2" w:space="0" w:color="000000"/>
              <w:left w:val="single" w:sz="2" w:space="0" w:color="000000"/>
              <w:bottom w:val="single" w:sz="2" w:space="0" w:color="000000"/>
              <w:right w:val="single" w:sz="2" w:space="0" w:color="000000"/>
            </w:tcBorders>
          </w:tcPr>
          <w:p w14:paraId="29DD4FCF" w14:textId="77777777" w:rsidR="00275C19" w:rsidRDefault="00275C19" w:rsidP="00275C19">
            <w:pPr>
              <w:snapToGrid w:val="0"/>
              <w:spacing w:line="240" w:lineRule="atLeast"/>
            </w:pPr>
          </w:p>
        </w:tc>
        <w:tc>
          <w:tcPr>
            <w:tcW w:w="1498" w:type="dxa"/>
            <w:tcBorders>
              <w:top w:val="single" w:sz="2" w:space="0" w:color="000000"/>
              <w:left w:val="single" w:sz="2" w:space="0" w:color="000000"/>
              <w:bottom w:val="single" w:sz="2" w:space="0" w:color="000000"/>
              <w:right w:val="single" w:sz="2" w:space="0" w:color="000000"/>
            </w:tcBorders>
            <w:vAlign w:val="center"/>
          </w:tcPr>
          <w:p w14:paraId="2A4B9470"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308A572B" w14:textId="77777777" w:rsidR="00275C19" w:rsidRDefault="00275C19" w:rsidP="00275C1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463ED53A" w14:textId="77777777" w:rsidR="00275C19" w:rsidRDefault="00275C19" w:rsidP="00275C19">
            <w:pPr>
              <w:snapToGrid w:val="0"/>
              <w:spacing w:line="240" w:lineRule="atLeast"/>
              <w:ind w:left="91"/>
            </w:pPr>
            <w:r>
              <w:rPr>
                <w:rFonts w:ascii="ＭＳ 明朝" w:eastAsia="ＭＳ 明朝" w:hAnsi="ＭＳ 明朝" w:cs="ＭＳ 明朝"/>
              </w:rPr>
              <w:t>□</w:t>
            </w:r>
          </w:p>
        </w:tc>
      </w:tr>
      <w:tr w:rsidR="00275C19" w14:paraId="2024474F" w14:textId="77777777" w:rsidTr="00275C19">
        <w:trPr>
          <w:trHeight w:val="397"/>
        </w:trPr>
        <w:tc>
          <w:tcPr>
            <w:tcW w:w="346" w:type="dxa"/>
            <w:tcBorders>
              <w:top w:val="single" w:sz="2" w:space="0" w:color="000000"/>
              <w:left w:val="single" w:sz="8" w:space="0" w:color="000000"/>
              <w:bottom w:val="single" w:sz="2" w:space="0" w:color="000000"/>
              <w:right w:val="single" w:sz="2" w:space="0" w:color="000000"/>
            </w:tcBorders>
            <w:vAlign w:val="center"/>
          </w:tcPr>
          <w:p w14:paraId="1A237AAC" w14:textId="77777777" w:rsidR="00275C19" w:rsidRDefault="00275C19" w:rsidP="00275C19">
            <w:pPr>
              <w:snapToGrid w:val="0"/>
              <w:spacing w:line="240" w:lineRule="atLeast"/>
              <w:ind w:left="50"/>
            </w:pPr>
            <w:r>
              <w:rPr>
                <w:rFonts w:ascii="ＭＳ 明朝" w:eastAsia="ＭＳ 明朝" w:hAnsi="ＭＳ 明朝" w:cs="ＭＳ 明朝"/>
              </w:rPr>
              <w:t>4</w:t>
            </w:r>
          </w:p>
        </w:tc>
        <w:tc>
          <w:tcPr>
            <w:tcW w:w="3461" w:type="dxa"/>
            <w:tcBorders>
              <w:top w:val="single" w:sz="2" w:space="0" w:color="000000"/>
              <w:left w:val="single" w:sz="2" w:space="0" w:color="000000"/>
              <w:bottom w:val="single" w:sz="2" w:space="0" w:color="000000"/>
              <w:right w:val="single" w:sz="2" w:space="0" w:color="000000"/>
            </w:tcBorders>
            <w:vAlign w:val="center"/>
          </w:tcPr>
          <w:p w14:paraId="5E25DD58"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2" w:space="0" w:color="000000"/>
              <w:right w:val="single" w:sz="2" w:space="0" w:color="000000"/>
            </w:tcBorders>
          </w:tcPr>
          <w:p w14:paraId="6DA95008" w14:textId="77777777" w:rsidR="00275C19" w:rsidRDefault="00275C19" w:rsidP="00275C19">
            <w:pPr>
              <w:snapToGrid w:val="0"/>
              <w:spacing w:line="240" w:lineRule="atLeast"/>
            </w:pPr>
          </w:p>
        </w:tc>
        <w:tc>
          <w:tcPr>
            <w:tcW w:w="1262" w:type="dxa"/>
            <w:tcBorders>
              <w:top w:val="single" w:sz="2" w:space="0" w:color="000000"/>
              <w:left w:val="single" w:sz="2" w:space="0" w:color="000000"/>
              <w:bottom w:val="single" w:sz="2" w:space="0" w:color="000000"/>
              <w:right w:val="single" w:sz="2" w:space="0" w:color="000000"/>
            </w:tcBorders>
          </w:tcPr>
          <w:p w14:paraId="137045A9" w14:textId="77777777" w:rsidR="00275C19" w:rsidRDefault="00275C19" w:rsidP="00275C19">
            <w:pPr>
              <w:snapToGrid w:val="0"/>
              <w:spacing w:line="240" w:lineRule="atLeast"/>
            </w:pPr>
          </w:p>
        </w:tc>
        <w:tc>
          <w:tcPr>
            <w:tcW w:w="1498" w:type="dxa"/>
            <w:tcBorders>
              <w:top w:val="single" w:sz="2" w:space="0" w:color="000000"/>
              <w:left w:val="single" w:sz="2" w:space="0" w:color="000000"/>
              <w:bottom w:val="single" w:sz="2" w:space="0" w:color="000000"/>
              <w:right w:val="single" w:sz="2" w:space="0" w:color="000000"/>
            </w:tcBorders>
            <w:vAlign w:val="center"/>
          </w:tcPr>
          <w:p w14:paraId="552D1685"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2" w:space="0" w:color="000000"/>
              <w:right w:val="single" w:sz="2" w:space="0" w:color="000000"/>
            </w:tcBorders>
          </w:tcPr>
          <w:p w14:paraId="3DC5DA03" w14:textId="77777777" w:rsidR="00275C19" w:rsidRDefault="00275C19" w:rsidP="00275C19">
            <w:pPr>
              <w:snapToGrid w:val="0"/>
              <w:spacing w:line="240" w:lineRule="atLeast"/>
            </w:pPr>
          </w:p>
        </w:tc>
        <w:tc>
          <w:tcPr>
            <w:tcW w:w="539" w:type="dxa"/>
            <w:tcBorders>
              <w:top w:val="single" w:sz="2" w:space="0" w:color="000000"/>
              <w:left w:val="single" w:sz="2" w:space="0" w:color="000000"/>
              <w:bottom w:val="single" w:sz="2" w:space="0" w:color="000000"/>
              <w:right w:val="single" w:sz="8" w:space="0" w:color="000000"/>
            </w:tcBorders>
            <w:vAlign w:val="center"/>
          </w:tcPr>
          <w:p w14:paraId="6A497BEE" w14:textId="77777777" w:rsidR="00275C19" w:rsidRDefault="00275C19" w:rsidP="00275C19">
            <w:pPr>
              <w:snapToGrid w:val="0"/>
              <w:spacing w:line="240" w:lineRule="atLeast"/>
              <w:ind w:left="91"/>
            </w:pPr>
            <w:r>
              <w:rPr>
                <w:rFonts w:ascii="ＭＳ 明朝" w:eastAsia="ＭＳ 明朝" w:hAnsi="ＭＳ 明朝" w:cs="ＭＳ 明朝"/>
              </w:rPr>
              <w:t>□</w:t>
            </w:r>
          </w:p>
        </w:tc>
      </w:tr>
      <w:tr w:rsidR="00275C19" w14:paraId="41C0ABDF" w14:textId="77777777" w:rsidTr="00275C19">
        <w:trPr>
          <w:trHeight w:val="397"/>
        </w:trPr>
        <w:tc>
          <w:tcPr>
            <w:tcW w:w="346" w:type="dxa"/>
            <w:tcBorders>
              <w:top w:val="single" w:sz="2" w:space="0" w:color="000000"/>
              <w:left w:val="single" w:sz="8" w:space="0" w:color="000000"/>
              <w:bottom w:val="single" w:sz="8" w:space="0" w:color="000000"/>
              <w:right w:val="single" w:sz="2" w:space="0" w:color="000000"/>
            </w:tcBorders>
            <w:vAlign w:val="center"/>
          </w:tcPr>
          <w:p w14:paraId="2AD0601E" w14:textId="77777777" w:rsidR="00275C19" w:rsidRDefault="00275C19" w:rsidP="00275C19">
            <w:pPr>
              <w:snapToGrid w:val="0"/>
              <w:spacing w:line="240" w:lineRule="atLeast"/>
              <w:ind w:left="50"/>
            </w:pPr>
            <w:r>
              <w:rPr>
                <w:rFonts w:ascii="ＭＳ 明朝" w:eastAsia="ＭＳ 明朝" w:hAnsi="ＭＳ 明朝" w:cs="ＭＳ 明朝"/>
              </w:rPr>
              <w:t>5</w:t>
            </w:r>
          </w:p>
        </w:tc>
        <w:tc>
          <w:tcPr>
            <w:tcW w:w="3461" w:type="dxa"/>
            <w:tcBorders>
              <w:top w:val="single" w:sz="2" w:space="0" w:color="000000"/>
              <w:left w:val="single" w:sz="2" w:space="0" w:color="000000"/>
              <w:bottom w:val="single" w:sz="8" w:space="0" w:color="000000"/>
              <w:right w:val="single" w:sz="2" w:space="0" w:color="000000"/>
            </w:tcBorders>
            <w:vAlign w:val="center"/>
          </w:tcPr>
          <w:p w14:paraId="17041E24"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594" w:type="dxa"/>
            <w:tcBorders>
              <w:top w:val="single" w:sz="2" w:space="0" w:color="000000"/>
              <w:left w:val="single" w:sz="2" w:space="0" w:color="000000"/>
              <w:bottom w:val="single" w:sz="8" w:space="0" w:color="000000"/>
              <w:right w:val="single" w:sz="2" w:space="0" w:color="000000"/>
            </w:tcBorders>
          </w:tcPr>
          <w:p w14:paraId="14050A3F" w14:textId="77777777" w:rsidR="00275C19" w:rsidRDefault="00275C19" w:rsidP="00275C19">
            <w:pPr>
              <w:snapToGrid w:val="0"/>
              <w:spacing w:line="240" w:lineRule="atLeast"/>
            </w:pPr>
          </w:p>
        </w:tc>
        <w:tc>
          <w:tcPr>
            <w:tcW w:w="1262" w:type="dxa"/>
            <w:tcBorders>
              <w:top w:val="single" w:sz="2" w:space="0" w:color="000000"/>
              <w:left w:val="single" w:sz="2" w:space="0" w:color="000000"/>
              <w:bottom w:val="single" w:sz="8" w:space="0" w:color="000000"/>
              <w:right w:val="single" w:sz="2" w:space="0" w:color="000000"/>
            </w:tcBorders>
          </w:tcPr>
          <w:p w14:paraId="2066CB16" w14:textId="77777777" w:rsidR="00275C19" w:rsidRDefault="00275C19" w:rsidP="00275C19">
            <w:pPr>
              <w:snapToGrid w:val="0"/>
              <w:spacing w:line="240" w:lineRule="atLeast"/>
            </w:pPr>
          </w:p>
        </w:tc>
        <w:tc>
          <w:tcPr>
            <w:tcW w:w="1498" w:type="dxa"/>
            <w:tcBorders>
              <w:top w:val="single" w:sz="2" w:space="0" w:color="000000"/>
              <w:left w:val="single" w:sz="2" w:space="0" w:color="000000"/>
              <w:bottom w:val="single" w:sz="8" w:space="0" w:color="000000"/>
              <w:right w:val="single" w:sz="2" w:space="0" w:color="000000"/>
            </w:tcBorders>
            <w:vAlign w:val="center"/>
          </w:tcPr>
          <w:p w14:paraId="2289C750" w14:textId="77777777" w:rsidR="00275C19" w:rsidRDefault="00275C19" w:rsidP="00275C19">
            <w:pPr>
              <w:snapToGrid w:val="0"/>
              <w:spacing w:line="240" w:lineRule="atLeast"/>
              <w:ind w:left="3"/>
              <w:jc w:val="center"/>
            </w:pPr>
            <w:r>
              <w:rPr>
                <w:rFonts w:ascii="ＭＳ 明朝" w:eastAsia="ＭＳ 明朝" w:hAnsi="ＭＳ 明朝" w:cs="ＭＳ 明朝"/>
              </w:rPr>
              <w:t xml:space="preserve">　</w:t>
            </w:r>
          </w:p>
        </w:tc>
        <w:tc>
          <w:tcPr>
            <w:tcW w:w="1313" w:type="dxa"/>
            <w:tcBorders>
              <w:top w:val="single" w:sz="2" w:space="0" w:color="000000"/>
              <w:left w:val="single" w:sz="2" w:space="0" w:color="000000"/>
              <w:bottom w:val="single" w:sz="8" w:space="0" w:color="000000"/>
              <w:right w:val="single" w:sz="2" w:space="0" w:color="000000"/>
            </w:tcBorders>
          </w:tcPr>
          <w:p w14:paraId="1AB00402" w14:textId="77777777" w:rsidR="00275C19" w:rsidRDefault="00275C19" w:rsidP="00275C19">
            <w:pPr>
              <w:snapToGrid w:val="0"/>
              <w:spacing w:line="240" w:lineRule="atLeast"/>
            </w:pPr>
          </w:p>
        </w:tc>
        <w:tc>
          <w:tcPr>
            <w:tcW w:w="539" w:type="dxa"/>
            <w:tcBorders>
              <w:top w:val="single" w:sz="2" w:space="0" w:color="000000"/>
              <w:left w:val="single" w:sz="2" w:space="0" w:color="000000"/>
              <w:bottom w:val="single" w:sz="8" w:space="0" w:color="000000"/>
              <w:right w:val="single" w:sz="8" w:space="0" w:color="000000"/>
            </w:tcBorders>
            <w:vAlign w:val="center"/>
          </w:tcPr>
          <w:p w14:paraId="6D968030" w14:textId="77777777" w:rsidR="00275C19" w:rsidRDefault="00275C19" w:rsidP="00275C19">
            <w:pPr>
              <w:snapToGrid w:val="0"/>
              <w:spacing w:line="240" w:lineRule="atLeast"/>
              <w:ind w:left="91"/>
            </w:pPr>
            <w:r>
              <w:rPr>
                <w:rFonts w:ascii="ＭＳ 明朝" w:eastAsia="ＭＳ 明朝" w:hAnsi="ＭＳ 明朝" w:cs="ＭＳ 明朝"/>
              </w:rPr>
              <w:t>□</w:t>
            </w:r>
          </w:p>
        </w:tc>
      </w:tr>
    </w:tbl>
    <w:p w14:paraId="4D7EC029"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lastRenderedPageBreak/>
        <w:t xml:space="preserve">６　</w:t>
      </w:r>
      <w:r>
        <w:rPr>
          <w:rFonts w:ascii="ＭＳ ゴシック" w:eastAsia="ＭＳ ゴシック" w:hAnsi="ＭＳ ゴシック" w:cs="ＭＳ ゴシック"/>
          <w:sz w:val="24"/>
        </w:rPr>
        <w:t>債権（貸付金，損害賠償金など）</w:t>
      </w:r>
    </w:p>
    <w:p w14:paraId="129EB4D9" w14:textId="77777777" w:rsidR="00275C19" w:rsidRDefault="00275C19" w:rsidP="00275C19">
      <w:pPr>
        <w:snapToGrid w:val="0"/>
        <w:spacing w:line="240" w:lineRule="atLeast"/>
        <w:ind w:left="-3" w:hanging="10"/>
      </w:pPr>
      <w:r>
        <w:rPr>
          <w:rFonts w:ascii="ＭＳ ゴシック" w:eastAsia="ＭＳ ゴシック" w:hAnsi="ＭＳ ゴシック" w:cs="ＭＳ ゴシック"/>
          <w:sz w:val="24"/>
        </w:rPr>
        <w:t xml:space="preserve">　□　次のとおり　□　当該財産はない　□　不明</w:t>
      </w:r>
    </w:p>
    <w:p w14:paraId="6D8C950A" w14:textId="77777777" w:rsidR="00275C19" w:rsidRDefault="00275C19" w:rsidP="00275C19">
      <w:pPr>
        <w:snapToGrid w:val="0"/>
        <w:spacing w:line="240" w:lineRule="atLeast"/>
        <w:ind w:left="-48" w:right="-162"/>
      </w:pPr>
      <w:r>
        <w:rPr>
          <w:noProof/>
        </w:rPr>
        <mc:AlternateContent>
          <mc:Choice Requires="wpg">
            <w:drawing>
              <wp:inline distT="0" distB="0" distL="0" distR="0" wp14:anchorId="366C0A16" wp14:editId="69CBCA3A">
                <wp:extent cx="6370371" cy="2065401"/>
                <wp:effectExtent l="0" t="0" r="0" b="0"/>
                <wp:docPr id="11058" name="Group 12554"/>
                <wp:cNvGraphicFramePr/>
                <a:graphic xmlns:a="http://schemas.openxmlformats.org/drawingml/2006/main">
                  <a:graphicData uri="http://schemas.microsoft.com/office/word/2010/wordprocessingGroup">
                    <wpg:wgp>
                      <wpg:cNvGrpSpPr/>
                      <wpg:grpSpPr>
                        <a:xfrm>
                          <a:off x="0" y="0"/>
                          <a:ext cx="6370371" cy="2065401"/>
                          <a:chOff x="0" y="0"/>
                          <a:chExt cx="6370371" cy="2065401"/>
                        </a:xfrm>
                      </wpg:grpSpPr>
                      <wps:wsp>
                        <wps:cNvPr id="11059" name="Rectangle 523"/>
                        <wps:cNvSpPr/>
                        <wps:spPr>
                          <a:xfrm>
                            <a:off x="56388" y="93988"/>
                            <a:ext cx="168234" cy="168235"/>
                          </a:xfrm>
                          <a:prstGeom prst="rect">
                            <a:avLst/>
                          </a:prstGeom>
                          <a:ln>
                            <a:noFill/>
                          </a:ln>
                        </wps:spPr>
                        <wps:txbx>
                          <w:txbxContent>
                            <w:p w14:paraId="01D7E286"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11060" name="Rectangle 524"/>
                        <wps:cNvSpPr/>
                        <wps:spPr>
                          <a:xfrm>
                            <a:off x="6069838" y="93988"/>
                            <a:ext cx="338495" cy="168235"/>
                          </a:xfrm>
                          <a:prstGeom prst="rect">
                            <a:avLst/>
                          </a:prstGeom>
                          <a:ln>
                            <a:noFill/>
                          </a:ln>
                        </wps:spPr>
                        <wps:txbx>
                          <w:txbxContent>
                            <w:p w14:paraId="5219E334" w14:textId="77777777" w:rsidR="00275C19" w:rsidRDefault="00275C19" w:rsidP="00275C19">
                              <w:r>
                                <w:rPr>
                                  <w:rFonts w:ascii="ＭＳ 明朝" w:hAnsi="ＭＳ 明朝" w:cs="ＭＳ 明朝"/>
                                  <w:sz w:val="20"/>
                                </w:rPr>
                                <w:t>資料</w:t>
                              </w:r>
                            </w:p>
                          </w:txbxContent>
                        </wps:txbx>
                        <wps:bodyPr horzOverflow="overflow" vert="horz" lIns="0" tIns="0" rIns="0" bIns="0" rtlCol="0">
                          <a:noAutofit/>
                        </wps:bodyPr>
                      </wps:wsp>
                      <wps:wsp>
                        <wps:cNvPr id="11061" name="Rectangle 525"/>
                        <wps:cNvSpPr/>
                        <wps:spPr>
                          <a:xfrm>
                            <a:off x="85649" y="382429"/>
                            <a:ext cx="93238" cy="186476"/>
                          </a:xfrm>
                          <a:prstGeom prst="rect">
                            <a:avLst/>
                          </a:prstGeom>
                          <a:ln>
                            <a:noFill/>
                          </a:ln>
                        </wps:spPr>
                        <wps:txbx>
                          <w:txbxContent>
                            <w:p w14:paraId="462E2865" w14:textId="77777777" w:rsidR="00275C19" w:rsidRDefault="00275C19" w:rsidP="00275C19">
                              <w:r>
                                <w:rPr>
                                  <w:rFonts w:ascii="ＭＳ 明朝" w:hAnsi="ＭＳ 明朝" w:cs="ＭＳ 明朝"/>
                                </w:rPr>
                                <w:t>1</w:t>
                              </w:r>
                            </w:p>
                          </w:txbxContent>
                        </wps:txbx>
                        <wps:bodyPr horzOverflow="overflow" vert="horz" lIns="0" tIns="0" rIns="0" bIns="0" rtlCol="0">
                          <a:noAutofit/>
                        </wps:bodyPr>
                      </wps:wsp>
                      <wps:wsp>
                        <wps:cNvPr id="11062" name="Rectangle 526"/>
                        <wps:cNvSpPr/>
                        <wps:spPr>
                          <a:xfrm>
                            <a:off x="6127750" y="382429"/>
                            <a:ext cx="186476" cy="186476"/>
                          </a:xfrm>
                          <a:prstGeom prst="rect">
                            <a:avLst/>
                          </a:prstGeom>
                          <a:ln>
                            <a:noFill/>
                          </a:ln>
                        </wps:spPr>
                        <wps:txbx>
                          <w:txbxContent>
                            <w:p w14:paraId="73D087C0"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1063" name="Rectangle 527"/>
                        <wps:cNvSpPr/>
                        <wps:spPr>
                          <a:xfrm>
                            <a:off x="85649" y="673513"/>
                            <a:ext cx="93238" cy="186476"/>
                          </a:xfrm>
                          <a:prstGeom prst="rect">
                            <a:avLst/>
                          </a:prstGeom>
                          <a:ln>
                            <a:noFill/>
                          </a:ln>
                        </wps:spPr>
                        <wps:txbx>
                          <w:txbxContent>
                            <w:p w14:paraId="21F4C185" w14:textId="77777777" w:rsidR="00275C19" w:rsidRDefault="00275C19" w:rsidP="00275C19">
                              <w:r>
                                <w:rPr>
                                  <w:rFonts w:ascii="ＭＳ 明朝" w:hAnsi="ＭＳ 明朝" w:cs="ＭＳ 明朝"/>
                                </w:rPr>
                                <w:t>2</w:t>
                              </w:r>
                            </w:p>
                          </w:txbxContent>
                        </wps:txbx>
                        <wps:bodyPr horzOverflow="overflow" vert="horz" lIns="0" tIns="0" rIns="0" bIns="0" rtlCol="0">
                          <a:noAutofit/>
                        </wps:bodyPr>
                      </wps:wsp>
                      <wps:wsp>
                        <wps:cNvPr id="11064" name="Rectangle 528"/>
                        <wps:cNvSpPr/>
                        <wps:spPr>
                          <a:xfrm>
                            <a:off x="6127750" y="673513"/>
                            <a:ext cx="186476" cy="186476"/>
                          </a:xfrm>
                          <a:prstGeom prst="rect">
                            <a:avLst/>
                          </a:prstGeom>
                          <a:ln>
                            <a:noFill/>
                          </a:ln>
                        </wps:spPr>
                        <wps:txbx>
                          <w:txbxContent>
                            <w:p w14:paraId="45B0CD07"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1065" name="Rectangle 529"/>
                        <wps:cNvSpPr/>
                        <wps:spPr>
                          <a:xfrm>
                            <a:off x="85649" y="964597"/>
                            <a:ext cx="93238" cy="186476"/>
                          </a:xfrm>
                          <a:prstGeom prst="rect">
                            <a:avLst/>
                          </a:prstGeom>
                          <a:ln>
                            <a:noFill/>
                          </a:ln>
                        </wps:spPr>
                        <wps:txbx>
                          <w:txbxContent>
                            <w:p w14:paraId="2AB66AD9" w14:textId="77777777" w:rsidR="00275C19" w:rsidRDefault="00275C19" w:rsidP="00275C19">
                              <w:r>
                                <w:rPr>
                                  <w:rFonts w:ascii="ＭＳ 明朝" w:hAnsi="ＭＳ 明朝" w:cs="ＭＳ 明朝"/>
                                </w:rPr>
                                <w:t>3</w:t>
                              </w:r>
                            </w:p>
                          </w:txbxContent>
                        </wps:txbx>
                        <wps:bodyPr horzOverflow="overflow" vert="horz" lIns="0" tIns="0" rIns="0" bIns="0" rtlCol="0">
                          <a:noAutofit/>
                        </wps:bodyPr>
                      </wps:wsp>
                      <wps:wsp>
                        <wps:cNvPr id="11066" name="Rectangle 530"/>
                        <wps:cNvSpPr/>
                        <wps:spPr>
                          <a:xfrm>
                            <a:off x="6127750" y="964597"/>
                            <a:ext cx="186476" cy="186476"/>
                          </a:xfrm>
                          <a:prstGeom prst="rect">
                            <a:avLst/>
                          </a:prstGeom>
                          <a:ln>
                            <a:noFill/>
                          </a:ln>
                        </wps:spPr>
                        <wps:txbx>
                          <w:txbxContent>
                            <w:p w14:paraId="332DD07D"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1067" name="Rectangle 531"/>
                        <wps:cNvSpPr/>
                        <wps:spPr>
                          <a:xfrm>
                            <a:off x="85649" y="1255682"/>
                            <a:ext cx="93238" cy="186476"/>
                          </a:xfrm>
                          <a:prstGeom prst="rect">
                            <a:avLst/>
                          </a:prstGeom>
                          <a:ln>
                            <a:noFill/>
                          </a:ln>
                        </wps:spPr>
                        <wps:txbx>
                          <w:txbxContent>
                            <w:p w14:paraId="7FA41416" w14:textId="77777777" w:rsidR="00275C19" w:rsidRDefault="00275C19" w:rsidP="00275C19">
                              <w:r>
                                <w:rPr>
                                  <w:rFonts w:ascii="ＭＳ 明朝" w:hAnsi="ＭＳ 明朝" w:cs="ＭＳ 明朝"/>
                                </w:rPr>
                                <w:t>4</w:t>
                              </w:r>
                            </w:p>
                          </w:txbxContent>
                        </wps:txbx>
                        <wps:bodyPr horzOverflow="overflow" vert="horz" lIns="0" tIns="0" rIns="0" bIns="0" rtlCol="0">
                          <a:noAutofit/>
                        </wps:bodyPr>
                      </wps:wsp>
                      <wps:wsp>
                        <wps:cNvPr id="11068" name="Rectangle 532"/>
                        <wps:cNvSpPr/>
                        <wps:spPr>
                          <a:xfrm>
                            <a:off x="6127750" y="1255682"/>
                            <a:ext cx="186476" cy="186476"/>
                          </a:xfrm>
                          <a:prstGeom prst="rect">
                            <a:avLst/>
                          </a:prstGeom>
                          <a:ln>
                            <a:noFill/>
                          </a:ln>
                        </wps:spPr>
                        <wps:txbx>
                          <w:txbxContent>
                            <w:p w14:paraId="54A39789"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1069" name="Rectangle 533"/>
                        <wps:cNvSpPr/>
                        <wps:spPr>
                          <a:xfrm>
                            <a:off x="85649" y="1547147"/>
                            <a:ext cx="93238" cy="186476"/>
                          </a:xfrm>
                          <a:prstGeom prst="rect">
                            <a:avLst/>
                          </a:prstGeom>
                          <a:ln>
                            <a:noFill/>
                          </a:ln>
                        </wps:spPr>
                        <wps:txbx>
                          <w:txbxContent>
                            <w:p w14:paraId="22F9533D" w14:textId="77777777" w:rsidR="00275C19" w:rsidRDefault="00275C19" w:rsidP="00275C19">
                              <w:r>
                                <w:rPr>
                                  <w:rFonts w:ascii="ＭＳ 明朝" w:hAnsi="ＭＳ 明朝" w:cs="ＭＳ 明朝"/>
                                </w:rPr>
                                <w:t>5</w:t>
                              </w:r>
                            </w:p>
                          </w:txbxContent>
                        </wps:txbx>
                        <wps:bodyPr horzOverflow="overflow" vert="horz" lIns="0" tIns="0" rIns="0" bIns="0" rtlCol="0">
                          <a:noAutofit/>
                        </wps:bodyPr>
                      </wps:wsp>
                      <wps:wsp>
                        <wps:cNvPr id="11070" name="Rectangle 534"/>
                        <wps:cNvSpPr/>
                        <wps:spPr>
                          <a:xfrm>
                            <a:off x="6127750" y="1547147"/>
                            <a:ext cx="186476" cy="186476"/>
                          </a:xfrm>
                          <a:prstGeom prst="rect">
                            <a:avLst/>
                          </a:prstGeom>
                          <a:ln>
                            <a:noFill/>
                          </a:ln>
                        </wps:spPr>
                        <wps:txbx>
                          <w:txbxContent>
                            <w:p w14:paraId="51FB1749"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1071" name="Rectangle 559"/>
                        <wps:cNvSpPr/>
                        <wps:spPr>
                          <a:xfrm>
                            <a:off x="4009009" y="1249585"/>
                            <a:ext cx="186477" cy="186476"/>
                          </a:xfrm>
                          <a:prstGeom prst="rect">
                            <a:avLst/>
                          </a:prstGeom>
                          <a:ln>
                            <a:noFill/>
                          </a:ln>
                        </wps:spPr>
                        <wps:txbx>
                          <w:txbxContent>
                            <w:p w14:paraId="28B93A57"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16" name="Rectangle 560"/>
                        <wps:cNvSpPr/>
                        <wps:spPr>
                          <a:xfrm>
                            <a:off x="5301743" y="1249585"/>
                            <a:ext cx="186477" cy="186476"/>
                          </a:xfrm>
                          <a:prstGeom prst="rect">
                            <a:avLst/>
                          </a:prstGeom>
                          <a:ln>
                            <a:noFill/>
                          </a:ln>
                        </wps:spPr>
                        <wps:txbx>
                          <w:txbxContent>
                            <w:p w14:paraId="64FFE7E1"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17" name="Rectangle 563"/>
                        <wps:cNvSpPr/>
                        <wps:spPr>
                          <a:xfrm>
                            <a:off x="468173" y="87892"/>
                            <a:ext cx="1530325" cy="168235"/>
                          </a:xfrm>
                          <a:prstGeom prst="rect">
                            <a:avLst/>
                          </a:prstGeom>
                          <a:ln>
                            <a:noFill/>
                          </a:ln>
                        </wps:spPr>
                        <wps:txbx>
                          <w:txbxContent>
                            <w:p w14:paraId="486F9F7E" w14:textId="77777777" w:rsidR="00275C19" w:rsidRDefault="00275C19" w:rsidP="00275C19">
                              <w:r>
                                <w:rPr>
                                  <w:rFonts w:ascii="ＭＳ 明朝" w:hAnsi="ＭＳ 明朝" w:cs="ＭＳ 明朝"/>
                                  <w:sz w:val="20"/>
                                </w:rPr>
                                <w:t>債務者名（請求先）</w:t>
                              </w:r>
                            </w:p>
                          </w:txbxContent>
                        </wps:txbx>
                        <wps:bodyPr horzOverflow="overflow" vert="horz" lIns="0" tIns="0" rIns="0" bIns="0" rtlCol="0">
                          <a:noAutofit/>
                        </wps:bodyPr>
                      </wps:wsp>
                      <wps:wsp>
                        <wps:cNvPr id="9218" name="Rectangle 564"/>
                        <wps:cNvSpPr/>
                        <wps:spPr>
                          <a:xfrm>
                            <a:off x="2329307" y="87892"/>
                            <a:ext cx="849280" cy="168235"/>
                          </a:xfrm>
                          <a:prstGeom prst="rect">
                            <a:avLst/>
                          </a:prstGeom>
                          <a:ln>
                            <a:noFill/>
                          </a:ln>
                        </wps:spPr>
                        <wps:txbx>
                          <w:txbxContent>
                            <w:p w14:paraId="7D468F2B" w14:textId="77777777" w:rsidR="00275C19" w:rsidRDefault="00275C19" w:rsidP="00275C19">
                              <w:r>
                                <w:rPr>
                                  <w:rFonts w:ascii="ＭＳ 明朝" w:hAnsi="ＭＳ 明朝" w:cs="ＭＳ 明朝"/>
                                  <w:sz w:val="20"/>
                                </w:rPr>
                                <w:t>債権の内容</w:t>
                              </w:r>
                            </w:p>
                          </w:txbxContent>
                        </wps:txbx>
                        <wps:bodyPr horzOverflow="overflow" vert="horz" lIns="0" tIns="0" rIns="0" bIns="0" rtlCol="0">
                          <a:noAutofit/>
                        </wps:bodyPr>
                      </wps:wsp>
                      <wps:wsp>
                        <wps:cNvPr id="9219" name="Rectangle 565"/>
                        <wps:cNvSpPr/>
                        <wps:spPr>
                          <a:xfrm>
                            <a:off x="3759073" y="87892"/>
                            <a:ext cx="849279" cy="168235"/>
                          </a:xfrm>
                          <a:prstGeom prst="rect">
                            <a:avLst/>
                          </a:prstGeom>
                          <a:ln>
                            <a:noFill/>
                          </a:ln>
                        </wps:spPr>
                        <wps:txbx>
                          <w:txbxContent>
                            <w:p w14:paraId="16EF6221" w14:textId="77777777" w:rsidR="00275C19" w:rsidRDefault="00275C19" w:rsidP="00275C19">
                              <w:r>
                                <w:rPr>
                                  <w:rFonts w:ascii="ＭＳ 明朝" w:hAnsi="ＭＳ 明朝" w:cs="ＭＳ 明朝"/>
                                  <w:sz w:val="20"/>
                                </w:rPr>
                                <w:t>残額（円）</w:t>
                              </w:r>
                            </w:p>
                          </w:txbxContent>
                        </wps:txbx>
                        <wps:bodyPr horzOverflow="overflow" vert="horz" lIns="0" tIns="0" rIns="0" bIns="0" rtlCol="0">
                          <a:noAutofit/>
                        </wps:bodyPr>
                      </wps:wsp>
                      <wps:wsp>
                        <wps:cNvPr id="9220" name="Rectangle 566"/>
                        <wps:cNvSpPr/>
                        <wps:spPr>
                          <a:xfrm>
                            <a:off x="5243831" y="87892"/>
                            <a:ext cx="338496" cy="168235"/>
                          </a:xfrm>
                          <a:prstGeom prst="rect">
                            <a:avLst/>
                          </a:prstGeom>
                          <a:ln>
                            <a:noFill/>
                          </a:ln>
                        </wps:spPr>
                        <wps:txbx>
                          <w:txbxContent>
                            <w:p w14:paraId="7894490D" w14:textId="77777777" w:rsidR="00275C19" w:rsidRDefault="00275C19" w:rsidP="00275C19">
                              <w:r>
                                <w:rPr>
                                  <w:rFonts w:ascii="ＭＳ 明朝" w:hAnsi="ＭＳ 明朝" w:cs="ＭＳ 明朝"/>
                                  <w:sz w:val="20"/>
                                </w:rPr>
                                <w:t>備考</w:t>
                              </w:r>
                            </w:p>
                          </w:txbxContent>
                        </wps:txbx>
                        <wps:bodyPr horzOverflow="overflow" vert="horz" lIns="0" tIns="0" rIns="0" bIns="0" rtlCol="0">
                          <a:noAutofit/>
                        </wps:bodyPr>
                      </wps:wsp>
                      <wps:wsp>
                        <wps:cNvPr id="9221" name="Rectangle 10364"/>
                        <wps:cNvSpPr/>
                        <wps:spPr>
                          <a:xfrm>
                            <a:off x="1469390" y="1839349"/>
                            <a:ext cx="508757" cy="168235"/>
                          </a:xfrm>
                          <a:prstGeom prst="rect">
                            <a:avLst/>
                          </a:prstGeom>
                          <a:ln>
                            <a:noFill/>
                          </a:ln>
                        </wps:spPr>
                        <wps:txbx>
                          <w:txbxContent>
                            <w:p w14:paraId="6BC37959" w14:textId="77777777" w:rsidR="00275C19" w:rsidRDefault="00275C19" w:rsidP="00275C19">
                              <w:r>
                                <w:rPr>
                                  <w:rFonts w:ascii="ＭＳ 明朝" w:hAnsi="ＭＳ 明朝" w:cs="ＭＳ 明朝"/>
                                  <w:sz w:val="20"/>
                                </w:rPr>
                                <w:t xml:space="preserve">合　　</w:t>
                              </w:r>
                            </w:p>
                          </w:txbxContent>
                        </wps:txbx>
                        <wps:bodyPr horzOverflow="overflow" vert="horz" lIns="0" tIns="0" rIns="0" bIns="0" rtlCol="0">
                          <a:noAutofit/>
                        </wps:bodyPr>
                      </wps:wsp>
                      <wps:wsp>
                        <wps:cNvPr id="9222" name="Rectangle 10366"/>
                        <wps:cNvSpPr/>
                        <wps:spPr>
                          <a:xfrm>
                            <a:off x="1853438" y="1839349"/>
                            <a:ext cx="168234" cy="168235"/>
                          </a:xfrm>
                          <a:prstGeom prst="rect">
                            <a:avLst/>
                          </a:prstGeom>
                          <a:ln>
                            <a:noFill/>
                          </a:ln>
                        </wps:spPr>
                        <wps:txbx>
                          <w:txbxContent>
                            <w:p w14:paraId="45132E76" w14:textId="77777777" w:rsidR="00275C19" w:rsidRDefault="00275C19" w:rsidP="00275C19">
                              <w:r>
                                <w:rPr>
                                  <w:rFonts w:ascii="ＭＳ 明朝" w:hAnsi="ＭＳ 明朝" w:cs="ＭＳ 明朝"/>
                                  <w:sz w:val="20"/>
                                </w:rPr>
                                <w:t>計</w:t>
                              </w:r>
                            </w:p>
                          </w:txbxContent>
                        </wps:txbx>
                        <wps:bodyPr horzOverflow="overflow" vert="horz" lIns="0" tIns="0" rIns="0" bIns="0" rtlCol="0">
                          <a:noAutofit/>
                        </wps:bodyPr>
                      </wps:wsp>
                      <wps:wsp>
                        <wps:cNvPr id="9223" name="Rectangle 568"/>
                        <wps:cNvSpPr/>
                        <wps:spPr>
                          <a:xfrm>
                            <a:off x="4015105" y="1839349"/>
                            <a:ext cx="168234" cy="168235"/>
                          </a:xfrm>
                          <a:prstGeom prst="rect">
                            <a:avLst/>
                          </a:prstGeom>
                          <a:ln>
                            <a:noFill/>
                          </a:ln>
                        </wps:spPr>
                        <wps:txbx>
                          <w:txbxContent>
                            <w:p w14:paraId="0BEA4AB3" w14:textId="77777777" w:rsidR="00275C19" w:rsidRDefault="00275C19" w:rsidP="00275C19">
                              <w:r>
                                <w:rPr>
                                  <w:rFonts w:ascii="ＭＳ 明朝" w:hAnsi="ＭＳ 明朝" w:cs="ＭＳ 明朝"/>
                                  <w:sz w:val="20"/>
                                </w:rPr>
                                <w:t xml:space="preserve">　</w:t>
                              </w:r>
                            </w:p>
                          </w:txbxContent>
                        </wps:txbx>
                        <wps:bodyPr horzOverflow="overflow" vert="horz" lIns="0" tIns="0" rIns="0" bIns="0" rtlCol="0">
                          <a:noAutofit/>
                        </wps:bodyPr>
                      </wps:wsp>
                      <wps:wsp>
                        <wps:cNvPr id="9224" name="Rectangle 569"/>
                        <wps:cNvSpPr/>
                        <wps:spPr>
                          <a:xfrm>
                            <a:off x="974090" y="667417"/>
                            <a:ext cx="186477" cy="186476"/>
                          </a:xfrm>
                          <a:prstGeom prst="rect">
                            <a:avLst/>
                          </a:prstGeom>
                          <a:ln>
                            <a:noFill/>
                          </a:ln>
                        </wps:spPr>
                        <wps:txbx>
                          <w:txbxContent>
                            <w:p w14:paraId="364062BC"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25" name="Rectangle 570"/>
                        <wps:cNvSpPr/>
                        <wps:spPr>
                          <a:xfrm>
                            <a:off x="2579243" y="667417"/>
                            <a:ext cx="186477" cy="186476"/>
                          </a:xfrm>
                          <a:prstGeom prst="rect">
                            <a:avLst/>
                          </a:prstGeom>
                          <a:ln>
                            <a:noFill/>
                          </a:ln>
                        </wps:spPr>
                        <wps:txbx>
                          <w:txbxContent>
                            <w:p w14:paraId="5F18987E"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26" name="Rectangle 571"/>
                        <wps:cNvSpPr/>
                        <wps:spPr>
                          <a:xfrm>
                            <a:off x="4009009" y="667417"/>
                            <a:ext cx="186477" cy="186476"/>
                          </a:xfrm>
                          <a:prstGeom prst="rect">
                            <a:avLst/>
                          </a:prstGeom>
                          <a:ln>
                            <a:noFill/>
                          </a:ln>
                        </wps:spPr>
                        <wps:txbx>
                          <w:txbxContent>
                            <w:p w14:paraId="4D9EFD94"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27" name="Rectangle 572"/>
                        <wps:cNvSpPr/>
                        <wps:spPr>
                          <a:xfrm>
                            <a:off x="5301743" y="667417"/>
                            <a:ext cx="186477" cy="186476"/>
                          </a:xfrm>
                          <a:prstGeom prst="rect">
                            <a:avLst/>
                          </a:prstGeom>
                          <a:ln>
                            <a:noFill/>
                          </a:ln>
                        </wps:spPr>
                        <wps:txbx>
                          <w:txbxContent>
                            <w:p w14:paraId="6772EE81"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28" name="Rectangle 573"/>
                        <wps:cNvSpPr/>
                        <wps:spPr>
                          <a:xfrm>
                            <a:off x="974090" y="958501"/>
                            <a:ext cx="186477" cy="186476"/>
                          </a:xfrm>
                          <a:prstGeom prst="rect">
                            <a:avLst/>
                          </a:prstGeom>
                          <a:ln>
                            <a:noFill/>
                          </a:ln>
                        </wps:spPr>
                        <wps:txbx>
                          <w:txbxContent>
                            <w:p w14:paraId="3F34BF9A"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29" name="Rectangle 574"/>
                        <wps:cNvSpPr/>
                        <wps:spPr>
                          <a:xfrm>
                            <a:off x="2579243" y="958501"/>
                            <a:ext cx="186477" cy="186476"/>
                          </a:xfrm>
                          <a:prstGeom prst="rect">
                            <a:avLst/>
                          </a:prstGeom>
                          <a:ln>
                            <a:noFill/>
                          </a:ln>
                        </wps:spPr>
                        <wps:txbx>
                          <w:txbxContent>
                            <w:p w14:paraId="65A750A2"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0" name="Rectangle 575"/>
                        <wps:cNvSpPr/>
                        <wps:spPr>
                          <a:xfrm>
                            <a:off x="4009009" y="958501"/>
                            <a:ext cx="186477" cy="186476"/>
                          </a:xfrm>
                          <a:prstGeom prst="rect">
                            <a:avLst/>
                          </a:prstGeom>
                          <a:ln>
                            <a:noFill/>
                          </a:ln>
                        </wps:spPr>
                        <wps:txbx>
                          <w:txbxContent>
                            <w:p w14:paraId="5ECD40F3"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1" name="Rectangle 576"/>
                        <wps:cNvSpPr/>
                        <wps:spPr>
                          <a:xfrm>
                            <a:off x="5301743" y="958501"/>
                            <a:ext cx="186477" cy="186476"/>
                          </a:xfrm>
                          <a:prstGeom prst="rect">
                            <a:avLst/>
                          </a:prstGeom>
                          <a:ln>
                            <a:noFill/>
                          </a:ln>
                        </wps:spPr>
                        <wps:txbx>
                          <w:txbxContent>
                            <w:p w14:paraId="03418BEA"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2" name="Rectangle 585"/>
                        <wps:cNvSpPr/>
                        <wps:spPr>
                          <a:xfrm>
                            <a:off x="974090" y="1541050"/>
                            <a:ext cx="186477" cy="186476"/>
                          </a:xfrm>
                          <a:prstGeom prst="rect">
                            <a:avLst/>
                          </a:prstGeom>
                          <a:ln>
                            <a:noFill/>
                          </a:ln>
                        </wps:spPr>
                        <wps:txbx>
                          <w:txbxContent>
                            <w:p w14:paraId="04A13720"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3" name="Rectangle 586"/>
                        <wps:cNvSpPr/>
                        <wps:spPr>
                          <a:xfrm>
                            <a:off x="2579243" y="1541050"/>
                            <a:ext cx="186477" cy="186476"/>
                          </a:xfrm>
                          <a:prstGeom prst="rect">
                            <a:avLst/>
                          </a:prstGeom>
                          <a:ln>
                            <a:noFill/>
                          </a:ln>
                        </wps:spPr>
                        <wps:txbx>
                          <w:txbxContent>
                            <w:p w14:paraId="37CC7310"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4" name="Rectangle 587"/>
                        <wps:cNvSpPr/>
                        <wps:spPr>
                          <a:xfrm>
                            <a:off x="4009009" y="1541050"/>
                            <a:ext cx="186477" cy="186476"/>
                          </a:xfrm>
                          <a:prstGeom prst="rect">
                            <a:avLst/>
                          </a:prstGeom>
                          <a:ln>
                            <a:noFill/>
                          </a:ln>
                        </wps:spPr>
                        <wps:txbx>
                          <w:txbxContent>
                            <w:p w14:paraId="3966EC45"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5" name="Rectangle 588"/>
                        <wps:cNvSpPr/>
                        <wps:spPr>
                          <a:xfrm>
                            <a:off x="5301743" y="1541050"/>
                            <a:ext cx="186477" cy="186476"/>
                          </a:xfrm>
                          <a:prstGeom prst="rect">
                            <a:avLst/>
                          </a:prstGeom>
                          <a:ln>
                            <a:noFill/>
                          </a:ln>
                        </wps:spPr>
                        <wps:txbx>
                          <w:txbxContent>
                            <w:p w14:paraId="3C82D7DA"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6" name="Rectangle 590"/>
                        <wps:cNvSpPr/>
                        <wps:spPr>
                          <a:xfrm>
                            <a:off x="974090" y="1249585"/>
                            <a:ext cx="186477" cy="186476"/>
                          </a:xfrm>
                          <a:prstGeom prst="rect">
                            <a:avLst/>
                          </a:prstGeom>
                          <a:ln>
                            <a:noFill/>
                          </a:ln>
                        </wps:spPr>
                        <wps:txbx>
                          <w:txbxContent>
                            <w:p w14:paraId="029F964C"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7" name="Rectangle 591"/>
                        <wps:cNvSpPr/>
                        <wps:spPr>
                          <a:xfrm>
                            <a:off x="2579243" y="1249585"/>
                            <a:ext cx="186477" cy="186476"/>
                          </a:xfrm>
                          <a:prstGeom prst="rect">
                            <a:avLst/>
                          </a:prstGeom>
                          <a:ln>
                            <a:noFill/>
                          </a:ln>
                        </wps:spPr>
                        <wps:txbx>
                          <w:txbxContent>
                            <w:p w14:paraId="3F559BC1"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9238" name="Shape 645"/>
                        <wps:cNvSpPr/>
                        <wps:spPr>
                          <a:xfrm>
                            <a:off x="225095" y="12954"/>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39" name="Shape 13756"/>
                        <wps:cNvSpPr/>
                        <wps:spPr>
                          <a:xfrm>
                            <a:off x="224333" y="1219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40" name="Shape 647"/>
                        <wps:cNvSpPr/>
                        <wps:spPr>
                          <a:xfrm>
                            <a:off x="1854581" y="12954"/>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41" name="Shape 13757"/>
                        <wps:cNvSpPr/>
                        <wps:spPr>
                          <a:xfrm>
                            <a:off x="1853819" y="1219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42" name="Shape 649"/>
                        <wps:cNvSpPr/>
                        <wps:spPr>
                          <a:xfrm>
                            <a:off x="3435223" y="12954"/>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43" name="Shape 13758"/>
                        <wps:cNvSpPr/>
                        <wps:spPr>
                          <a:xfrm>
                            <a:off x="3434461" y="1219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44" name="Shape 651"/>
                        <wps:cNvSpPr/>
                        <wps:spPr>
                          <a:xfrm>
                            <a:off x="4712335" y="12954"/>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45" name="Shape 13759"/>
                        <wps:cNvSpPr/>
                        <wps:spPr>
                          <a:xfrm>
                            <a:off x="4711573" y="1219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46" name="Shape 653"/>
                        <wps:cNvSpPr/>
                        <wps:spPr>
                          <a:xfrm>
                            <a:off x="6021832" y="12954"/>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47" name="Shape 13760"/>
                        <wps:cNvSpPr/>
                        <wps:spPr>
                          <a:xfrm>
                            <a:off x="6021070" y="12192"/>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48" name="Shape 655"/>
                        <wps:cNvSpPr/>
                        <wps:spPr>
                          <a:xfrm>
                            <a:off x="12954" y="2047875"/>
                            <a:ext cx="3408553" cy="0"/>
                          </a:xfrm>
                          <a:custGeom>
                            <a:avLst/>
                            <a:gdLst/>
                            <a:ahLst/>
                            <a:cxnLst/>
                            <a:rect l="0" t="0" r="0" b="0"/>
                            <a:pathLst>
                              <a:path w="3408553">
                                <a:moveTo>
                                  <a:pt x="0" y="0"/>
                                </a:moveTo>
                                <a:lnTo>
                                  <a:pt x="340855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49" name="Shape 13761"/>
                        <wps:cNvSpPr/>
                        <wps:spPr>
                          <a:xfrm>
                            <a:off x="12192" y="2047114"/>
                            <a:ext cx="3410077" cy="12192"/>
                          </a:xfrm>
                          <a:custGeom>
                            <a:avLst/>
                            <a:gdLst/>
                            <a:ahLst/>
                            <a:cxnLst/>
                            <a:rect l="0" t="0" r="0" b="0"/>
                            <a:pathLst>
                              <a:path w="3410077" h="12192">
                                <a:moveTo>
                                  <a:pt x="0" y="0"/>
                                </a:moveTo>
                                <a:lnTo>
                                  <a:pt x="3410077" y="0"/>
                                </a:lnTo>
                                <a:lnTo>
                                  <a:pt x="341007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50" name="Shape 657"/>
                        <wps:cNvSpPr/>
                        <wps:spPr>
                          <a:xfrm>
                            <a:off x="3435223"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51" name="Shape 13762"/>
                        <wps:cNvSpPr/>
                        <wps:spPr>
                          <a:xfrm>
                            <a:off x="3434461"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53" name="Shape 659"/>
                        <wps:cNvSpPr/>
                        <wps:spPr>
                          <a:xfrm>
                            <a:off x="4712335"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54" name="Shape 13763"/>
                        <wps:cNvSpPr/>
                        <wps:spPr>
                          <a:xfrm>
                            <a:off x="4711573"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56" name="Shape 661"/>
                        <wps:cNvSpPr/>
                        <wps:spPr>
                          <a:xfrm>
                            <a:off x="762" y="763"/>
                            <a:ext cx="0" cy="2057781"/>
                          </a:xfrm>
                          <a:custGeom>
                            <a:avLst/>
                            <a:gdLst/>
                            <a:ahLst/>
                            <a:cxnLst/>
                            <a:rect l="0" t="0" r="0" b="0"/>
                            <a:pathLst>
                              <a:path h="2057781">
                                <a:moveTo>
                                  <a:pt x="0" y="0"/>
                                </a:moveTo>
                                <a:lnTo>
                                  <a:pt x="0" y="205778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57" name="Shape 13764"/>
                        <wps:cNvSpPr/>
                        <wps:spPr>
                          <a:xfrm>
                            <a:off x="0" y="127"/>
                            <a:ext cx="12192" cy="2059178"/>
                          </a:xfrm>
                          <a:custGeom>
                            <a:avLst/>
                            <a:gdLst/>
                            <a:ahLst/>
                            <a:cxnLst/>
                            <a:rect l="0" t="0" r="0" b="0"/>
                            <a:pathLst>
                              <a:path w="12192" h="2059178">
                                <a:moveTo>
                                  <a:pt x="0" y="0"/>
                                </a:moveTo>
                                <a:lnTo>
                                  <a:pt x="12192" y="0"/>
                                </a:lnTo>
                                <a:lnTo>
                                  <a:pt x="12192" y="2059178"/>
                                </a:lnTo>
                                <a:lnTo>
                                  <a:pt x="0" y="205917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58" name="Shape 663"/>
                        <wps:cNvSpPr/>
                        <wps:spPr>
                          <a:xfrm>
                            <a:off x="225095"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59" name="Shape 13765"/>
                        <wps:cNvSpPr/>
                        <wps:spPr>
                          <a:xfrm>
                            <a:off x="224333"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0" name="Shape 665"/>
                        <wps:cNvSpPr/>
                        <wps:spPr>
                          <a:xfrm>
                            <a:off x="1854581"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61" name="Shape 13766"/>
                        <wps:cNvSpPr/>
                        <wps:spPr>
                          <a:xfrm>
                            <a:off x="1853819"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2" name="Shape 13767"/>
                        <wps:cNvSpPr/>
                        <wps:spPr>
                          <a:xfrm>
                            <a:off x="3422269" y="1780413"/>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3" name="Shape 13768"/>
                        <wps:cNvSpPr/>
                        <wps:spPr>
                          <a:xfrm>
                            <a:off x="4699382" y="1780413"/>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4" name="Shape 669"/>
                        <wps:cNvSpPr/>
                        <wps:spPr>
                          <a:xfrm>
                            <a:off x="6021832"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65" name="Shape 13769"/>
                        <wps:cNvSpPr/>
                        <wps:spPr>
                          <a:xfrm>
                            <a:off x="6021070"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6" name="Shape 671"/>
                        <wps:cNvSpPr/>
                        <wps:spPr>
                          <a:xfrm>
                            <a:off x="6358636" y="12954"/>
                            <a:ext cx="0" cy="1766697"/>
                          </a:xfrm>
                          <a:custGeom>
                            <a:avLst/>
                            <a:gdLst/>
                            <a:ahLst/>
                            <a:cxnLst/>
                            <a:rect l="0" t="0" r="0" b="0"/>
                            <a:pathLst>
                              <a:path h="1766697">
                                <a:moveTo>
                                  <a:pt x="0" y="0"/>
                                </a:moveTo>
                                <a:lnTo>
                                  <a:pt x="0" y="17666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67" name="Shape 13770"/>
                        <wps:cNvSpPr/>
                        <wps:spPr>
                          <a:xfrm>
                            <a:off x="6357874" y="12319"/>
                            <a:ext cx="12497" cy="1768094"/>
                          </a:xfrm>
                          <a:custGeom>
                            <a:avLst/>
                            <a:gdLst/>
                            <a:ahLst/>
                            <a:cxnLst/>
                            <a:rect l="0" t="0" r="0" b="0"/>
                            <a:pathLst>
                              <a:path w="12497" h="1768094">
                                <a:moveTo>
                                  <a:pt x="0" y="0"/>
                                </a:moveTo>
                                <a:lnTo>
                                  <a:pt x="12497" y="0"/>
                                </a:lnTo>
                                <a:lnTo>
                                  <a:pt x="12497" y="1768094"/>
                                </a:lnTo>
                                <a:lnTo>
                                  <a:pt x="0" y="176809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68" name="Shape 737"/>
                        <wps:cNvSpPr/>
                        <wps:spPr>
                          <a:xfrm>
                            <a:off x="12954" y="763"/>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69" name="Shape 13771"/>
                        <wps:cNvSpPr/>
                        <wps:spPr>
                          <a:xfrm>
                            <a:off x="12192" y="0"/>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70" name="Shape 739"/>
                        <wps:cNvSpPr/>
                        <wps:spPr>
                          <a:xfrm>
                            <a:off x="12954" y="300990"/>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1" name="Shape 13772"/>
                        <wps:cNvSpPr/>
                        <wps:spPr>
                          <a:xfrm>
                            <a:off x="12192" y="300228"/>
                            <a:ext cx="6358128" cy="12192"/>
                          </a:xfrm>
                          <a:custGeom>
                            <a:avLst/>
                            <a:gdLst/>
                            <a:ahLst/>
                            <a:cxnLst/>
                            <a:rect l="0" t="0" r="0" b="0"/>
                            <a:pathLst>
                              <a:path w="6358128" h="12192">
                                <a:moveTo>
                                  <a:pt x="0" y="0"/>
                                </a:moveTo>
                                <a:lnTo>
                                  <a:pt x="6358128" y="0"/>
                                </a:lnTo>
                                <a:lnTo>
                                  <a:pt x="63581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72" name="Shape 741"/>
                        <wps:cNvSpPr/>
                        <wps:spPr>
                          <a:xfrm>
                            <a:off x="12954" y="598170"/>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3" name="Shape 13773"/>
                        <wps:cNvSpPr/>
                        <wps:spPr>
                          <a:xfrm>
                            <a:off x="12192" y="597409"/>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74" name="Shape 743"/>
                        <wps:cNvSpPr/>
                        <wps:spPr>
                          <a:xfrm>
                            <a:off x="12954" y="889254"/>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5" name="Shape 13774"/>
                        <wps:cNvSpPr/>
                        <wps:spPr>
                          <a:xfrm>
                            <a:off x="12192" y="888492"/>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76" name="Shape 745"/>
                        <wps:cNvSpPr/>
                        <wps:spPr>
                          <a:xfrm>
                            <a:off x="12954" y="1180338"/>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7" name="Shape 13775"/>
                        <wps:cNvSpPr/>
                        <wps:spPr>
                          <a:xfrm>
                            <a:off x="12192" y="1179576"/>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278" name="Shape 747"/>
                        <wps:cNvSpPr/>
                        <wps:spPr>
                          <a:xfrm>
                            <a:off x="12954" y="1471423"/>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279" name="Shape 13776"/>
                        <wps:cNvSpPr/>
                        <wps:spPr>
                          <a:xfrm>
                            <a:off x="12192" y="1470661"/>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04" name="Shape 13777"/>
                        <wps:cNvSpPr/>
                        <wps:spPr>
                          <a:xfrm>
                            <a:off x="12192" y="1743838"/>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05" name="Shape 13778"/>
                        <wps:cNvSpPr/>
                        <wps:spPr>
                          <a:xfrm>
                            <a:off x="12192" y="1768222"/>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06" name="Shape 13779"/>
                        <wps:cNvSpPr/>
                        <wps:spPr>
                          <a:xfrm>
                            <a:off x="3446653" y="2041017"/>
                            <a:ext cx="1277112" cy="24384"/>
                          </a:xfrm>
                          <a:custGeom>
                            <a:avLst/>
                            <a:gdLst/>
                            <a:ahLst/>
                            <a:cxnLst/>
                            <a:rect l="0" t="0" r="0" b="0"/>
                            <a:pathLst>
                              <a:path w="1277112" h="24384">
                                <a:moveTo>
                                  <a:pt x="0" y="0"/>
                                </a:moveTo>
                                <a:lnTo>
                                  <a:pt x="1277112" y="0"/>
                                </a:lnTo>
                                <a:lnTo>
                                  <a:pt x="1277112"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6C0A16" id="Group 12554" o:spid="_x0000_s1375" style="width:501.6pt;height:162.65pt;mso-position-horizontal-relative:char;mso-position-vertical-relative:line" coordsize="63703,2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">
                <v:rect id="Rectangle 523" o:spid="_x0000_s1376" style="position:absolute;left:563;top:939;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UxQAAAN4AAAAPAAAAZHJzL2Rvd25yZXYueG1sRE9Na8JA&#10;EL0X+h+WKXhrNgoV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A+e8UUxQAAAN4AAAAP&#10;AAAAAAAAAAAAAAAAAAcCAABkcnMvZG93bnJldi54bWxQSwUGAAAAAAMAAwC3AAAA+QIAAAAA&#10;" filled="f" stroked="f">
                  <v:textbox inset="0,0,0,0">
                    <w:txbxContent>
                      <w:p w14:paraId="01D7E286" w14:textId="77777777" w:rsidR="00275C19" w:rsidRDefault="00275C19" w:rsidP="00275C19">
                        <w:r>
                          <w:rPr>
                            <w:rFonts w:ascii="ＭＳ 明朝" w:hAnsi="ＭＳ 明朝" w:cs="ＭＳ 明朝"/>
                            <w:sz w:val="20"/>
                          </w:rPr>
                          <w:t>№</w:t>
                        </w:r>
                      </w:p>
                    </w:txbxContent>
                  </v:textbox>
                </v:rect>
                <v:rect id="Rectangle 524" o:spid="_x0000_s1377" style="position:absolute;left:60698;top:939;width:33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" filled="f" stroked="f">
                  <v:textbox inset="0,0,0,0">
                    <w:txbxContent>
                      <w:p w14:paraId="5219E334" w14:textId="77777777" w:rsidR="00275C19" w:rsidRDefault="00275C19" w:rsidP="00275C19">
                        <w:r>
                          <w:rPr>
                            <w:rFonts w:ascii="ＭＳ 明朝" w:hAnsi="ＭＳ 明朝" w:cs="ＭＳ 明朝"/>
                            <w:sz w:val="20"/>
                          </w:rPr>
                          <w:t>資料</w:t>
                        </w:r>
                      </w:p>
                    </w:txbxContent>
                  </v:textbox>
                </v:rect>
                <v:rect id="Rectangle 525" o:spid="_x0000_s1378" style="position:absolute;left:856;top:3824;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" filled="f" stroked="f">
                  <v:textbox inset="0,0,0,0">
                    <w:txbxContent>
                      <w:p w14:paraId="462E2865" w14:textId="77777777" w:rsidR="00275C19" w:rsidRDefault="00275C19" w:rsidP="00275C19">
                        <w:r>
                          <w:rPr>
                            <w:rFonts w:ascii="ＭＳ 明朝" w:hAnsi="ＭＳ 明朝" w:cs="ＭＳ 明朝"/>
                          </w:rPr>
                          <w:t>1</w:t>
                        </w:r>
                      </w:p>
                    </w:txbxContent>
                  </v:textbox>
                </v:rect>
                <v:rect id="Rectangle 526" o:spid="_x0000_s1379" style="position:absolute;left:61277;top:3824;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" filled="f" stroked="f">
                  <v:textbox inset="0,0,0,0">
                    <w:txbxContent>
                      <w:p w14:paraId="73D087C0" w14:textId="77777777" w:rsidR="00275C19" w:rsidRDefault="00275C19" w:rsidP="00275C19">
                        <w:r>
                          <w:rPr>
                            <w:rFonts w:ascii="ＭＳ 明朝" w:hAnsi="ＭＳ 明朝" w:cs="ＭＳ 明朝"/>
                          </w:rPr>
                          <w:t>□</w:t>
                        </w:r>
                      </w:p>
                    </w:txbxContent>
                  </v:textbox>
                </v:rect>
                <v:rect id="Rectangle 527" o:spid="_x0000_s1380" style="position:absolute;left:856;top:67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DxQAAAN4AAAAPAAAAZHJzL2Rvd25yZXYueG1sRE9Na8JA&#10;EL0X+h+WKfTWbLQg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CR/zhDxQAAAN4AAAAP&#10;AAAAAAAAAAAAAAAAAAcCAABkcnMvZG93bnJldi54bWxQSwUGAAAAAAMAAwC3AAAA+QIAAAAA&#10;" filled="f" stroked="f">
                  <v:textbox inset="0,0,0,0">
                    <w:txbxContent>
                      <w:p w14:paraId="21F4C185" w14:textId="77777777" w:rsidR="00275C19" w:rsidRDefault="00275C19" w:rsidP="00275C19">
                        <w:r>
                          <w:rPr>
                            <w:rFonts w:ascii="ＭＳ 明朝" w:hAnsi="ＭＳ 明朝" w:cs="ＭＳ 明朝"/>
                          </w:rPr>
                          <w:t>2</w:t>
                        </w:r>
                      </w:p>
                    </w:txbxContent>
                  </v:textbox>
                </v:rect>
                <v:rect id="Rectangle 528" o:spid="_x0000_s1381" style="position:absolute;left:61277;top:673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3xQAAAN4AAAAPAAAAZHJzL2Rvd25yZXYueG1sRE9Na8JA&#10;EL0X+h+WKfTWbJQi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AeFqA3xQAAAN4AAAAP&#10;AAAAAAAAAAAAAAAAAAcCAABkcnMvZG93bnJldi54bWxQSwUGAAAAAAMAAwC3AAAA+QIAAAAA&#10;" filled="f" stroked="f">
                  <v:textbox inset="0,0,0,0">
                    <w:txbxContent>
                      <w:p w14:paraId="45B0CD07" w14:textId="77777777" w:rsidR="00275C19" w:rsidRDefault="00275C19" w:rsidP="00275C19">
                        <w:r>
                          <w:rPr>
                            <w:rFonts w:ascii="ＭＳ 明朝" w:hAnsi="ＭＳ 明朝" w:cs="ＭＳ 明朝"/>
                          </w:rPr>
                          <w:t>□</w:t>
                        </w:r>
                      </w:p>
                    </w:txbxContent>
                  </v:textbox>
                </v:rect>
                <v:rect id="Rectangle 529" o:spid="_x0000_s1382" style="position:absolute;left:856;top:9645;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WsxQAAAN4AAAAPAAAAZHJzL2Rvd25yZXYueG1sRE9Na8JA&#10;EL0X+h+WKfTWbBQq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BxWgWsxQAAAN4AAAAP&#10;AAAAAAAAAAAAAAAAAAcCAABkcnMvZG93bnJldi54bWxQSwUGAAAAAAMAAwC3AAAA+QIAAAAA&#10;" filled="f" stroked="f">
                  <v:textbox inset="0,0,0,0">
                    <w:txbxContent>
                      <w:p w14:paraId="2AB66AD9" w14:textId="77777777" w:rsidR="00275C19" w:rsidRDefault="00275C19" w:rsidP="00275C19">
                        <w:r>
                          <w:rPr>
                            <w:rFonts w:ascii="ＭＳ 明朝" w:hAnsi="ＭＳ 明朝" w:cs="ＭＳ 明朝"/>
                          </w:rPr>
                          <w:t>3</w:t>
                        </w:r>
                      </w:p>
                    </w:txbxContent>
                  </v:textbox>
                </v:rect>
                <v:rect id="Rectangle 530" o:spid="_x0000_s1383" style="position:absolute;left:61277;top:964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" filled="f" stroked="f">
                  <v:textbox inset="0,0,0,0">
                    <w:txbxContent>
                      <w:p w14:paraId="332DD07D" w14:textId="77777777" w:rsidR="00275C19" w:rsidRDefault="00275C19" w:rsidP="00275C19">
                        <w:r>
                          <w:rPr>
                            <w:rFonts w:ascii="ＭＳ 明朝" w:hAnsi="ＭＳ 明朝" w:cs="ＭＳ 明朝"/>
                          </w:rPr>
                          <w:t>□</w:t>
                        </w:r>
                      </w:p>
                    </w:txbxContent>
                  </v:textbox>
                </v:rect>
                <v:rect id="Rectangle 531" o:spid="_x0000_s1384" style="position:absolute;left:856;top:12556;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" filled="f" stroked="f">
                  <v:textbox inset="0,0,0,0">
                    <w:txbxContent>
                      <w:p w14:paraId="7FA41416" w14:textId="77777777" w:rsidR="00275C19" w:rsidRDefault="00275C19" w:rsidP="00275C19">
                        <w:r>
                          <w:rPr>
                            <w:rFonts w:ascii="ＭＳ 明朝" w:hAnsi="ＭＳ 明朝" w:cs="ＭＳ 明朝"/>
                          </w:rPr>
                          <w:t>4</w:t>
                        </w:r>
                      </w:p>
                    </w:txbxContent>
                  </v:textbox>
                </v:rect>
                <v:rect id="Rectangle 532" o:spid="_x0000_s1385" style="position:absolute;left:61277;top:1255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" filled="f" stroked="f">
                  <v:textbox inset="0,0,0,0">
                    <w:txbxContent>
                      <w:p w14:paraId="54A39789" w14:textId="77777777" w:rsidR="00275C19" w:rsidRDefault="00275C19" w:rsidP="00275C19">
                        <w:r>
                          <w:rPr>
                            <w:rFonts w:ascii="ＭＳ 明朝" w:hAnsi="ＭＳ 明朝" w:cs="ＭＳ 明朝"/>
                          </w:rPr>
                          <w:t>□</w:t>
                        </w:r>
                      </w:p>
                    </w:txbxContent>
                  </v:textbox>
                </v:rect>
                <v:rect id="Rectangle 533" o:spid="_x0000_s1386" style="position:absolute;left:856;top:1547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" filled="f" stroked="f">
                  <v:textbox inset="0,0,0,0">
                    <w:txbxContent>
                      <w:p w14:paraId="22F9533D" w14:textId="77777777" w:rsidR="00275C19" w:rsidRDefault="00275C19" w:rsidP="00275C19">
                        <w:r>
                          <w:rPr>
                            <w:rFonts w:ascii="ＭＳ 明朝" w:hAnsi="ＭＳ 明朝" w:cs="ＭＳ 明朝"/>
                          </w:rPr>
                          <w:t>5</w:t>
                        </w:r>
                      </w:p>
                    </w:txbxContent>
                  </v:textbox>
                </v:rect>
                <v:rect id="Rectangle 534" o:spid="_x0000_s1387" style="position:absolute;left:61277;top:15471;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" filled="f" stroked="f">
                  <v:textbox inset="0,0,0,0">
                    <w:txbxContent>
                      <w:p w14:paraId="51FB1749" w14:textId="77777777" w:rsidR="00275C19" w:rsidRDefault="00275C19" w:rsidP="00275C19">
                        <w:r>
                          <w:rPr>
                            <w:rFonts w:ascii="ＭＳ 明朝" w:hAnsi="ＭＳ 明朝" w:cs="ＭＳ 明朝"/>
                          </w:rPr>
                          <w:t>□</w:t>
                        </w:r>
                      </w:p>
                    </w:txbxContent>
                  </v:textbox>
                </v:rect>
                <v:rect id="Rectangle 559" o:spid="_x0000_s1388" style="position:absolute;left:40090;top:12495;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" filled="f" stroked="f">
                  <v:textbox inset="0,0,0,0">
                    <w:txbxContent>
                      <w:p w14:paraId="28B93A57" w14:textId="77777777" w:rsidR="00275C19" w:rsidRDefault="00275C19" w:rsidP="00275C19">
                        <w:r>
                          <w:rPr>
                            <w:rFonts w:ascii="ＭＳ 明朝" w:hAnsi="ＭＳ 明朝" w:cs="ＭＳ 明朝"/>
                          </w:rPr>
                          <w:t xml:space="preserve">　</w:t>
                        </w:r>
                      </w:p>
                    </w:txbxContent>
                  </v:textbox>
                </v:rect>
                <v:rect id="Rectangle 560" o:spid="_x0000_s1389" style="position:absolute;left:53017;top:1249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V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zWQy/b8ITkMsfAAAA//8DAFBLAQItABQABgAIAAAAIQDb4fbL7gAAAIUBAAATAAAAAAAA&#10;AAAAAAAAAAAAAABbQ29udGVudF9UeXBlc10ueG1sUEsBAi0AFAAGAAgAAAAhAFr0LFu/AAAAFQEA&#10;AAsAAAAAAAAAAAAAAAAAHwEAAF9yZWxzLy5yZWxzUEsBAi0AFAAGAAgAAAAhAObf5pXHAAAA3QAA&#10;AA8AAAAAAAAAAAAAAAAABwIAAGRycy9kb3ducmV2LnhtbFBLBQYAAAAAAwADALcAAAD7AgAAAAA=&#10;" filled="f" stroked="f">
                  <v:textbox inset="0,0,0,0">
                    <w:txbxContent>
                      <w:p w14:paraId="64FFE7E1" w14:textId="77777777" w:rsidR="00275C19" w:rsidRDefault="00275C19" w:rsidP="00275C19">
                        <w:r>
                          <w:rPr>
                            <w:rFonts w:ascii="ＭＳ 明朝" w:hAnsi="ＭＳ 明朝" w:cs="ＭＳ 明朝"/>
                          </w:rPr>
                          <w:t xml:space="preserve">　</w:t>
                        </w:r>
                      </w:p>
                    </w:txbxContent>
                  </v:textbox>
                </v:rect>
                <v:rect id="Rectangle 563" o:spid="_x0000_s1390" style="position:absolute;left:4681;top:878;width:1530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" filled="f" stroked="f">
                  <v:textbox inset="0,0,0,0">
                    <w:txbxContent>
                      <w:p w14:paraId="486F9F7E" w14:textId="77777777" w:rsidR="00275C19" w:rsidRDefault="00275C19" w:rsidP="00275C19">
                        <w:r>
                          <w:rPr>
                            <w:rFonts w:ascii="ＭＳ 明朝" w:hAnsi="ＭＳ 明朝" w:cs="ＭＳ 明朝"/>
                            <w:sz w:val="20"/>
                          </w:rPr>
                          <w:t>債務者名（請求先）</w:t>
                        </w:r>
                      </w:p>
                    </w:txbxContent>
                  </v:textbox>
                </v:rect>
                <v:rect id="Rectangle 564" o:spid="_x0000_s1391" style="position:absolute;left:23293;top:878;width:849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" filled="f" stroked="f">
                  <v:textbox inset="0,0,0,0">
                    <w:txbxContent>
                      <w:p w14:paraId="7D468F2B" w14:textId="77777777" w:rsidR="00275C19" w:rsidRDefault="00275C19" w:rsidP="00275C19">
                        <w:r>
                          <w:rPr>
                            <w:rFonts w:ascii="ＭＳ 明朝" w:hAnsi="ＭＳ 明朝" w:cs="ＭＳ 明朝"/>
                            <w:sz w:val="20"/>
                          </w:rPr>
                          <w:t>債権の内容</w:t>
                        </w:r>
                      </w:p>
                    </w:txbxContent>
                  </v:textbox>
                </v:rect>
                <v:rect id="Rectangle 565" o:spid="_x0000_s1392" style="position:absolute;left:37590;top:878;width:84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" filled="f" stroked="f">
                  <v:textbox inset="0,0,0,0">
                    <w:txbxContent>
                      <w:p w14:paraId="16EF6221" w14:textId="77777777" w:rsidR="00275C19" w:rsidRDefault="00275C19" w:rsidP="00275C19">
                        <w:r>
                          <w:rPr>
                            <w:rFonts w:ascii="ＭＳ 明朝" w:hAnsi="ＭＳ 明朝" w:cs="ＭＳ 明朝"/>
                            <w:sz w:val="20"/>
                          </w:rPr>
                          <w:t>残額（円）</w:t>
                        </w:r>
                      </w:p>
                    </w:txbxContent>
                  </v:textbox>
                </v:rect>
                <v:rect id="Rectangle 566" o:spid="_x0000_s1393" style="position:absolute;left:52438;top:878;width:33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" filled="f" stroked="f">
                  <v:textbox inset="0,0,0,0">
                    <w:txbxContent>
                      <w:p w14:paraId="7894490D" w14:textId="77777777" w:rsidR="00275C19" w:rsidRDefault="00275C19" w:rsidP="00275C19">
                        <w:r>
                          <w:rPr>
                            <w:rFonts w:ascii="ＭＳ 明朝" w:hAnsi="ＭＳ 明朝" w:cs="ＭＳ 明朝"/>
                            <w:sz w:val="20"/>
                          </w:rPr>
                          <w:t>備考</w:t>
                        </w:r>
                      </w:p>
                    </w:txbxContent>
                  </v:textbox>
                </v:rect>
                <v:rect id="Rectangle 10364" o:spid="_x0000_s1394" style="position:absolute;left:14693;top:18393;width:508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Rc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WRJEsPfm/AE5PoXAAD//wMAUEsBAi0AFAAGAAgAAAAhANvh9svuAAAAhQEAABMAAAAAAAAA&#10;AAAAAAAAAAAAAFtDb250ZW50X1R5cGVzXS54bWxQSwECLQAUAAYACAAAACEAWvQsW78AAAAVAQAA&#10;CwAAAAAAAAAAAAAAAAAfAQAAX3JlbHMvLnJlbHNQSwECLQAUAAYACAAAACEAp1q0XMYAAADdAAAA&#10;DwAAAAAAAAAAAAAAAAAHAgAAZHJzL2Rvd25yZXYueG1sUEsFBgAAAAADAAMAtwAAAPoCAAAAAA==&#10;" filled="f" stroked="f">
                  <v:textbox inset="0,0,0,0">
                    <w:txbxContent>
                      <w:p w14:paraId="6BC37959" w14:textId="77777777" w:rsidR="00275C19" w:rsidRDefault="00275C19" w:rsidP="00275C19">
                        <w:r>
                          <w:rPr>
                            <w:rFonts w:ascii="ＭＳ 明朝" w:hAnsi="ＭＳ 明朝" w:cs="ＭＳ 明朝"/>
                            <w:sz w:val="20"/>
                          </w:rPr>
                          <w:t xml:space="preserve">合　　</w:t>
                        </w:r>
                      </w:p>
                    </w:txbxContent>
                  </v:textbox>
                </v:rect>
                <v:rect id="Rectangle 10366" o:spid="_x0000_s1395" style="position:absolute;left:18534;top:1839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" filled="f" stroked="f">
                  <v:textbox inset="0,0,0,0">
                    <w:txbxContent>
                      <w:p w14:paraId="45132E76" w14:textId="77777777" w:rsidR="00275C19" w:rsidRDefault="00275C19" w:rsidP="00275C19">
                        <w:r>
                          <w:rPr>
                            <w:rFonts w:ascii="ＭＳ 明朝" w:hAnsi="ＭＳ 明朝" w:cs="ＭＳ 明朝"/>
                            <w:sz w:val="20"/>
                          </w:rPr>
                          <w:t>計</w:t>
                        </w:r>
                      </w:p>
                    </w:txbxContent>
                  </v:textbox>
                </v:rect>
                <v:rect id="Rectangle 568" o:spid="_x0000_s1396" style="position:absolute;left:40151;top:1839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wxgAAAN0AAAAPAAAAZHJzL2Rvd25yZXYueG1sRI9Ba8JA&#10;FITvBf/D8oTe6sYU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OMSPsMYAAADdAAAA&#10;DwAAAAAAAAAAAAAAAAAHAgAAZHJzL2Rvd25yZXYueG1sUEsFBgAAAAADAAMAtwAAAPoCAAAAAA==&#10;" filled="f" stroked="f">
                  <v:textbox inset="0,0,0,0">
                    <w:txbxContent>
                      <w:p w14:paraId="0BEA4AB3" w14:textId="77777777" w:rsidR="00275C19" w:rsidRDefault="00275C19" w:rsidP="00275C19">
                        <w:r>
                          <w:rPr>
                            <w:rFonts w:ascii="ＭＳ 明朝" w:hAnsi="ＭＳ 明朝" w:cs="ＭＳ 明朝"/>
                            <w:sz w:val="20"/>
                          </w:rPr>
                          <w:t xml:space="preserve">　</w:t>
                        </w:r>
                      </w:p>
                    </w:txbxContent>
                  </v:textbox>
                </v:rect>
                <v:rect id="Rectangle 569" o:spid="_x0000_s1397" style="position:absolute;left:9740;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fExgAAAN0AAAAPAAAAZHJzL2Rvd25yZXYueG1sRI9Ba8JA&#10;FITvBf/D8oTe6sZQ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ty0XxMYAAADdAAAA&#10;DwAAAAAAAAAAAAAAAAAHAgAAZHJzL2Rvd25yZXYueG1sUEsFBgAAAAADAAMAtwAAAPoCAAAAAA==&#10;" filled="f" stroked="f">
                  <v:textbox inset="0,0,0,0">
                    <w:txbxContent>
                      <w:p w14:paraId="364062BC" w14:textId="77777777" w:rsidR="00275C19" w:rsidRDefault="00275C19" w:rsidP="00275C19">
                        <w:r>
                          <w:rPr>
                            <w:rFonts w:ascii="ＭＳ 明朝" w:hAnsi="ＭＳ 明朝" w:cs="ＭＳ 明朝"/>
                          </w:rPr>
                          <w:t xml:space="preserve">　</w:t>
                        </w:r>
                      </w:p>
                    </w:txbxContent>
                  </v:textbox>
                </v:rect>
                <v:rect id="Rectangle 570" o:spid="_x0000_s1398" style="position:absolute;left:25792;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JfxgAAAN0AAAAPAAAAZHJzL2Rvd25yZXYueG1sRI9Ba8JA&#10;FITvBf/D8oTe6sZAi0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2GGyX8YAAADdAAAA&#10;DwAAAAAAAAAAAAAAAAAHAgAAZHJzL2Rvd25yZXYueG1sUEsFBgAAAAADAAMAtwAAAPoCAAAAAA==&#10;" filled="f" stroked="f">
                  <v:textbox inset="0,0,0,0">
                    <w:txbxContent>
                      <w:p w14:paraId="5F18987E" w14:textId="77777777" w:rsidR="00275C19" w:rsidRDefault="00275C19" w:rsidP="00275C19">
                        <w:r>
                          <w:rPr>
                            <w:rFonts w:ascii="ＭＳ 明朝" w:hAnsi="ＭＳ 明朝" w:cs="ＭＳ 明朝"/>
                          </w:rPr>
                          <w:t xml:space="preserve">　</w:t>
                        </w:r>
                      </w:p>
                    </w:txbxContent>
                  </v:textbox>
                </v:rect>
                <v:rect id="Rectangle 571" o:spid="_x0000_s1399" style="position:absolute;left:40090;top:6674;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" filled="f" stroked="f">
                  <v:textbox inset="0,0,0,0">
                    <w:txbxContent>
                      <w:p w14:paraId="4D9EFD94" w14:textId="77777777" w:rsidR="00275C19" w:rsidRDefault="00275C19" w:rsidP="00275C19">
                        <w:r>
                          <w:rPr>
                            <w:rFonts w:ascii="ＭＳ 明朝" w:hAnsi="ＭＳ 明朝" w:cs="ＭＳ 明朝"/>
                          </w:rPr>
                          <w:t xml:space="preserve">　</w:t>
                        </w:r>
                      </w:p>
                    </w:txbxContent>
                  </v:textbox>
                </v:rect>
                <v:rect id="Rectangle 572" o:spid="_x0000_s1400" style="position:absolute;left:53017;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" filled="f" stroked="f">
                  <v:textbox inset="0,0,0,0">
                    <w:txbxContent>
                      <w:p w14:paraId="6772EE81" w14:textId="77777777" w:rsidR="00275C19" w:rsidRDefault="00275C19" w:rsidP="00275C19">
                        <w:r>
                          <w:rPr>
                            <w:rFonts w:ascii="ＭＳ 明朝" w:hAnsi="ＭＳ 明朝" w:cs="ＭＳ 明朝"/>
                          </w:rPr>
                          <w:t xml:space="preserve">　</w:t>
                        </w:r>
                      </w:p>
                    </w:txbxContent>
                  </v:textbox>
                </v:rect>
                <v:rect id="Rectangle 573" o:spid="_x0000_s1401" style="position:absolute;left:9740;top:958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" filled="f" stroked="f">
                  <v:textbox inset="0,0,0,0">
                    <w:txbxContent>
                      <w:p w14:paraId="3F34BF9A" w14:textId="77777777" w:rsidR="00275C19" w:rsidRDefault="00275C19" w:rsidP="00275C19">
                        <w:r>
                          <w:rPr>
                            <w:rFonts w:ascii="ＭＳ 明朝" w:hAnsi="ＭＳ 明朝" w:cs="ＭＳ 明朝"/>
                          </w:rPr>
                          <w:t xml:space="preserve">　</w:t>
                        </w:r>
                      </w:p>
                    </w:txbxContent>
                  </v:textbox>
                </v:rect>
                <v:rect id="Rectangle 574" o:spid="_x0000_s1402" style="position:absolute;left:25792;top:958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" filled="f" stroked="f">
                  <v:textbox inset="0,0,0,0">
                    <w:txbxContent>
                      <w:p w14:paraId="65A750A2" w14:textId="77777777" w:rsidR="00275C19" w:rsidRDefault="00275C19" w:rsidP="00275C19">
                        <w:r>
                          <w:rPr>
                            <w:rFonts w:ascii="ＭＳ 明朝" w:hAnsi="ＭＳ 明朝" w:cs="ＭＳ 明朝"/>
                          </w:rPr>
                          <w:t xml:space="preserve">　</w:t>
                        </w:r>
                      </w:p>
                    </w:txbxContent>
                  </v:textbox>
                </v:rect>
                <v:rect id="Rectangle 575" o:spid="_x0000_s1403" style="position:absolute;left:40090;top:9585;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" filled="f" stroked="f">
                  <v:textbox inset="0,0,0,0">
                    <w:txbxContent>
                      <w:p w14:paraId="5ECD40F3" w14:textId="77777777" w:rsidR="00275C19" w:rsidRDefault="00275C19" w:rsidP="00275C19">
                        <w:r>
                          <w:rPr>
                            <w:rFonts w:ascii="ＭＳ 明朝" w:hAnsi="ＭＳ 明朝" w:cs="ＭＳ 明朝"/>
                          </w:rPr>
                          <w:t xml:space="preserve">　</w:t>
                        </w:r>
                      </w:p>
                    </w:txbxContent>
                  </v:textbox>
                </v:rect>
                <v:rect id="Rectangle 576" o:spid="_x0000_s1404" style="position:absolute;left:53017;top:958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" filled="f" stroked="f">
                  <v:textbox inset="0,0,0,0">
                    <w:txbxContent>
                      <w:p w14:paraId="03418BEA" w14:textId="77777777" w:rsidR="00275C19" w:rsidRDefault="00275C19" w:rsidP="00275C19">
                        <w:r>
                          <w:rPr>
                            <w:rFonts w:ascii="ＭＳ 明朝" w:hAnsi="ＭＳ 明朝" w:cs="ＭＳ 明朝"/>
                          </w:rPr>
                          <w:t xml:space="preserve">　</w:t>
                        </w:r>
                      </w:p>
                    </w:txbxContent>
                  </v:textbox>
                </v:rect>
                <v:rect id="Rectangle 585" o:spid="_x0000_s1405" style="position:absolute;left:9740;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" filled="f" stroked="f">
                  <v:textbox inset="0,0,0,0">
                    <w:txbxContent>
                      <w:p w14:paraId="04A13720" w14:textId="77777777" w:rsidR="00275C19" w:rsidRDefault="00275C19" w:rsidP="00275C19">
                        <w:r>
                          <w:rPr>
                            <w:rFonts w:ascii="ＭＳ 明朝" w:hAnsi="ＭＳ 明朝" w:cs="ＭＳ 明朝"/>
                          </w:rPr>
                          <w:t xml:space="preserve">　</w:t>
                        </w:r>
                      </w:p>
                    </w:txbxContent>
                  </v:textbox>
                </v:rect>
                <v:rect id="Rectangle 586" o:spid="_x0000_s1406" style="position:absolute;left:25792;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ltxQAAAN0AAAAPAAAAZHJzL2Rvd25yZXYueG1sRI9Bi8Iw&#10;FITvgv8hPGFvmqog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C9HRltxQAAAN0AAAAP&#10;AAAAAAAAAAAAAAAAAAcCAABkcnMvZG93bnJldi54bWxQSwUGAAAAAAMAAwC3AAAA+QIAAAAA&#10;" filled="f" stroked="f">
                  <v:textbox inset="0,0,0,0">
                    <w:txbxContent>
                      <w:p w14:paraId="37CC7310" w14:textId="77777777" w:rsidR="00275C19" w:rsidRDefault="00275C19" w:rsidP="00275C19">
                        <w:r>
                          <w:rPr>
                            <w:rFonts w:ascii="ＭＳ 明朝" w:hAnsi="ＭＳ 明朝" w:cs="ＭＳ 明朝"/>
                          </w:rPr>
                          <w:t xml:space="preserve">　</w:t>
                        </w:r>
                      </w:p>
                    </w:txbxContent>
                  </v:textbox>
                </v:rect>
                <v:rect id="Rectangle 587" o:spid="_x0000_s1407" style="position:absolute;left:40090;top:15410;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" filled="f" stroked="f">
                  <v:textbox inset="0,0,0,0">
                    <w:txbxContent>
                      <w:p w14:paraId="3966EC45" w14:textId="77777777" w:rsidR="00275C19" w:rsidRDefault="00275C19" w:rsidP="00275C19">
                        <w:r>
                          <w:rPr>
                            <w:rFonts w:ascii="ＭＳ 明朝" w:hAnsi="ＭＳ 明朝" w:cs="ＭＳ 明朝"/>
                          </w:rPr>
                          <w:t xml:space="preserve">　</w:t>
                        </w:r>
                      </w:p>
                    </w:txbxContent>
                  </v:textbox>
                </v:rect>
                <v:rect id="Rectangle 588" o:spid="_x0000_s1408" style="position:absolute;left:53017;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" filled="f" stroked="f">
                  <v:textbox inset="0,0,0,0">
                    <w:txbxContent>
                      <w:p w14:paraId="3C82D7DA" w14:textId="77777777" w:rsidR="00275C19" w:rsidRDefault="00275C19" w:rsidP="00275C19">
                        <w:r>
                          <w:rPr>
                            <w:rFonts w:ascii="ＭＳ 明朝" w:hAnsi="ＭＳ 明朝" w:cs="ＭＳ 明朝"/>
                          </w:rPr>
                          <w:t xml:space="preserve">　</w:t>
                        </w:r>
                      </w:p>
                    </w:txbxContent>
                  </v:textbox>
                </v:rect>
                <v:rect id="Rectangle 590" o:spid="_x0000_s1409" style="position:absolute;left:9740;top:1249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r1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" filled="f" stroked="f">
                  <v:textbox inset="0,0,0,0">
                    <w:txbxContent>
                      <w:p w14:paraId="029F964C" w14:textId="77777777" w:rsidR="00275C19" w:rsidRDefault="00275C19" w:rsidP="00275C19">
                        <w:r>
                          <w:rPr>
                            <w:rFonts w:ascii="ＭＳ 明朝" w:hAnsi="ＭＳ 明朝" w:cs="ＭＳ 明朝"/>
                          </w:rPr>
                          <w:t xml:space="preserve">　</w:t>
                        </w:r>
                      </w:p>
                    </w:txbxContent>
                  </v:textbox>
                </v:rect>
                <v:rect id="Rectangle 591" o:spid="_x0000_s1410" style="position:absolute;left:25792;top:12495;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9uxgAAAN0AAAAPAAAAZHJzL2Rvd25yZXYueG1sRI9Ba8JA&#10;FITvgv9heQVvuqlC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wiYfbsYAAADdAAAA&#10;DwAAAAAAAAAAAAAAAAAHAgAAZHJzL2Rvd25yZXYueG1sUEsFBgAAAAADAAMAtwAAAPoCAAAAAA==&#10;" filled="f" stroked="f">
                  <v:textbox inset="0,0,0,0">
                    <w:txbxContent>
                      <w:p w14:paraId="3F559BC1" w14:textId="77777777" w:rsidR="00275C19" w:rsidRDefault="00275C19" w:rsidP="00275C19">
                        <w:r>
                          <w:rPr>
                            <w:rFonts w:ascii="ＭＳ 明朝" w:hAnsi="ＭＳ 明朝" w:cs="ＭＳ 明朝"/>
                          </w:rPr>
                          <w:t xml:space="preserve">　</w:t>
                        </w:r>
                      </w:p>
                    </w:txbxContent>
                  </v:textbox>
                </v:rect>
                <v:shape id="Shape 645" o:spid="_x0000_s1411" style="position:absolute;left:2250;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" path="m,l,286512e" filled="f" strokeweight=".14pt">
                  <v:stroke endcap="square"/>
                  <v:path arrowok="t" textboxrect="0,0,0,286512"/>
                </v:shape>
                <v:shape id="Shape 13756" o:spid="_x0000_s1412" style="position:absolute;left:2243;top:121;width:91;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" path="m,l9144,r,288036l,288036,,e" fillcolor="black" stroked="f" strokeweight="0">
                  <v:stroke endcap="square"/>
                  <v:path arrowok="t" textboxrect="0,0,9144,288036"/>
                </v:shape>
                <v:shape id="Shape 647" o:spid="_x0000_s1413" style="position:absolute;left:18545;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" path="m,l,286512e" filled="f" strokeweight=".14pt">
                  <v:stroke endcap="square"/>
                  <v:path arrowok="t" textboxrect="0,0,0,286512"/>
                </v:shape>
                <v:shape id="Shape 13757" o:spid="_x0000_s1414" style="position:absolute;left:18538;top:121;width:91;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" path="m,l9144,r,288036l,288036,,e" fillcolor="black" stroked="f" strokeweight="0">
                  <v:stroke endcap="square"/>
                  <v:path arrowok="t" textboxrect="0,0,9144,288036"/>
                </v:shape>
                <v:shape id="Shape 649" o:spid="_x0000_s1415" style="position:absolute;left:34352;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" path="m,l,286512e" filled="f" strokeweight=".14pt">
                  <v:stroke endcap="square"/>
                  <v:path arrowok="t" textboxrect="0,0,0,286512"/>
                </v:shape>
                <v:shape id="Shape 13758" o:spid="_x0000_s1416" style="position:absolute;left:34344;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" path="m,l9144,r,288036l,288036,,e" fillcolor="black" stroked="f" strokeweight="0">
                  <v:stroke endcap="square"/>
                  <v:path arrowok="t" textboxrect="0,0,9144,288036"/>
                </v:shape>
                <v:shape id="Shape 651" o:spid="_x0000_s1417" style="position:absolute;left:47123;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" path="m,l,286512e" filled="f" strokeweight=".14pt">
                  <v:stroke endcap="square"/>
                  <v:path arrowok="t" textboxrect="0,0,0,286512"/>
                </v:shape>
                <v:shape id="Shape 13759" o:spid="_x0000_s1418" style="position:absolute;left:47115;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" path="m,l9144,r,288036l,288036,,e" fillcolor="black" stroked="f" strokeweight="0">
                  <v:stroke endcap="square"/>
                  <v:path arrowok="t" textboxrect="0,0,9144,288036"/>
                </v:shape>
                <v:shape id="Shape 653" o:spid="_x0000_s1419" style="position:absolute;left:60218;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" path="m,l,286512e" filled="f" strokeweight=".14pt">
                  <v:stroke endcap="square"/>
                  <v:path arrowok="t" textboxrect="0,0,0,286512"/>
                </v:shape>
                <v:shape id="Shape 13760" o:spid="_x0000_s1420" style="position:absolute;left:60210;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" path="m,l9144,r,288036l,288036,,e" fillcolor="black" stroked="f" strokeweight="0">
                  <v:stroke endcap="square"/>
                  <v:path arrowok="t" textboxrect="0,0,9144,288036"/>
                </v:shape>
                <v:shape id="Shape 655" o:spid="_x0000_s1421" style="position:absolute;left:129;top:20478;width:34086;height:0;visibility:visible;mso-wrap-style:square;v-text-anchor:top" coordsize="340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" path="m,l3408553,e" filled="f" strokeweight=".14pt">
                  <v:stroke endcap="square"/>
                  <v:path arrowok="t" textboxrect="0,0,3408553,0"/>
                </v:shape>
                <v:shape id="Shape 13761" o:spid="_x0000_s1422" style="position:absolute;left:121;top:20471;width:34101;height:122;visibility:visible;mso-wrap-style:square;v-text-anchor:top" coordsize="341007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" path="m,l3410077,r,12192l,12192,,e" fillcolor="black" stroked="f" strokeweight="0">
                  <v:stroke endcap="square"/>
                  <v:path arrowok="t" textboxrect="0,0,3410077,12192"/>
                </v:shape>
                <v:shape id="Shape 657" o:spid="_x0000_s1423" style="position:absolute;left:34352;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" path="m,l,1429893e" filled="f" strokeweight=".14pt">
                  <v:stroke endcap="square"/>
                  <v:path arrowok="t" textboxrect="0,0,0,1429893"/>
                </v:shape>
                <v:shape id="Shape 13762" o:spid="_x0000_s1424" style="position:absolute;left:34344;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" path="m,l9144,r,1431290l,1431290,,e" fillcolor="black" stroked="f" strokeweight="0">
                  <v:stroke endcap="square"/>
                  <v:path arrowok="t" textboxrect="0,0,9144,1431290"/>
                </v:shape>
                <v:shape id="Shape 659" o:spid="_x0000_s1425" style="position:absolute;left:47123;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" path="m,l,1429893e" filled="f" strokeweight=".14pt">
                  <v:stroke endcap="square"/>
                  <v:path arrowok="t" textboxrect="0,0,0,1429893"/>
                </v:shape>
                <v:shape id="Shape 13763" o:spid="_x0000_s1426" style="position:absolute;left:47115;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" path="m,l9144,r,1431290l,1431290,,e" fillcolor="black" stroked="f" strokeweight="0">
                  <v:stroke endcap="square"/>
                  <v:path arrowok="t" textboxrect="0,0,9144,1431290"/>
                </v:shape>
                <v:shape id="Shape 661" o:spid="_x0000_s1427" style="position:absolute;left:7;top:7;width:0;height:20578;visibility:visible;mso-wrap-style:square;v-text-anchor:top" coordsize="0,205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" path="m,l,2057781e" filled="f" strokeweight=".14pt">
                  <v:stroke endcap="square"/>
                  <v:path arrowok="t" textboxrect="0,0,0,2057781"/>
                </v:shape>
                <v:shape id="Shape 13764" o:spid="_x0000_s1428" style="position:absolute;top:1;width:121;height:20592;visibility:visible;mso-wrap-style:square;v-text-anchor:top" coordsize="12192,205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" path="m,l12192,r,2059178l,2059178,,e" fillcolor="black" stroked="f" strokeweight="0">
                  <v:stroke endcap="square"/>
                  <v:path arrowok="t" textboxrect="0,0,12192,2059178"/>
                </v:shape>
                <v:shape id="Shape 663" o:spid="_x0000_s1429" style="position:absolute;left:2250;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" path="m,l,1429893e" filled="f" strokeweight=".14pt">
                  <v:stroke endcap="square"/>
                  <v:path arrowok="t" textboxrect="0,0,0,1429893"/>
                </v:shape>
                <v:shape id="Shape 13765" o:spid="_x0000_s1430" style="position:absolute;left:2243;top:3125;width:91;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" path="m,l9144,r,1431290l,1431290,,e" fillcolor="black" stroked="f" strokeweight="0">
                  <v:stroke endcap="square"/>
                  <v:path arrowok="t" textboxrect="0,0,9144,1431290"/>
                </v:shape>
                <v:shape id="Shape 665" o:spid="_x0000_s1431" style="position:absolute;left:18545;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" path="m,l,1429893e" filled="f" strokeweight=".14pt">
                  <v:stroke endcap="square"/>
                  <v:path arrowok="t" textboxrect="0,0,0,1429893"/>
                </v:shape>
                <v:shape id="Shape 13766" o:spid="_x0000_s1432" style="position:absolute;left:18538;top:3125;width:91;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" path="m,l9144,r,1431290l,1431290,,e" fillcolor="black" stroked="f" strokeweight="0">
                  <v:stroke endcap="square"/>
                  <v:path arrowok="t" textboxrect="0,0,9144,1431290"/>
                </v:shape>
                <v:shape id="Shape 13767" o:spid="_x0000_s1433" style="position:absolute;left:34222;top:17804;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" path="m,l24384,r,284988l,284988,,e" fillcolor="black" stroked="f" strokeweight="0">
                  <v:stroke endcap="square"/>
                  <v:path arrowok="t" textboxrect="0,0,24384,284988"/>
                </v:shape>
                <v:shape id="Shape 13768" o:spid="_x0000_s1434" style="position:absolute;left:46993;top:17804;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" path="m,l24384,r,284988l,284988,,e" fillcolor="black" stroked="f" strokeweight="0">
                  <v:stroke endcap="square"/>
                  <v:path arrowok="t" textboxrect="0,0,24384,284988"/>
                </v:shape>
                <v:shape id="Shape 669" o:spid="_x0000_s1435" style="position:absolute;left:60218;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" path="m,l,1429893e" filled="f" strokeweight=".14pt">
                  <v:stroke endcap="square"/>
                  <v:path arrowok="t" textboxrect="0,0,0,1429893"/>
                </v:shape>
                <v:shape id="Shape 13769" o:spid="_x0000_s1436" style="position:absolute;left:60210;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" path="m,l9144,r,1431290l,1431290,,e" fillcolor="black" stroked="f" strokeweight="0">
                  <v:stroke endcap="square"/>
                  <v:path arrowok="t" textboxrect="0,0,9144,1431290"/>
                </v:shape>
                <v:shape id="Shape 671" o:spid="_x0000_s1437" style="position:absolute;left:63586;top:129;width:0;height:17667;visibility:visible;mso-wrap-style:square;v-text-anchor:top" coordsize="0,17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" path="m,l,1766697e" filled="f" strokeweight=".14pt">
                  <v:stroke endcap="square"/>
                  <v:path arrowok="t" textboxrect="0,0,0,1766697"/>
                </v:shape>
                <v:shape id="Shape 13770" o:spid="_x0000_s1438" style="position:absolute;left:63578;top:123;width:125;height:17681;visibility:visible;mso-wrap-style:square;v-text-anchor:top" coordsize="12497,176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" path="m,l12497,r,1768094l,1768094,,e" fillcolor="black" stroked="f" strokeweight="0">
                  <v:stroke endcap="square"/>
                  <v:path arrowok="t" textboxrect="0,0,12497,1768094"/>
                </v:shape>
                <v:shape id="Shape 737" o:spid="_x0000_s1439" style="position:absolute;left:129;top:7;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" path="m,l6356350,e" filled="f" strokeweight=".14pt">
                  <v:stroke endcap="square"/>
                  <v:path arrowok="t" textboxrect="0,0,6356350,0"/>
                </v:shape>
                <v:shape id="Shape 13771" o:spid="_x0000_s1440" style="position:absolute;left:121;width:63582;height:121;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" path="m,l6358128,r,12192l,12192,,e" fillcolor="black" stroked="f" strokeweight="0">
                  <v:stroke endcap="square"/>
                  <v:path arrowok="t" textboxrect="0,0,6358128,12192"/>
                </v:shape>
                <v:shape id="Shape 739" o:spid="_x0000_s1441" style="position:absolute;left:129;top:3009;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" path="m,l6356350,e" filled="f" strokeweight=".14pt">
                  <v:stroke endcap="square"/>
                  <v:path arrowok="t" textboxrect="0,0,6356350,0"/>
                </v:shape>
                <v:shape id="Shape 13772" o:spid="_x0000_s1442" style="position:absolute;left:121;top:3002;width:63582;height:122;visibility:visible;mso-wrap-style:square;v-text-anchor:top" coordsize="63581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" path="m,l6358128,r,12192l,12192,,e" fillcolor="black" stroked="f" strokeweight="0">
                  <v:stroke endcap="square"/>
                  <v:path arrowok="t" textboxrect="0,0,6358128,12192"/>
                </v:shape>
                <v:shape id="Shape 741" o:spid="_x0000_s1443" style="position:absolute;left:129;top:5981;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" path="m,l6344158,e" filled="f" strokeweight=".14pt">
                  <v:stroke endcap="square"/>
                  <v:path arrowok="t" textboxrect="0,0,6344158,0"/>
                </v:shape>
                <v:shape id="Shape 13773" o:spid="_x0000_s1444" style="position:absolute;left:121;top:5974;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" path="m,l6345682,r,9144l,9144,,e" fillcolor="black" stroked="f" strokeweight="0">
                  <v:stroke endcap="square"/>
                  <v:path arrowok="t" textboxrect="0,0,6345682,9144"/>
                </v:shape>
                <v:shape id="Shape 743" o:spid="_x0000_s1445" style="position:absolute;left:129;top:8892;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" path="m,l6344158,e" filled="f" strokeweight=".14pt">
                  <v:stroke endcap="square"/>
                  <v:path arrowok="t" textboxrect="0,0,6344158,0"/>
                </v:shape>
                <v:shape id="Shape 13774" o:spid="_x0000_s1446" style="position:absolute;left:121;top:8884;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" path="m,l6345682,r,9144l,9144,,e" fillcolor="black" stroked="f" strokeweight="0">
                  <v:stroke endcap="square"/>
                  <v:path arrowok="t" textboxrect="0,0,6345682,9144"/>
                </v:shape>
                <v:shape id="Shape 745" o:spid="_x0000_s1447" style="position:absolute;left:129;top:11803;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" path="m,l6344158,e" filled="f" strokeweight=".14pt">
                  <v:stroke endcap="square"/>
                  <v:path arrowok="t" textboxrect="0,0,6344158,0"/>
                </v:shape>
                <v:shape id="Shape 13775" o:spid="_x0000_s1448" style="position:absolute;left:121;top:11795;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" path="m,l6345682,r,9144l,9144,,e" fillcolor="black" stroked="f" strokeweight="0">
                  <v:stroke endcap="square"/>
                  <v:path arrowok="t" textboxrect="0,0,6345682,9144"/>
                </v:shape>
                <v:shape id="Shape 747" o:spid="_x0000_s1449" style="position:absolute;left:129;top:14714;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" path="m,l6344158,e" filled="f" strokeweight=".14pt">
                  <v:stroke endcap="square"/>
                  <v:path arrowok="t" textboxrect="0,0,6344158,0"/>
                </v:shape>
                <v:shape id="Shape 13776" o:spid="_x0000_s1450" style="position:absolute;left:121;top:14706;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" path="m,l6345682,r,9144l,9144,,e" fillcolor="black" stroked="f" strokeweight="0">
                  <v:stroke endcap="square"/>
                  <v:path arrowok="t" textboxrect="0,0,6345682,9144"/>
                </v:shape>
                <v:shape id="Shape 13777" o:spid="_x0000_s1451" style="position:absolute;left:121;top:17438;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" path="m,l6345682,r,12192l,12192,,e" fillcolor="black" stroked="f" strokeweight="0">
                  <v:stroke endcap="square"/>
                  <v:path arrowok="t" textboxrect="0,0,6345682,12192"/>
                </v:shape>
                <v:shape id="Shape 13778" o:spid="_x0000_s1452" style="position:absolute;left:121;top:17682;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" path="m,l6345682,r,12192l,12192,,e" fillcolor="black" stroked="f" strokeweight="0">
                  <v:stroke endcap="square"/>
                  <v:path arrowok="t" textboxrect="0,0,6345682,12192"/>
                </v:shape>
                <v:shape id="Shape 13779" o:spid="_x0000_s1453" style="position:absolute;left:34466;top:20410;width:12771;height:244;visibility:visible;mso-wrap-style:square;v-text-anchor:top" coordsize="12771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" path="m,l1277112,r,24384l,24384,,e" fillcolor="black" stroked="f" strokeweight="0">
                  <v:stroke endcap="square"/>
                  <v:path arrowok="t" textboxrect="0,0,1277112,24384"/>
                </v:shape>
                <w10:anchorlock/>
              </v:group>
            </w:pict>
          </mc:Fallback>
        </mc:AlternateContent>
      </w:r>
    </w:p>
    <w:p w14:paraId="453E80EA" w14:textId="77777777" w:rsidR="00275C19" w:rsidRDefault="00275C19" w:rsidP="00275C19">
      <w:pPr>
        <w:snapToGrid w:val="0"/>
        <w:spacing w:line="240" w:lineRule="atLeast"/>
        <w:rPr>
          <w:rFonts w:ascii="ＭＳ ゴシック" w:eastAsia="ＭＳ ゴシック" w:hAnsi="ＭＳ ゴシック" w:cs="ＭＳ ゴシック"/>
          <w:sz w:val="24"/>
        </w:rPr>
      </w:pPr>
    </w:p>
    <w:p w14:paraId="09E47A96"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t xml:space="preserve">７　</w:t>
      </w:r>
      <w:r>
        <w:rPr>
          <w:rFonts w:ascii="ＭＳ ゴシック" w:eastAsia="ＭＳ ゴシック" w:hAnsi="ＭＳ ゴシック" w:cs="ＭＳ ゴシック"/>
          <w:sz w:val="24"/>
        </w:rPr>
        <w:t>その他（自動車など）</w:t>
      </w:r>
    </w:p>
    <w:p w14:paraId="1D3F7D59" w14:textId="77777777" w:rsidR="00275C19" w:rsidRDefault="00275C19" w:rsidP="00275C19">
      <w:pPr>
        <w:snapToGrid w:val="0"/>
        <w:spacing w:line="240" w:lineRule="atLeast"/>
        <w:ind w:left="-3" w:hanging="10"/>
      </w:pPr>
      <w:r>
        <w:rPr>
          <w:rFonts w:ascii="ＭＳ ゴシック" w:eastAsia="ＭＳ ゴシック" w:hAnsi="ＭＳ ゴシック" w:cs="ＭＳ ゴシック"/>
          <w:sz w:val="24"/>
        </w:rPr>
        <w:t xml:space="preserve">　□　次のとおり　□　当該財産はない　□　不明</w:t>
      </w:r>
    </w:p>
    <w:tbl>
      <w:tblPr>
        <w:tblStyle w:val="TableGrid"/>
        <w:tblW w:w="10013" w:type="dxa"/>
        <w:tblInd w:w="-38" w:type="dxa"/>
        <w:tblCellMar>
          <w:left w:w="76" w:type="dxa"/>
          <w:right w:w="63" w:type="dxa"/>
        </w:tblCellMar>
        <w:tblLook w:val="04A0" w:firstRow="1" w:lastRow="0" w:firstColumn="1" w:lastColumn="0" w:noHBand="0" w:noVBand="1"/>
      </w:tblPr>
      <w:tblGrid>
        <w:gridCol w:w="346"/>
        <w:gridCol w:w="2566"/>
        <w:gridCol w:w="2489"/>
        <w:gridCol w:w="2011"/>
        <w:gridCol w:w="2062"/>
        <w:gridCol w:w="539"/>
      </w:tblGrid>
      <w:tr w:rsidR="00275C19" w14:paraId="4CCAE0A5" w14:textId="77777777" w:rsidTr="00C07BE9">
        <w:trPr>
          <w:trHeight w:val="473"/>
        </w:trPr>
        <w:tc>
          <w:tcPr>
            <w:tcW w:w="345" w:type="dxa"/>
            <w:tcBorders>
              <w:top w:val="single" w:sz="8" w:space="0" w:color="000000"/>
              <w:left w:val="single" w:sz="8" w:space="0" w:color="000000"/>
              <w:bottom w:val="single" w:sz="8" w:space="0" w:color="000000"/>
              <w:right w:val="single" w:sz="2" w:space="0" w:color="000000"/>
            </w:tcBorders>
            <w:vAlign w:val="center"/>
          </w:tcPr>
          <w:p w14:paraId="27B8834B" w14:textId="77777777" w:rsidR="00275C19" w:rsidRDefault="00275C19" w:rsidP="00C07BE9">
            <w:pPr>
              <w:snapToGrid w:val="0"/>
              <w:spacing w:line="240" w:lineRule="atLeast"/>
              <w:ind w:left="4"/>
            </w:pPr>
            <w:r>
              <w:rPr>
                <w:rFonts w:ascii="ＭＳ 明朝" w:eastAsia="ＭＳ 明朝" w:hAnsi="ＭＳ 明朝" w:cs="ＭＳ 明朝"/>
                <w:sz w:val="20"/>
              </w:rPr>
              <w:t>№</w:t>
            </w:r>
          </w:p>
        </w:tc>
        <w:tc>
          <w:tcPr>
            <w:tcW w:w="2566" w:type="dxa"/>
            <w:tcBorders>
              <w:top w:val="single" w:sz="8" w:space="0" w:color="000000"/>
              <w:left w:val="single" w:sz="2" w:space="0" w:color="000000"/>
              <w:bottom w:val="single" w:sz="8" w:space="0" w:color="000000"/>
              <w:right w:val="single" w:sz="2" w:space="0" w:color="000000"/>
            </w:tcBorders>
            <w:vAlign w:val="center"/>
          </w:tcPr>
          <w:p w14:paraId="6C91A46B" w14:textId="77777777" w:rsidR="00275C19" w:rsidRDefault="00275C19" w:rsidP="00C07BE9">
            <w:pPr>
              <w:snapToGrid w:val="0"/>
              <w:spacing w:line="240" w:lineRule="atLeast"/>
              <w:ind w:right="2"/>
              <w:jc w:val="center"/>
            </w:pPr>
            <w:r>
              <w:rPr>
                <w:rFonts w:ascii="ＭＳ 明朝" w:eastAsia="ＭＳ 明朝" w:hAnsi="ＭＳ 明朝" w:cs="ＭＳ 明朝"/>
                <w:sz w:val="20"/>
              </w:rPr>
              <w:t>種類</w:t>
            </w:r>
          </w:p>
        </w:tc>
        <w:tc>
          <w:tcPr>
            <w:tcW w:w="2489" w:type="dxa"/>
            <w:tcBorders>
              <w:top w:val="single" w:sz="8" w:space="0" w:color="000000"/>
              <w:left w:val="single" w:sz="2" w:space="0" w:color="000000"/>
              <w:bottom w:val="single" w:sz="8" w:space="0" w:color="000000"/>
              <w:right w:val="single" w:sz="2" w:space="0" w:color="000000"/>
            </w:tcBorders>
            <w:vAlign w:val="center"/>
          </w:tcPr>
          <w:p w14:paraId="2A5D8459" w14:textId="77777777" w:rsidR="00275C19" w:rsidRDefault="00275C19" w:rsidP="00C07BE9">
            <w:pPr>
              <w:snapToGrid w:val="0"/>
              <w:spacing w:line="240" w:lineRule="atLeast"/>
              <w:ind w:right="1"/>
              <w:jc w:val="center"/>
            </w:pPr>
            <w:r>
              <w:rPr>
                <w:rFonts w:ascii="ＭＳ 明朝" w:eastAsia="ＭＳ 明朝" w:hAnsi="ＭＳ 明朝" w:cs="ＭＳ 明朝"/>
                <w:sz w:val="20"/>
              </w:rPr>
              <w:t>内容</w:t>
            </w:r>
          </w:p>
        </w:tc>
        <w:tc>
          <w:tcPr>
            <w:tcW w:w="2011" w:type="dxa"/>
            <w:tcBorders>
              <w:top w:val="single" w:sz="8" w:space="0" w:color="000000"/>
              <w:left w:val="single" w:sz="2" w:space="0" w:color="000000"/>
              <w:bottom w:val="single" w:sz="8" w:space="0" w:color="000000"/>
              <w:right w:val="single" w:sz="2" w:space="0" w:color="000000"/>
            </w:tcBorders>
            <w:vAlign w:val="center"/>
          </w:tcPr>
          <w:p w14:paraId="60AB1E53" w14:textId="77777777" w:rsidR="00275C19" w:rsidRDefault="00275C19" w:rsidP="00C07BE9">
            <w:pPr>
              <w:snapToGrid w:val="0"/>
              <w:spacing w:line="240" w:lineRule="atLeast"/>
              <w:ind w:left="1"/>
              <w:jc w:val="center"/>
            </w:pPr>
            <w:r>
              <w:rPr>
                <w:rFonts w:ascii="ＭＳ 明朝" w:eastAsia="ＭＳ 明朝" w:hAnsi="ＭＳ 明朝" w:cs="ＭＳ 明朝"/>
                <w:sz w:val="20"/>
              </w:rPr>
              <w:t>評価額（円）</w:t>
            </w:r>
          </w:p>
        </w:tc>
        <w:tc>
          <w:tcPr>
            <w:tcW w:w="2062" w:type="dxa"/>
            <w:tcBorders>
              <w:top w:val="single" w:sz="8" w:space="0" w:color="000000"/>
              <w:left w:val="single" w:sz="2" w:space="0" w:color="000000"/>
              <w:bottom w:val="single" w:sz="8" w:space="0" w:color="000000"/>
              <w:right w:val="single" w:sz="2" w:space="0" w:color="000000"/>
            </w:tcBorders>
            <w:vAlign w:val="center"/>
          </w:tcPr>
          <w:p w14:paraId="1FB747BF" w14:textId="77777777" w:rsidR="00275C19" w:rsidRDefault="00275C19" w:rsidP="00C07BE9">
            <w:pPr>
              <w:snapToGrid w:val="0"/>
              <w:spacing w:line="240" w:lineRule="atLeast"/>
              <w:jc w:val="center"/>
            </w:pPr>
            <w:r>
              <w:rPr>
                <w:rFonts w:ascii="ＭＳ 明朝" w:eastAsia="ＭＳ 明朝" w:hAnsi="ＭＳ 明朝" w:cs="ＭＳ 明朝"/>
                <w:sz w:val="20"/>
              </w:rPr>
              <w:t>備考</w:t>
            </w:r>
          </w:p>
        </w:tc>
        <w:tc>
          <w:tcPr>
            <w:tcW w:w="539" w:type="dxa"/>
            <w:tcBorders>
              <w:top w:val="single" w:sz="8" w:space="0" w:color="000000"/>
              <w:left w:val="single" w:sz="2" w:space="0" w:color="000000"/>
              <w:bottom w:val="single" w:sz="8" w:space="0" w:color="000000"/>
              <w:right w:val="single" w:sz="8" w:space="0" w:color="000000"/>
            </w:tcBorders>
            <w:vAlign w:val="center"/>
          </w:tcPr>
          <w:p w14:paraId="55482BF3" w14:textId="77777777" w:rsidR="00275C19" w:rsidRDefault="00275C19" w:rsidP="00C07BE9">
            <w:pPr>
              <w:snapToGrid w:val="0"/>
              <w:spacing w:line="240" w:lineRule="atLeast"/>
            </w:pPr>
            <w:r>
              <w:rPr>
                <w:rFonts w:ascii="ＭＳ 明朝" w:eastAsia="ＭＳ 明朝" w:hAnsi="ＭＳ 明朝" w:cs="ＭＳ 明朝"/>
                <w:sz w:val="20"/>
              </w:rPr>
              <w:t>資料</w:t>
            </w:r>
          </w:p>
        </w:tc>
      </w:tr>
      <w:tr w:rsidR="00275C19" w14:paraId="72A5C667" w14:textId="77777777" w:rsidTr="00C07BE9">
        <w:trPr>
          <w:trHeight w:val="460"/>
        </w:trPr>
        <w:tc>
          <w:tcPr>
            <w:tcW w:w="345" w:type="dxa"/>
            <w:tcBorders>
              <w:top w:val="single" w:sz="8" w:space="0" w:color="000000"/>
              <w:left w:val="single" w:sz="8" w:space="0" w:color="000000"/>
              <w:bottom w:val="single" w:sz="2" w:space="0" w:color="000000"/>
              <w:right w:val="single" w:sz="2" w:space="0" w:color="000000"/>
            </w:tcBorders>
            <w:vAlign w:val="center"/>
          </w:tcPr>
          <w:p w14:paraId="1E18EBD7" w14:textId="77777777" w:rsidR="00275C19" w:rsidRDefault="00275C19" w:rsidP="00C07BE9">
            <w:pPr>
              <w:snapToGrid w:val="0"/>
              <w:spacing w:line="240" w:lineRule="atLeast"/>
              <w:ind w:left="50"/>
            </w:pPr>
            <w:r>
              <w:rPr>
                <w:rFonts w:ascii="ＭＳ 明朝" w:eastAsia="ＭＳ 明朝" w:hAnsi="ＭＳ 明朝" w:cs="ＭＳ 明朝"/>
              </w:rPr>
              <w:t>1</w:t>
            </w:r>
          </w:p>
        </w:tc>
        <w:tc>
          <w:tcPr>
            <w:tcW w:w="2566" w:type="dxa"/>
            <w:tcBorders>
              <w:top w:val="single" w:sz="8" w:space="0" w:color="000000"/>
              <w:left w:val="single" w:sz="2" w:space="0" w:color="000000"/>
              <w:bottom w:val="single" w:sz="2" w:space="0" w:color="000000"/>
              <w:right w:val="single" w:sz="2" w:space="0" w:color="000000"/>
            </w:tcBorders>
          </w:tcPr>
          <w:p w14:paraId="3D1C5F0A" w14:textId="77777777" w:rsidR="00275C19" w:rsidRDefault="00275C19" w:rsidP="00C07BE9">
            <w:pPr>
              <w:snapToGrid w:val="0"/>
              <w:spacing w:line="240" w:lineRule="atLeast"/>
            </w:pPr>
          </w:p>
        </w:tc>
        <w:tc>
          <w:tcPr>
            <w:tcW w:w="2489" w:type="dxa"/>
            <w:tcBorders>
              <w:top w:val="single" w:sz="8" w:space="0" w:color="000000"/>
              <w:left w:val="single" w:sz="2" w:space="0" w:color="000000"/>
              <w:bottom w:val="single" w:sz="2" w:space="0" w:color="000000"/>
              <w:right w:val="single" w:sz="2" w:space="0" w:color="000000"/>
            </w:tcBorders>
          </w:tcPr>
          <w:p w14:paraId="0476C480" w14:textId="77777777" w:rsidR="00275C19" w:rsidRDefault="00275C19" w:rsidP="00C07BE9">
            <w:pPr>
              <w:snapToGrid w:val="0"/>
              <w:spacing w:line="240" w:lineRule="atLeast"/>
            </w:pPr>
          </w:p>
        </w:tc>
        <w:tc>
          <w:tcPr>
            <w:tcW w:w="2011" w:type="dxa"/>
            <w:tcBorders>
              <w:top w:val="single" w:sz="8" w:space="0" w:color="000000"/>
              <w:left w:val="single" w:sz="2" w:space="0" w:color="000000"/>
              <w:bottom w:val="single" w:sz="2" w:space="0" w:color="000000"/>
              <w:right w:val="single" w:sz="2" w:space="0" w:color="000000"/>
            </w:tcBorders>
          </w:tcPr>
          <w:p w14:paraId="5B5D0903" w14:textId="77777777" w:rsidR="00275C19" w:rsidRDefault="00275C19" w:rsidP="00C07BE9">
            <w:pPr>
              <w:snapToGrid w:val="0"/>
              <w:spacing w:line="240" w:lineRule="atLeast"/>
            </w:pPr>
          </w:p>
        </w:tc>
        <w:tc>
          <w:tcPr>
            <w:tcW w:w="2062" w:type="dxa"/>
            <w:tcBorders>
              <w:top w:val="single" w:sz="8" w:space="0" w:color="000000"/>
              <w:left w:val="single" w:sz="2" w:space="0" w:color="000000"/>
              <w:bottom w:val="single" w:sz="2" w:space="0" w:color="000000"/>
              <w:right w:val="single" w:sz="2" w:space="0" w:color="000000"/>
            </w:tcBorders>
          </w:tcPr>
          <w:p w14:paraId="1B2F9FDE" w14:textId="77777777" w:rsidR="00275C19" w:rsidRDefault="00275C19" w:rsidP="00C07BE9">
            <w:pPr>
              <w:snapToGrid w:val="0"/>
              <w:spacing w:line="240" w:lineRule="atLeast"/>
            </w:pPr>
          </w:p>
        </w:tc>
        <w:tc>
          <w:tcPr>
            <w:tcW w:w="539" w:type="dxa"/>
            <w:tcBorders>
              <w:top w:val="single" w:sz="8" w:space="0" w:color="000000"/>
              <w:left w:val="single" w:sz="2" w:space="0" w:color="000000"/>
              <w:bottom w:val="single" w:sz="2" w:space="0" w:color="000000"/>
              <w:right w:val="single" w:sz="8" w:space="0" w:color="000000"/>
            </w:tcBorders>
            <w:vAlign w:val="center"/>
          </w:tcPr>
          <w:p w14:paraId="0D14D115"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0736FC21" w14:textId="77777777" w:rsidTr="00C07BE9">
        <w:trPr>
          <w:trHeight w:val="458"/>
        </w:trPr>
        <w:tc>
          <w:tcPr>
            <w:tcW w:w="345" w:type="dxa"/>
            <w:tcBorders>
              <w:top w:val="single" w:sz="2" w:space="0" w:color="000000"/>
              <w:left w:val="single" w:sz="8" w:space="0" w:color="000000"/>
              <w:bottom w:val="single" w:sz="2" w:space="0" w:color="000000"/>
              <w:right w:val="single" w:sz="2" w:space="0" w:color="000000"/>
            </w:tcBorders>
            <w:vAlign w:val="center"/>
          </w:tcPr>
          <w:p w14:paraId="5CB94AF6" w14:textId="77777777" w:rsidR="00275C19" w:rsidRDefault="00275C19" w:rsidP="00C07BE9">
            <w:pPr>
              <w:snapToGrid w:val="0"/>
              <w:spacing w:line="240" w:lineRule="atLeast"/>
              <w:ind w:left="50"/>
            </w:pPr>
            <w:r>
              <w:rPr>
                <w:rFonts w:ascii="ＭＳ 明朝" w:eastAsia="ＭＳ 明朝" w:hAnsi="ＭＳ 明朝" w:cs="ＭＳ 明朝"/>
              </w:rPr>
              <w:t>2</w:t>
            </w:r>
          </w:p>
        </w:tc>
        <w:tc>
          <w:tcPr>
            <w:tcW w:w="2566" w:type="dxa"/>
            <w:tcBorders>
              <w:top w:val="single" w:sz="2" w:space="0" w:color="000000"/>
              <w:left w:val="single" w:sz="2" w:space="0" w:color="000000"/>
              <w:bottom w:val="single" w:sz="2" w:space="0" w:color="000000"/>
              <w:right w:val="single" w:sz="2" w:space="0" w:color="000000"/>
            </w:tcBorders>
            <w:vAlign w:val="center"/>
          </w:tcPr>
          <w:p w14:paraId="4B7DAEC9"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2FA732AE"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3C501900"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67DBDC08" w14:textId="77777777" w:rsidR="00275C19" w:rsidRDefault="00275C19" w:rsidP="00C07BE9">
            <w:pPr>
              <w:snapToGrid w:val="0"/>
              <w:spacing w:line="240" w:lineRule="atLeast"/>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7895003C"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0B76A0A4" w14:textId="77777777" w:rsidTr="00C07BE9">
        <w:trPr>
          <w:trHeight w:val="459"/>
        </w:trPr>
        <w:tc>
          <w:tcPr>
            <w:tcW w:w="345" w:type="dxa"/>
            <w:tcBorders>
              <w:top w:val="single" w:sz="2" w:space="0" w:color="000000"/>
              <w:left w:val="single" w:sz="8" w:space="0" w:color="000000"/>
              <w:bottom w:val="single" w:sz="2" w:space="0" w:color="000000"/>
              <w:right w:val="single" w:sz="2" w:space="0" w:color="000000"/>
            </w:tcBorders>
            <w:vAlign w:val="center"/>
          </w:tcPr>
          <w:p w14:paraId="63733B0E" w14:textId="77777777" w:rsidR="00275C19" w:rsidRDefault="00275C19" w:rsidP="00C07BE9">
            <w:pPr>
              <w:snapToGrid w:val="0"/>
              <w:spacing w:line="240" w:lineRule="atLeast"/>
              <w:ind w:left="50"/>
            </w:pPr>
            <w:r>
              <w:rPr>
                <w:rFonts w:ascii="ＭＳ 明朝" w:eastAsia="ＭＳ 明朝" w:hAnsi="ＭＳ 明朝" w:cs="ＭＳ 明朝"/>
              </w:rPr>
              <w:t>3</w:t>
            </w:r>
          </w:p>
        </w:tc>
        <w:tc>
          <w:tcPr>
            <w:tcW w:w="2566" w:type="dxa"/>
            <w:tcBorders>
              <w:top w:val="single" w:sz="2" w:space="0" w:color="000000"/>
              <w:left w:val="single" w:sz="2" w:space="0" w:color="000000"/>
              <w:bottom w:val="single" w:sz="2" w:space="0" w:color="000000"/>
              <w:right w:val="single" w:sz="2" w:space="0" w:color="000000"/>
            </w:tcBorders>
            <w:vAlign w:val="center"/>
          </w:tcPr>
          <w:p w14:paraId="56AD6359"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54C93050"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454F44E1"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0D124116" w14:textId="77777777" w:rsidR="00275C19" w:rsidRDefault="00275C19" w:rsidP="00C07BE9">
            <w:pPr>
              <w:snapToGrid w:val="0"/>
              <w:spacing w:line="240" w:lineRule="atLeast"/>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10579833"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28CAE1E6" w14:textId="77777777" w:rsidTr="00C07BE9">
        <w:trPr>
          <w:trHeight w:val="458"/>
        </w:trPr>
        <w:tc>
          <w:tcPr>
            <w:tcW w:w="345" w:type="dxa"/>
            <w:tcBorders>
              <w:top w:val="single" w:sz="2" w:space="0" w:color="000000"/>
              <w:left w:val="single" w:sz="8" w:space="0" w:color="000000"/>
              <w:bottom w:val="single" w:sz="2" w:space="0" w:color="000000"/>
              <w:right w:val="single" w:sz="2" w:space="0" w:color="000000"/>
            </w:tcBorders>
            <w:vAlign w:val="center"/>
          </w:tcPr>
          <w:p w14:paraId="60FD6B53" w14:textId="77777777" w:rsidR="00275C19" w:rsidRDefault="00275C19" w:rsidP="00C07BE9">
            <w:pPr>
              <w:snapToGrid w:val="0"/>
              <w:spacing w:line="240" w:lineRule="atLeast"/>
              <w:ind w:left="50"/>
            </w:pPr>
            <w:r>
              <w:rPr>
                <w:rFonts w:ascii="ＭＳ 明朝" w:eastAsia="ＭＳ 明朝" w:hAnsi="ＭＳ 明朝" w:cs="ＭＳ 明朝"/>
              </w:rPr>
              <w:t>4</w:t>
            </w:r>
          </w:p>
        </w:tc>
        <w:tc>
          <w:tcPr>
            <w:tcW w:w="2566" w:type="dxa"/>
            <w:tcBorders>
              <w:top w:val="single" w:sz="2" w:space="0" w:color="000000"/>
              <w:left w:val="single" w:sz="2" w:space="0" w:color="000000"/>
              <w:bottom w:val="single" w:sz="2" w:space="0" w:color="000000"/>
              <w:right w:val="single" w:sz="2" w:space="0" w:color="000000"/>
            </w:tcBorders>
            <w:vAlign w:val="center"/>
          </w:tcPr>
          <w:p w14:paraId="750B2E62"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2" w:space="0" w:color="000000"/>
              <w:right w:val="single" w:sz="2" w:space="0" w:color="000000"/>
            </w:tcBorders>
            <w:vAlign w:val="center"/>
          </w:tcPr>
          <w:p w14:paraId="48FF60A2"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2" w:space="0" w:color="000000"/>
              <w:right w:val="single" w:sz="2" w:space="0" w:color="000000"/>
            </w:tcBorders>
            <w:vAlign w:val="center"/>
          </w:tcPr>
          <w:p w14:paraId="082B0A96"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2" w:space="0" w:color="000000"/>
              <w:right w:val="single" w:sz="2" w:space="0" w:color="000000"/>
            </w:tcBorders>
            <w:vAlign w:val="center"/>
          </w:tcPr>
          <w:p w14:paraId="7641C6E6" w14:textId="77777777" w:rsidR="00275C19" w:rsidRDefault="00275C19" w:rsidP="00C07BE9">
            <w:pPr>
              <w:snapToGrid w:val="0"/>
              <w:spacing w:line="240" w:lineRule="atLeast"/>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2" w:space="0" w:color="000000"/>
              <w:right w:val="single" w:sz="8" w:space="0" w:color="000000"/>
            </w:tcBorders>
            <w:vAlign w:val="center"/>
          </w:tcPr>
          <w:p w14:paraId="54785E6A" w14:textId="77777777" w:rsidR="00275C19" w:rsidRDefault="00275C19" w:rsidP="00C07BE9">
            <w:pPr>
              <w:snapToGrid w:val="0"/>
              <w:spacing w:line="240" w:lineRule="atLeast"/>
              <w:ind w:left="91"/>
            </w:pPr>
            <w:r>
              <w:rPr>
                <w:rFonts w:ascii="ＭＳ 明朝" w:eastAsia="ＭＳ 明朝" w:hAnsi="ＭＳ 明朝" w:cs="ＭＳ 明朝"/>
              </w:rPr>
              <w:t>□</w:t>
            </w:r>
          </w:p>
        </w:tc>
      </w:tr>
      <w:tr w:rsidR="00275C19" w14:paraId="7990282A" w14:textId="77777777" w:rsidTr="00C07BE9">
        <w:trPr>
          <w:trHeight w:val="457"/>
        </w:trPr>
        <w:tc>
          <w:tcPr>
            <w:tcW w:w="345" w:type="dxa"/>
            <w:tcBorders>
              <w:top w:val="single" w:sz="2" w:space="0" w:color="000000"/>
              <w:left w:val="single" w:sz="8" w:space="0" w:color="000000"/>
              <w:bottom w:val="single" w:sz="8" w:space="0" w:color="000000"/>
              <w:right w:val="single" w:sz="2" w:space="0" w:color="000000"/>
            </w:tcBorders>
            <w:vAlign w:val="center"/>
          </w:tcPr>
          <w:p w14:paraId="0A4902C9" w14:textId="77777777" w:rsidR="00275C19" w:rsidRDefault="00275C19" w:rsidP="00C07BE9">
            <w:pPr>
              <w:snapToGrid w:val="0"/>
              <w:spacing w:line="240" w:lineRule="atLeast"/>
              <w:ind w:left="50"/>
            </w:pPr>
            <w:r>
              <w:rPr>
                <w:rFonts w:ascii="ＭＳ 明朝" w:eastAsia="ＭＳ 明朝" w:hAnsi="ＭＳ 明朝" w:cs="ＭＳ 明朝"/>
              </w:rPr>
              <w:t>5</w:t>
            </w:r>
          </w:p>
        </w:tc>
        <w:tc>
          <w:tcPr>
            <w:tcW w:w="2566" w:type="dxa"/>
            <w:tcBorders>
              <w:top w:val="single" w:sz="2" w:space="0" w:color="000000"/>
              <w:left w:val="single" w:sz="2" w:space="0" w:color="000000"/>
              <w:bottom w:val="single" w:sz="8" w:space="0" w:color="000000"/>
              <w:right w:val="single" w:sz="2" w:space="0" w:color="000000"/>
            </w:tcBorders>
            <w:vAlign w:val="center"/>
          </w:tcPr>
          <w:p w14:paraId="2DFC7E69"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489" w:type="dxa"/>
            <w:tcBorders>
              <w:top w:val="single" w:sz="2" w:space="0" w:color="000000"/>
              <w:left w:val="single" w:sz="2" w:space="0" w:color="000000"/>
              <w:bottom w:val="single" w:sz="8" w:space="0" w:color="000000"/>
              <w:right w:val="single" w:sz="2" w:space="0" w:color="000000"/>
            </w:tcBorders>
            <w:vAlign w:val="center"/>
          </w:tcPr>
          <w:p w14:paraId="4A8A4E1F" w14:textId="77777777" w:rsidR="00275C19" w:rsidRDefault="00275C19" w:rsidP="00C07BE9">
            <w:pPr>
              <w:snapToGrid w:val="0"/>
              <w:spacing w:line="240" w:lineRule="atLeast"/>
              <w:ind w:left="1"/>
              <w:jc w:val="center"/>
            </w:pPr>
            <w:r>
              <w:rPr>
                <w:rFonts w:ascii="ＭＳ 明朝" w:eastAsia="ＭＳ 明朝" w:hAnsi="ＭＳ 明朝" w:cs="ＭＳ 明朝"/>
              </w:rPr>
              <w:t xml:space="preserve">　</w:t>
            </w:r>
          </w:p>
        </w:tc>
        <w:tc>
          <w:tcPr>
            <w:tcW w:w="2011" w:type="dxa"/>
            <w:tcBorders>
              <w:top w:val="single" w:sz="2" w:space="0" w:color="000000"/>
              <w:left w:val="single" w:sz="2" w:space="0" w:color="000000"/>
              <w:bottom w:val="single" w:sz="8" w:space="0" w:color="000000"/>
              <w:right w:val="single" w:sz="2" w:space="0" w:color="000000"/>
            </w:tcBorders>
            <w:vAlign w:val="center"/>
          </w:tcPr>
          <w:p w14:paraId="36E3DC25" w14:textId="77777777" w:rsidR="00275C19" w:rsidRDefault="00275C19" w:rsidP="00C07BE9">
            <w:pPr>
              <w:snapToGrid w:val="0"/>
              <w:spacing w:line="240" w:lineRule="atLeast"/>
              <w:ind w:left="4"/>
              <w:jc w:val="center"/>
            </w:pPr>
            <w:r>
              <w:rPr>
                <w:rFonts w:ascii="ＭＳ 明朝" w:eastAsia="ＭＳ 明朝" w:hAnsi="ＭＳ 明朝" w:cs="ＭＳ 明朝"/>
              </w:rPr>
              <w:t xml:space="preserve">　</w:t>
            </w:r>
          </w:p>
        </w:tc>
        <w:tc>
          <w:tcPr>
            <w:tcW w:w="2062" w:type="dxa"/>
            <w:tcBorders>
              <w:top w:val="single" w:sz="2" w:space="0" w:color="000000"/>
              <w:left w:val="single" w:sz="2" w:space="0" w:color="000000"/>
              <w:bottom w:val="single" w:sz="8" w:space="0" w:color="000000"/>
              <w:right w:val="single" w:sz="2" w:space="0" w:color="000000"/>
            </w:tcBorders>
            <w:vAlign w:val="center"/>
          </w:tcPr>
          <w:p w14:paraId="5E814BF5" w14:textId="77777777" w:rsidR="00275C19" w:rsidRDefault="00275C19" w:rsidP="00C07BE9">
            <w:pPr>
              <w:snapToGrid w:val="0"/>
              <w:spacing w:line="240" w:lineRule="atLeast"/>
              <w:ind w:left="2"/>
              <w:jc w:val="center"/>
            </w:pPr>
            <w:r>
              <w:rPr>
                <w:rFonts w:ascii="ＭＳ 明朝" w:eastAsia="ＭＳ 明朝" w:hAnsi="ＭＳ 明朝" w:cs="ＭＳ 明朝"/>
              </w:rPr>
              <w:t xml:space="preserve">　</w:t>
            </w:r>
          </w:p>
        </w:tc>
        <w:tc>
          <w:tcPr>
            <w:tcW w:w="539" w:type="dxa"/>
            <w:tcBorders>
              <w:top w:val="single" w:sz="2" w:space="0" w:color="000000"/>
              <w:left w:val="single" w:sz="2" w:space="0" w:color="000000"/>
              <w:bottom w:val="single" w:sz="8" w:space="0" w:color="000000"/>
              <w:right w:val="single" w:sz="8" w:space="0" w:color="000000"/>
            </w:tcBorders>
            <w:vAlign w:val="center"/>
          </w:tcPr>
          <w:p w14:paraId="214BF203" w14:textId="77777777" w:rsidR="00275C19" w:rsidRDefault="00275C19" w:rsidP="00C07BE9">
            <w:pPr>
              <w:snapToGrid w:val="0"/>
              <w:spacing w:line="240" w:lineRule="atLeast"/>
              <w:ind w:left="91"/>
            </w:pPr>
            <w:r>
              <w:rPr>
                <w:rFonts w:ascii="ＭＳ 明朝" w:eastAsia="ＭＳ 明朝" w:hAnsi="ＭＳ 明朝" w:cs="ＭＳ 明朝"/>
              </w:rPr>
              <w:t>□</w:t>
            </w:r>
          </w:p>
        </w:tc>
      </w:tr>
    </w:tbl>
    <w:p w14:paraId="2A61D39D" w14:textId="77777777" w:rsidR="00275C19" w:rsidRDefault="00275C19" w:rsidP="00275C19">
      <w:pPr>
        <w:snapToGrid w:val="0"/>
        <w:spacing w:line="240" w:lineRule="atLeast"/>
        <w:rPr>
          <w:rFonts w:ascii="ＭＳ ゴシック" w:eastAsia="ＭＳ ゴシック" w:hAnsi="ＭＳ ゴシック" w:cs="ＭＳ ゴシック"/>
          <w:sz w:val="24"/>
        </w:rPr>
      </w:pPr>
    </w:p>
    <w:p w14:paraId="05FFE75C" w14:textId="77777777" w:rsidR="00275C19" w:rsidRDefault="00275C19" w:rsidP="00275C19">
      <w:pPr>
        <w:snapToGrid w:val="0"/>
        <w:spacing w:line="240" w:lineRule="atLeast"/>
      </w:pPr>
      <w:r>
        <w:rPr>
          <w:rFonts w:ascii="ＭＳ ゴシック" w:eastAsia="ＭＳ ゴシック" w:hAnsi="ＭＳ ゴシック" w:cs="ＭＳ ゴシック" w:hint="eastAsia"/>
          <w:sz w:val="24"/>
        </w:rPr>
        <w:t xml:space="preserve">８　</w:t>
      </w:r>
      <w:r>
        <w:rPr>
          <w:rFonts w:ascii="ＭＳ ゴシック" w:eastAsia="ＭＳ ゴシック" w:hAnsi="ＭＳ ゴシック" w:cs="ＭＳ ゴシック"/>
          <w:sz w:val="24"/>
        </w:rPr>
        <w:t>負債</w:t>
      </w:r>
    </w:p>
    <w:p w14:paraId="455B662D" w14:textId="77777777" w:rsidR="00275C19" w:rsidRPr="00105604" w:rsidRDefault="00275C19" w:rsidP="00275C19">
      <w:pPr>
        <w:snapToGrid w:val="0"/>
        <w:spacing w:line="240" w:lineRule="atLeast"/>
        <w:ind w:left="-3" w:hanging="1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　次のとおり　□　負債はない　□　不明</w:t>
      </w:r>
    </w:p>
    <w:p w14:paraId="5E6B9733" w14:textId="77777777" w:rsidR="00275C19" w:rsidRDefault="00275C19" w:rsidP="00275C19">
      <w:pPr>
        <w:snapToGrid w:val="0"/>
        <w:spacing w:line="240" w:lineRule="atLeast"/>
        <w:ind w:left="-48" w:right="-162"/>
        <w:rPr>
          <w:rFonts w:eastAsiaTheme="minorEastAsia"/>
        </w:rPr>
      </w:pPr>
      <w:r>
        <w:rPr>
          <w:noProof/>
        </w:rPr>
        <mc:AlternateContent>
          <mc:Choice Requires="wpg">
            <w:drawing>
              <wp:inline distT="0" distB="0" distL="0" distR="0" wp14:anchorId="4A1A03E9" wp14:editId="6314F09D">
                <wp:extent cx="6370371" cy="2065402"/>
                <wp:effectExtent l="0" t="0" r="0" b="0"/>
                <wp:docPr id="13507" name="Group 12560"/>
                <wp:cNvGraphicFramePr/>
                <a:graphic xmlns:a="http://schemas.openxmlformats.org/drawingml/2006/main">
                  <a:graphicData uri="http://schemas.microsoft.com/office/word/2010/wordprocessingGroup">
                    <wpg:wgp>
                      <wpg:cNvGrpSpPr/>
                      <wpg:grpSpPr>
                        <a:xfrm>
                          <a:off x="0" y="0"/>
                          <a:ext cx="6370371" cy="2065402"/>
                          <a:chOff x="0" y="0"/>
                          <a:chExt cx="6370371" cy="2065402"/>
                        </a:xfrm>
                      </wpg:grpSpPr>
                      <wps:wsp>
                        <wps:cNvPr id="13508" name="Rectangle 547"/>
                        <wps:cNvSpPr/>
                        <wps:spPr>
                          <a:xfrm>
                            <a:off x="56388" y="93988"/>
                            <a:ext cx="168234" cy="168236"/>
                          </a:xfrm>
                          <a:prstGeom prst="rect">
                            <a:avLst/>
                          </a:prstGeom>
                          <a:ln>
                            <a:noFill/>
                          </a:ln>
                        </wps:spPr>
                        <wps:txbx>
                          <w:txbxContent>
                            <w:p w14:paraId="52451328" w14:textId="77777777" w:rsidR="00275C19" w:rsidRDefault="00275C19" w:rsidP="00275C19">
                              <w:r>
                                <w:rPr>
                                  <w:rFonts w:ascii="ＭＳ 明朝" w:hAnsi="ＭＳ 明朝" w:cs="ＭＳ 明朝"/>
                                  <w:sz w:val="20"/>
                                </w:rPr>
                                <w:t>№</w:t>
                              </w:r>
                            </w:p>
                          </w:txbxContent>
                        </wps:txbx>
                        <wps:bodyPr horzOverflow="overflow" vert="horz" lIns="0" tIns="0" rIns="0" bIns="0" rtlCol="0">
                          <a:noAutofit/>
                        </wps:bodyPr>
                      </wps:wsp>
                      <wps:wsp>
                        <wps:cNvPr id="13509" name="Rectangle 548"/>
                        <wps:cNvSpPr/>
                        <wps:spPr>
                          <a:xfrm>
                            <a:off x="6069838" y="93988"/>
                            <a:ext cx="338495" cy="168236"/>
                          </a:xfrm>
                          <a:prstGeom prst="rect">
                            <a:avLst/>
                          </a:prstGeom>
                          <a:ln>
                            <a:noFill/>
                          </a:ln>
                        </wps:spPr>
                        <wps:txbx>
                          <w:txbxContent>
                            <w:p w14:paraId="3EFCC06B" w14:textId="77777777" w:rsidR="00275C19" w:rsidRDefault="00275C19" w:rsidP="00275C19">
                              <w:r>
                                <w:rPr>
                                  <w:rFonts w:ascii="ＭＳ 明朝" w:hAnsi="ＭＳ 明朝" w:cs="ＭＳ 明朝"/>
                                  <w:sz w:val="20"/>
                                </w:rPr>
                                <w:t>資料</w:t>
                              </w:r>
                            </w:p>
                          </w:txbxContent>
                        </wps:txbx>
                        <wps:bodyPr horzOverflow="overflow" vert="horz" lIns="0" tIns="0" rIns="0" bIns="0" rtlCol="0">
                          <a:noAutofit/>
                        </wps:bodyPr>
                      </wps:wsp>
                      <wps:wsp>
                        <wps:cNvPr id="13510" name="Rectangle 549"/>
                        <wps:cNvSpPr/>
                        <wps:spPr>
                          <a:xfrm>
                            <a:off x="85649" y="382429"/>
                            <a:ext cx="93238" cy="186477"/>
                          </a:xfrm>
                          <a:prstGeom prst="rect">
                            <a:avLst/>
                          </a:prstGeom>
                          <a:ln>
                            <a:noFill/>
                          </a:ln>
                        </wps:spPr>
                        <wps:txbx>
                          <w:txbxContent>
                            <w:p w14:paraId="016EAF61" w14:textId="77777777" w:rsidR="00275C19" w:rsidRDefault="00275C19" w:rsidP="00275C19">
                              <w:r>
                                <w:rPr>
                                  <w:rFonts w:ascii="ＭＳ 明朝" w:hAnsi="ＭＳ 明朝" w:cs="ＭＳ 明朝"/>
                                </w:rPr>
                                <w:t>1</w:t>
                              </w:r>
                            </w:p>
                          </w:txbxContent>
                        </wps:txbx>
                        <wps:bodyPr horzOverflow="overflow" vert="horz" lIns="0" tIns="0" rIns="0" bIns="0" rtlCol="0">
                          <a:noAutofit/>
                        </wps:bodyPr>
                      </wps:wsp>
                      <wps:wsp>
                        <wps:cNvPr id="13511" name="Rectangle 550"/>
                        <wps:cNvSpPr/>
                        <wps:spPr>
                          <a:xfrm>
                            <a:off x="6127750" y="382429"/>
                            <a:ext cx="186476" cy="186477"/>
                          </a:xfrm>
                          <a:prstGeom prst="rect">
                            <a:avLst/>
                          </a:prstGeom>
                          <a:ln>
                            <a:noFill/>
                          </a:ln>
                        </wps:spPr>
                        <wps:txbx>
                          <w:txbxContent>
                            <w:p w14:paraId="0E4ABBF0"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3512" name="Rectangle 551"/>
                        <wps:cNvSpPr/>
                        <wps:spPr>
                          <a:xfrm>
                            <a:off x="85649" y="673514"/>
                            <a:ext cx="93238" cy="186476"/>
                          </a:xfrm>
                          <a:prstGeom prst="rect">
                            <a:avLst/>
                          </a:prstGeom>
                          <a:ln>
                            <a:noFill/>
                          </a:ln>
                        </wps:spPr>
                        <wps:txbx>
                          <w:txbxContent>
                            <w:p w14:paraId="6418934B" w14:textId="77777777" w:rsidR="00275C19" w:rsidRDefault="00275C19" w:rsidP="00275C19">
                              <w:r>
                                <w:rPr>
                                  <w:rFonts w:ascii="ＭＳ 明朝" w:hAnsi="ＭＳ 明朝" w:cs="ＭＳ 明朝"/>
                                </w:rPr>
                                <w:t>2</w:t>
                              </w:r>
                            </w:p>
                          </w:txbxContent>
                        </wps:txbx>
                        <wps:bodyPr horzOverflow="overflow" vert="horz" lIns="0" tIns="0" rIns="0" bIns="0" rtlCol="0">
                          <a:noAutofit/>
                        </wps:bodyPr>
                      </wps:wsp>
                      <wps:wsp>
                        <wps:cNvPr id="13513" name="Rectangle 552"/>
                        <wps:cNvSpPr/>
                        <wps:spPr>
                          <a:xfrm>
                            <a:off x="6127750" y="673514"/>
                            <a:ext cx="186476" cy="186476"/>
                          </a:xfrm>
                          <a:prstGeom prst="rect">
                            <a:avLst/>
                          </a:prstGeom>
                          <a:ln>
                            <a:noFill/>
                          </a:ln>
                        </wps:spPr>
                        <wps:txbx>
                          <w:txbxContent>
                            <w:p w14:paraId="1DD796ED"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3514" name="Rectangle 553"/>
                        <wps:cNvSpPr/>
                        <wps:spPr>
                          <a:xfrm>
                            <a:off x="85649" y="964978"/>
                            <a:ext cx="93238" cy="186477"/>
                          </a:xfrm>
                          <a:prstGeom prst="rect">
                            <a:avLst/>
                          </a:prstGeom>
                          <a:ln>
                            <a:noFill/>
                          </a:ln>
                        </wps:spPr>
                        <wps:txbx>
                          <w:txbxContent>
                            <w:p w14:paraId="72C5C8D4" w14:textId="77777777" w:rsidR="00275C19" w:rsidRDefault="00275C19" w:rsidP="00275C19">
                              <w:r>
                                <w:rPr>
                                  <w:rFonts w:ascii="ＭＳ 明朝" w:hAnsi="ＭＳ 明朝" w:cs="ＭＳ 明朝"/>
                                </w:rPr>
                                <w:t>3</w:t>
                              </w:r>
                            </w:p>
                          </w:txbxContent>
                        </wps:txbx>
                        <wps:bodyPr horzOverflow="overflow" vert="horz" lIns="0" tIns="0" rIns="0" bIns="0" rtlCol="0">
                          <a:noAutofit/>
                        </wps:bodyPr>
                      </wps:wsp>
                      <wps:wsp>
                        <wps:cNvPr id="13515" name="Rectangle 554"/>
                        <wps:cNvSpPr/>
                        <wps:spPr>
                          <a:xfrm>
                            <a:off x="6127750" y="964978"/>
                            <a:ext cx="186476" cy="186477"/>
                          </a:xfrm>
                          <a:prstGeom prst="rect">
                            <a:avLst/>
                          </a:prstGeom>
                          <a:ln>
                            <a:noFill/>
                          </a:ln>
                        </wps:spPr>
                        <wps:txbx>
                          <w:txbxContent>
                            <w:p w14:paraId="28B658D7"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3516" name="Rectangle 555"/>
                        <wps:cNvSpPr/>
                        <wps:spPr>
                          <a:xfrm>
                            <a:off x="85649" y="1256063"/>
                            <a:ext cx="93238" cy="186476"/>
                          </a:xfrm>
                          <a:prstGeom prst="rect">
                            <a:avLst/>
                          </a:prstGeom>
                          <a:ln>
                            <a:noFill/>
                          </a:ln>
                        </wps:spPr>
                        <wps:txbx>
                          <w:txbxContent>
                            <w:p w14:paraId="767AF244" w14:textId="77777777" w:rsidR="00275C19" w:rsidRDefault="00275C19" w:rsidP="00275C19">
                              <w:r>
                                <w:rPr>
                                  <w:rFonts w:ascii="ＭＳ 明朝" w:hAnsi="ＭＳ 明朝" w:cs="ＭＳ 明朝"/>
                                </w:rPr>
                                <w:t>4</w:t>
                              </w:r>
                            </w:p>
                          </w:txbxContent>
                        </wps:txbx>
                        <wps:bodyPr horzOverflow="overflow" vert="horz" lIns="0" tIns="0" rIns="0" bIns="0" rtlCol="0">
                          <a:noAutofit/>
                        </wps:bodyPr>
                      </wps:wsp>
                      <wps:wsp>
                        <wps:cNvPr id="13517" name="Rectangle 556"/>
                        <wps:cNvSpPr/>
                        <wps:spPr>
                          <a:xfrm>
                            <a:off x="6127750" y="1256063"/>
                            <a:ext cx="186476" cy="186476"/>
                          </a:xfrm>
                          <a:prstGeom prst="rect">
                            <a:avLst/>
                          </a:prstGeom>
                          <a:ln>
                            <a:noFill/>
                          </a:ln>
                        </wps:spPr>
                        <wps:txbx>
                          <w:txbxContent>
                            <w:p w14:paraId="65AD0373"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3518" name="Rectangle 557"/>
                        <wps:cNvSpPr/>
                        <wps:spPr>
                          <a:xfrm>
                            <a:off x="85649" y="1547147"/>
                            <a:ext cx="93238" cy="186476"/>
                          </a:xfrm>
                          <a:prstGeom prst="rect">
                            <a:avLst/>
                          </a:prstGeom>
                          <a:ln>
                            <a:noFill/>
                          </a:ln>
                        </wps:spPr>
                        <wps:txbx>
                          <w:txbxContent>
                            <w:p w14:paraId="396A5095" w14:textId="77777777" w:rsidR="00275C19" w:rsidRDefault="00275C19" w:rsidP="00275C19">
                              <w:r>
                                <w:rPr>
                                  <w:rFonts w:ascii="ＭＳ 明朝" w:hAnsi="ＭＳ 明朝" w:cs="ＭＳ 明朝"/>
                                </w:rPr>
                                <w:t>5</w:t>
                              </w:r>
                            </w:p>
                          </w:txbxContent>
                        </wps:txbx>
                        <wps:bodyPr horzOverflow="overflow" vert="horz" lIns="0" tIns="0" rIns="0" bIns="0" rtlCol="0">
                          <a:noAutofit/>
                        </wps:bodyPr>
                      </wps:wsp>
                      <wps:wsp>
                        <wps:cNvPr id="13519" name="Rectangle 558"/>
                        <wps:cNvSpPr/>
                        <wps:spPr>
                          <a:xfrm>
                            <a:off x="6127750" y="1547147"/>
                            <a:ext cx="186476" cy="186476"/>
                          </a:xfrm>
                          <a:prstGeom prst="rect">
                            <a:avLst/>
                          </a:prstGeom>
                          <a:ln>
                            <a:noFill/>
                          </a:ln>
                        </wps:spPr>
                        <wps:txbx>
                          <w:txbxContent>
                            <w:p w14:paraId="3EA23CFF" w14:textId="77777777" w:rsidR="00275C19" w:rsidRDefault="00275C19" w:rsidP="00275C19">
                              <w:r>
                                <w:rPr>
                                  <w:rFonts w:ascii="ＭＳ 明朝" w:hAnsi="ＭＳ 明朝" w:cs="ＭＳ 明朝"/>
                                </w:rPr>
                                <w:t>□</w:t>
                              </w:r>
                            </w:p>
                          </w:txbxContent>
                        </wps:txbx>
                        <wps:bodyPr horzOverflow="overflow" vert="horz" lIns="0" tIns="0" rIns="0" bIns="0" rtlCol="0">
                          <a:noAutofit/>
                        </wps:bodyPr>
                      </wps:wsp>
                      <wps:wsp>
                        <wps:cNvPr id="13520" name="Rectangle 8980"/>
                        <wps:cNvSpPr/>
                        <wps:spPr>
                          <a:xfrm>
                            <a:off x="1469390" y="1839350"/>
                            <a:ext cx="508757" cy="168234"/>
                          </a:xfrm>
                          <a:prstGeom prst="rect">
                            <a:avLst/>
                          </a:prstGeom>
                          <a:ln>
                            <a:noFill/>
                          </a:ln>
                        </wps:spPr>
                        <wps:txbx>
                          <w:txbxContent>
                            <w:p w14:paraId="710AC672" w14:textId="77777777" w:rsidR="00275C19" w:rsidRDefault="00275C19" w:rsidP="00275C19">
                              <w:r>
                                <w:rPr>
                                  <w:rFonts w:ascii="ＭＳ 明朝" w:hAnsi="ＭＳ 明朝" w:cs="ＭＳ 明朝"/>
                                  <w:sz w:val="20"/>
                                </w:rPr>
                                <w:t xml:space="preserve">合　　</w:t>
                              </w:r>
                            </w:p>
                          </w:txbxContent>
                        </wps:txbx>
                        <wps:bodyPr horzOverflow="overflow" vert="horz" lIns="0" tIns="0" rIns="0" bIns="0" rtlCol="0">
                          <a:noAutofit/>
                        </wps:bodyPr>
                      </wps:wsp>
                      <wps:wsp>
                        <wps:cNvPr id="13521" name="Rectangle 8982"/>
                        <wps:cNvSpPr/>
                        <wps:spPr>
                          <a:xfrm>
                            <a:off x="1853438" y="1839350"/>
                            <a:ext cx="168234" cy="168234"/>
                          </a:xfrm>
                          <a:prstGeom prst="rect">
                            <a:avLst/>
                          </a:prstGeom>
                          <a:ln>
                            <a:noFill/>
                          </a:ln>
                        </wps:spPr>
                        <wps:txbx>
                          <w:txbxContent>
                            <w:p w14:paraId="456BEC04" w14:textId="77777777" w:rsidR="00275C19" w:rsidRDefault="00275C19" w:rsidP="00275C19">
                              <w:r>
                                <w:rPr>
                                  <w:rFonts w:ascii="ＭＳ 明朝" w:hAnsi="ＭＳ 明朝" w:cs="ＭＳ 明朝"/>
                                  <w:sz w:val="20"/>
                                </w:rPr>
                                <w:t>計</w:t>
                              </w:r>
                            </w:p>
                          </w:txbxContent>
                        </wps:txbx>
                        <wps:bodyPr horzOverflow="overflow" vert="horz" lIns="0" tIns="0" rIns="0" bIns="0" rtlCol="0">
                          <a:noAutofit/>
                        </wps:bodyPr>
                      </wps:wsp>
                      <wps:wsp>
                        <wps:cNvPr id="13522" name="Rectangle 593"/>
                        <wps:cNvSpPr/>
                        <wps:spPr>
                          <a:xfrm>
                            <a:off x="4015105" y="1839350"/>
                            <a:ext cx="168234" cy="168234"/>
                          </a:xfrm>
                          <a:prstGeom prst="rect">
                            <a:avLst/>
                          </a:prstGeom>
                          <a:ln>
                            <a:noFill/>
                          </a:ln>
                        </wps:spPr>
                        <wps:txbx>
                          <w:txbxContent>
                            <w:p w14:paraId="584A1ECF" w14:textId="77777777" w:rsidR="00275C19" w:rsidRDefault="00275C19" w:rsidP="00275C19">
                              <w:r>
                                <w:rPr>
                                  <w:rFonts w:ascii="ＭＳ 明朝" w:hAnsi="ＭＳ 明朝" w:cs="ＭＳ 明朝"/>
                                  <w:sz w:val="20"/>
                                </w:rPr>
                                <w:t xml:space="preserve">　</w:t>
                              </w:r>
                            </w:p>
                          </w:txbxContent>
                        </wps:txbx>
                        <wps:bodyPr horzOverflow="overflow" vert="horz" lIns="0" tIns="0" rIns="0" bIns="0" rtlCol="0">
                          <a:noAutofit/>
                        </wps:bodyPr>
                      </wps:wsp>
                      <wps:wsp>
                        <wps:cNvPr id="13523" name="Rectangle 594"/>
                        <wps:cNvSpPr/>
                        <wps:spPr>
                          <a:xfrm>
                            <a:off x="974090" y="667417"/>
                            <a:ext cx="186477" cy="186477"/>
                          </a:xfrm>
                          <a:prstGeom prst="rect">
                            <a:avLst/>
                          </a:prstGeom>
                          <a:ln>
                            <a:noFill/>
                          </a:ln>
                        </wps:spPr>
                        <wps:txbx>
                          <w:txbxContent>
                            <w:p w14:paraId="2E8CBE5F"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4" name="Rectangle 595"/>
                        <wps:cNvSpPr/>
                        <wps:spPr>
                          <a:xfrm>
                            <a:off x="2579243" y="667417"/>
                            <a:ext cx="186477" cy="186477"/>
                          </a:xfrm>
                          <a:prstGeom prst="rect">
                            <a:avLst/>
                          </a:prstGeom>
                          <a:ln>
                            <a:noFill/>
                          </a:ln>
                        </wps:spPr>
                        <wps:txbx>
                          <w:txbxContent>
                            <w:p w14:paraId="68700DD0"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5" name="Rectangle 596"/>
                        <wps:cNvSpPr/>
                        <wps:spPr>
                          <a:xfrm>
                            <a:off x="4009009" y="667417"/>
                            <a:ext cx="186477" cy="186477"/>
                          </a:xfrm>
                          <a:prstGeom prst="rect">
                            <a:avLst/>
                          </a:prstGeom>
                          <a:ln>
                            <a:noFill/>
                          </a:ln>
                        </wps:spPr>
                        <wps:txbx>
                          <w:txbxContent>
                            <w:p w14:paraId="2DCED375"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6" name="Rectangle 597"/>
                        <wps:cNvSpPr/>
                        <wps:spPr>
                          <a:xfrm>
                            <a:off x="5301743" y="667417"/>
                            <a:ext cx="186477" cy="186477"/>
                          </a:xfrm>
                          <a:prstGeom prst="rect">
                            <a:avLst/>
                          </a:prstGeom>
                          <a:ln>
                            <a:noFill/>
                          </a:ln>
                        </wps:spPr>
                        <wps:txbx>
                          <w:txbxContent>
                            <w:p w14:paraId="729302BF"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7" name="Rectangle 598"/>
                        <wps:cNvSpPr/>
                        <wps:spPr>
                          <a:xfrm>
                            <a:off x="974090" y="1249966"/>
                            <a:ext cx="186477" cy="186477"/>
                          </a:xfrm>
                          <a:prstGeom prst="rect">
                            <a:avLst/>
                          </a:prstGeom>
                          <a:ln>
                            <a:noFill/>
                          </a:ln>
                        </wps:spPr>
                        <wps:txbx>
                          <w:txbxContent>
                            <w:p w14:paraId="0CDD5206"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8" name="Rectangle 599"/>
                        <wps:cNvSpPr/>
                        <wps:spPr>
                          <a:xfrm>
                            <a:off x="2579243" y="1249966"/>
                            <a:ext cx="186477" cy="186477"/>
                          </a:xfrm>
                          <a:prstGeom prst="rect">
                            <a:avLst/>
                          </a:prstGeom>
                          <a:ln>
                            <a:noFill/>
                          </a:ln>
                        </wps:spPr>
                        <wps:txbx>
                          <w:txbxContent>
                            <w:p w14:paraId="21A074BE"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29" name="Rectangle 600"/>
                        <wps:cNvSpPr/>
                        <wps:spPr>
                          <a:xfrm>
                            <a:off x="4009009" y="1249966"/>
                            <a:ext cx="186477" cy="186477"/>
                          </a:xfrm>
                          <a:prstGeom prst="rect">
                            <a:avLst/>
                          </a:prstGeom>
                          <a:ln>
                            <a:noFill/>
                          </a:ln>
                        </wps:spPr>
                        <wps:txbx>
                          <w:txbxContent>
                            <w:p w14:paraId="23AB5838"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0" name="Rectangle 601"/>
                        <wps:cNvSpPr/>
                        <wps:spPr>
                          <a:xfrm>
                            <a:off x="5301743" y="1249966"/>
                            <a:ext cx="186477" cy="186477"/>
                          </a:xfrm>
                          <a:prstGeom prst="rect">
                            <a:avLst/>
                          </a:prstGeom>
                          <a:ln>
                            <a:noFill/>
                          </a:ln>
                        </wps:spPr>
                        <wps:txbx>
                          <w:txbxContent>
                            <w:p w14:paraId="7F6422D9"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1" name="Rectangle 602"/>
                        <wps:cNvSpPr/>
                        <wps:spPr>
                          <a:xfrm>
                            <a:off x="974090" y="1541050"/>
                            <a:ext cx="186477" cy="186477"/>
                          </a:xfrm>
                          <a:prstGeom prst="rect">
                            <a:avLst/>
                          </a:prstGeom>
                          <a:ln>
                            <a:noFill/>
                          </a:ln>
                        </wps:spPr>
                        <wps:txbx>
                          <w:txbxContent>
                            <w:p w14:paraId="3F99DC1D"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2" name="Rectangle 603"/>
                        <wps:cNvSpPr/>
                        <wps:spPr>
                          <a:xfrm>
                            <a:off x="2579243" y="1541050"/>
                            <a:ext cx="186477" cy="186477"/>
                          </a:xfrm>
                          <a:prstGeom prst="rect">
                            <a:avLst/>
                          </a:prstGeom>
                          <a:ln>
                            <a:noFill/>
                          </a:ln>
                        </wps:spPr>
                        <wps:txbx>
                          <w:txbxContent>
                            <w:p w14:paraId="0C9E12FD"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3" name="Rectangle 604"/>
                        <wps:cNvSpPr/>
                        <wps:spPr>
                          <a:xfrm>
                            <a:off x="4009009" y="1541050"/>
                            <a:ext cx="186477" cy="186477"/>
                          </a:xfrm>
                          <a:prstGeom prst="rect">
                            <a:avLst/>
                          </a:prstGeom>
                          <a:ln>
                            <a:noFill/>
                          </a:ln>
                        </wps:spPr>
                        <wps:txbx>
                          <w:txbxContent>
                            <w:p w14:paraId="274B2E35"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4" name="Rectangle 605"/>
                        <wps:cNvSpPr/>
                        <wps:spPr>
                          <a:xfrm>
                            <a:off x="5301743" y="1541050"/>
                            <a:ext cx="186477" cy="186477"/>
                          </a:xfrm>
                          <a:prstGeom prst="rect">
                            <a:avLst/>
                          </a:prstGeom>
                          <a:ln>
                            <a:noFill/>
                          </a:ln>
                        </wps:spPr>
                        <wps:txbx>
                          <w:txbxContent>
                            <w:p w14:paraId="0A3866DF"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5" name="Rectangle 606"/>
                        <wps:cNvSpPr/>
                        <wps:spPr>
                          <a:xfrm>
                            <a:off x="974090" y="958883"/>
                            <a:ext cx="186477" cy="186477"/>
                          </a:xfrm>
                          <a:prstGeom prst="rect">
                            <a:avLst/>
                          </a:prstGeom>
                          <a:ln>
                            <a:noFill/>
                          </a:ln>
                        </wps:spPr>
                        <wps:txbx>
                          <w:txbxContent>
                            <w:p w14:paraId="30CF34A8"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6" name="Rectangle 607"/>
                        <wps:cNvSpPr/>
                        <wps:spPr>
                          <a:xfrm>
                            <a:off x="2579243" y="958883"/>
                            <a:ext cx="186477" cy="186477"/>
                          </a:xfrm>
                          <a:prstGeom prst="rect">
                            <a:avLst/>
                          </a:prstGeom>
                          <a:ln>
                            <a:noFill/>
                          </a:ln>
                        </wps:spPr>
                        <wps:txbx>
                          <w:txbxContent>
                            <w:p w14:paraId="1823DAFD"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7" name="Rectangle 608"/>
                        <wps:cNvSpPr/>
                        <wps:spPr>
                          <a:xfrm>
                            <a:off x="4009009" y="958883"/>
                            <a:ext cx="186477" cy="186477"/>
                          </a:xfrm>
                          <a:prstGeom prst="rect">
                            <a:avLst/>
                          </a:prstGeom>
                          <a:ln>
                            <a:noFill/>
                          </a:ln>
                        </wps:spPr>
                        <wps:txbx>
                          <w:txbxContent>
                            <w:p w14:paraId="3294DA1A"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8" name="Rectangle 609"/>
                        <wps:cNvSpPr/>
                        <wps:spPr>
                          <a:xfrm>
                            <a:off x="5301743" y="958883"/>
                            <a:ext cx="186477" cy="186477"/>
                          </a:xfrm>
                          <a:prstGeom prst="rect">
                            <a:avLst/>
                          </a:prstGeom>
                          <a:ln>
                            <a:noFill/>
                          </a:ln>
                        </wps:spPr>
                        <wps:txbx>
                          <w:txbxContent>
                            <w:p w14:paraId="137FE825" w14:textId="77777777" w:rsidR="00275C19" w:rsidRDefault="00275C19" w:rsidP="00275C19">
                              <w:r>
                                <w:rPr>
                                  <w:rFonts w:ascii="ＭＳ 明朝" w:hAnsi="ＭＳ 明朝" w:cs="ＭＳ 明朝"/>
                                </w:rPr>
                                <w:t xml:space="preserve">　</w:t>
                              </w:r>
                            </w:p>
                          </w:txbxContent>
                        </wps:txbx>
                        <wps:bodyPr horzOverflow="overflow" vert="horz" lIns="0" tIns="0" rIns="0" bIns="0" rtlCol="0">
                          <a:noAutofit/>
                        </wps:bodyPr>
                      </wps:wsp>
                      <wps:wsp>
                        <wps:cNvPr id="13539" name="Rectangle 620"/>
                        <wps:cNvSpPr/>
                        <wps:spPr>
                          <a:xfrm>
                            <a:off x="468173" y="87892"/>
                            <a:ext cx="1530325" cy="168236"/>
                          </a:xfrm>
                          <a:prstGeom prst="rect">
                            <a:avLst/>
                          </a:prstGeom>
                          <a:ln>
                            <a:noFill/>
                          </a:ln>
                        </wps:spPr>
                        <wps:txbx>
                          <w:txbxContent>
                            <w:p w14:paraId="2CF99EF8" w14:textId="77777777" w:rsidR="00275C19" w:rsidRDefault="00275C19" w:rsidP="00275C19">
                              <w:r>
                                <w:rPr>
                                  <w:rFonts w:ascii="ＭＳ 明朝" w:hAnsi="ＭＳ 明朝" w:cs="ＭＳ 明朝"/>
                                  <w:sz w:val="20"/>
                                </w:rPr>
                                <w:t>債権者名（支払先）</w:t>
                              </w:r>
                            </w:p>
                          </w:txbxContent>
                        </wps:txbx>
                        <wps:bodyPr horzOverflow="overflow" vert="horz" lIns="0" tIns="0" rIns="0" bIns="0" rtlCol="0">
                          <a:noAutofit/>
                        </wps:bodyPr>
                      </wps:wsp>
                      <wps:wsp>
                        <wps:cNvPr id="13540" name="Rectangle 621"/>
                        <wps:cNvSpPr/>
                        <wps:spPr>
                          <a:xfrm>
                            <a:off x="2329307" y="87892"/>
                            <a:ext cx="849280" cy="168236"/>
                          </a:xfrm>
                          <a:prstGeom prst="rect">
                            <a:avLst/>
                          </a:prstGeom>
                          <a:ln>
                            <a:noFill/>
                          </a:ln>
                        </wps:spPr>
                        <wps:txbx>
                          <w:txbxContent>
                            <w:p w14:paraId="7F546D87" w14:textId="77777777" w:rsidR="00275C19" w:rsidRDefault="00275C19" w:rsidP="00275C19">
                              <w:r>
                                <w:rPr>
                                  <w:rFonts w:ascii="ＭＳ 明朝" w:hAnsi="ＭＳ 明朝" w:cs="ＭＳ 明朝"/>
                                  <w:sz w:val="20"/>
                                </w:rPr>
                                <w:t>負債の内容</w:t>
                              </w:r>
                            </w:p>
                          </w:txbxContent>
                        </wps:txbx>
                        <wps:bodyPr horzOverflow="overflow" vert="horz" lIns="0" tIns="0" rIns="0" bIns="0" rtlCol="0">
                          <a:noAutofit/>
                        </wps:bodyPr>
                      </wps:wsp>
                      <wps:wsp>
                        <wps:cNvPr id="13541" name="Rectangle 622"/>
                        <wps:cNvSpPr/>
                        <wps:spPr>
                          <a:xfrm>
                            <a:off x="3759073" y="87892"/>
                            <a:ext cx="849279" cy="168236"/>
                          </a:xfrm>
                          <a:prstGeom prst="rect">
                            <a:avLst/>
                          </a:prstGeom>
                          <a:ln>
                            <a:noFill/>
                          </a:ln>
                        </wps:spPr>
                        <wps:txbx>
                          <w:txbxContent>
                            <w:p w14:paraId="64FAC149" w14:textId="77777777" w:rsidR="00275C19" w:rsidRDefault="00275C19" w:rsidP="00275C19">
                              <w:r>
                                <w:rPr>
                                  <w:rFonts w:ascii="ＭＳ 明朝" w:hAnsi="ＭＳ 明朝" w:cs="ＭＳ 明朝"/>
                                  <w:sz w:val="20"/>
                                </w:rPr>
                                <w:t>残額（円）</w:t>
                              </w:r>
                            </w:p>
                          </w:txbxContent>
                        </wps:txbx>
                        <wps:bodyPr horzOverflow="overflow" vert="horz" lIns="0" tIns="0" rIns="0" bIns="0" rtlCol="0">
                          <a:noAutofit/>
                        </wps:bodyPr>
                      </wps:wsp>
                      <wps:wsp>
                        <wps:cNvPr id="13542" name="Rectangle 623"/>
                        <wps:cNvSpPr/>
                        <wps:spPr>
                          <a:xfrm>
                            <a:off x="4923790" y="87892"/>
                            <a:ext cx="1189802" cy="168236"/>
                          </a:xfrm>
                          <a:prstGeom prst="rect">
                            <a:avLst/>
                          </a:prstGeom>
                          <a:ln>
                            <a:noFill/>
                          </a:ln>
                        </wps:spPr>
                        <wps:txbx>
                          <w:txbxContent>
                            <w:p w14:paraId="02D6076F" w14:textId="77777777" w:rsidR="00275C19" w:rsidRDefault="00275C19" w:rsidP="00275C19">
                              <w:r>
                                <w:rPr>
                                  <w:rFonts w:ascii="ＭＳ 明朝" w:hAnsi="ＭＳ 明朝" w:cs="ＭＳ 明朝"/>
                                  <w:sz w:val="20"/>
                                </w:rPr>
                                <w:t>返済月額（円）</w:t>
                              </w:r>
                            </w:p>
                          </w:txbxContent>
                        </wps:txbx>
                        <wps:bodyPr horzOverflow="overflow" vert="horz" lIns="0" tIns="0" rIns="0" bIns="0" rtlCol="0">
                          <a:noAutofit/>
                        </wps:bodyPr>
                      </wps:wsp>
                      <wps:wsp>
                        <wps:cNvPr id="13543" name="Shape 697"/>
                        <wps:cNvSpPr/>
                        <wps:spPr>
                          <a:xfrm>
                            <a:off x="225095" y="12955"/>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44" name="Shape 13808"/>
                        <wps:cNvSpPr/>
                        <wps:spPr>
                          <a:xfrm>
                            <a:off x="224333" y="12193"/>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45" name="Shape 699"/>
                        <wps:cNvSpPr/>
                        <wps:spPr>
                          <a:xfrm>
                            <a:off x="1854581" y="12955"/>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46" name="Shape 13809"/>
                        <wps:cNvSpPr/>
                        <wps:spPr>
                          <a:xfrm>
                            <a:off x="1853819" y="12193"/>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47" name="Shape 701"/>
                        <wps:cNvSpPr/>
                        <wps:spPr>
                          <a:xfrm>
                            <a:off x="3435223" y="12955"/>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48" name="Shape 13810"/>
                        <wps:cNvSpPr/>
                        <wps:spPr>
                          <a:xfrm>
                            <a:off x="3434461" y="12193"/>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49" name="Shape 703"/>
                        <wps:cNvSpPr/>
                        <wps:spPr>
                          <a:xfrm>
                            <a:off x="4712335" y="12955"/>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50" name="Shape 13811"/>
                        <wps:cNvSpPr/>
                        <wps:spPr>
                          <a:xfrm>
                            <a:off x="4711573" y="12193"/>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51" name="Shape 705"/>
                        <wps:cNvSpPr/>
                        <wps:spPr>
                          <a:xfrm>
                            <a:off x="6021832" y="12955"/>
                            <a:ext cx="0" cy="286512"/>
                          </a:xfrm>
                          <a:custGeom>
                            <a:avLst/>
                            <a:gdLst/>
                            <a:ahLst/>
                            <a:cxnLst/>
                            <a:rect l="0" t="0" r="0" b="0"/>
                            <a:pathLst>
                              <a:path h="286512">
                                <a:moveTo>
                                  <a:pt x="0" y="0"/>
                                </a:moveTo>
                                <a:lnTo>
                                  <a:pt x="0" y="286512"/>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52" name="Shape 13812"/>
                        <wps:cNvSpPr/>
                        <wps:spPr>
                          <a:xfrm>
                            <a:off x="6021070" y="12193"/>
                            <a:ext cx="9144" cy="288036"/>
                          </a:xfrm>
                          <a:custGeom>
                            <a:avLst/>
                            <a:gdLst/>
                            <a:ahLst/>
                            <a:cxnLst/>
                            <a:rect l="0" t="0" r="0" b="0"/>
                            <a:pathLst>
                              <a:path w="9144" h="288036">
                                <a:moveTo>
                                  <a:pt x="0" y="0"/>
                                </a:moveTo>
                                <a:lnTo>
                                  <a:pt x="9144" y="0"/>
                                </a:lnTo>
                                <a:lnTo>
                                  <a:pt x="9144" y="288036"/>
                                </a:lnTo>
                                <a:lnTo>
                                  <a:pt x="0" y="28803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53" name="Shape 707"/>
                        <wps:cNvSpPr/>
                        <wps:spPr>
                          <a:xfrm>
                            <a:off x="12954" y="2047876"/>
                            <a:ext cx="3408553" cy="0"/>
                          </a:xfrm>
                          <a:custGeom>
                            <a:avLst/>
                            <a:gdLst/>
                            <a:ahLst/>
                            <a:cxnLst/>
                            <a:rect l="0" t="0" r="0" b="0"/>
                            <a:pathLst>
                              <a:path w="3408553">
                                <a:moveTo>
                                  <a:pt x="0" y="0"/>
                                </a:moveTo>
                                <a:lnTo>
                                  <a:pt x="340855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54" name="Shape 13813"/>
                        <wps:cNvSpPr/>
                        <wps:spPr>
                          <a:xfrm>
                            <a:off x="12192" y="2047114"/>
                            <a:ext cx="3410077" cy="12192"/>
                          </a:xfrm>
                          <a:custGeom>
                            <a:avLst/>
                            <a:gdLst/>
                            <a:ahLst/>
                            <a:cxnLst/>
                            <a:rect l="0" t="0" r="0" b="0"/>
                            <a:pathLst>
                              <a:path w="3410077" h="12192">
                                <a:moveTo>
                                  <a:pt x="0" y="0"/>
                                </a:moveTo>
                                <a:lnTo>
                                  <a:pt x="3410077" y="0"/>
                                </a:lnTo>
                                <a:lnTo>
                                  <a:pt x="3410077"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55" name="Shape 709"/>
                        <wps:cNvSpPr/>
                        <wps:spPr>
                          <a:xfrm>
                            <a:off x="3435223"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56" name="Shape 13814"/>
                        <wps:cNvSpPr/>
                        <wps:spPr>
                          <a:xfrm>
                            <a:off x="3434461"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57" name="Shape 711"/>
                        <wps:cNvSpPr/>
                        <wps:spPr>
                          <a:xfrm>
                            <a:off x="4712335"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58" name="Shape 13815"/>
                        <wps:cNvSpPr/>
                        <wps:spPr>
                          <a:xfrm>
                            <a:off x="4711573"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59" name="Shape 713"/>
                        <wps:cNvSpPr/>
                        <wps:spPr>
                          <a:xfrm>
                            <a:off x="762" y="763"/>
                            <a:ext cx="0" cy="2057781"/>
                          </a:xfrm>
                          <a:custGeom>
                            <a:avLst/>
                            <a:gdLst/>
                            <a:ahLst/>
                            <a:cxnLst/>
                            <a:rect l="0" t="0" r="0" b="0"/>
                            <a:pathLst>
                              <a:path h="2057781">
                                <a:moveTo>
                                  <a:pt x="0" y="0"/>
                                </a:moveTo>
                                <a:lnTo>
                                  <a:pt x="0" y="2057781"/>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60" name="Shape 13816"/>
                        <wps:cNvSpPr/>
                        <wps:spPr>
                          <a:xfrm>
                            <a:off x="0" y="128"/>
                            <a:ext cx="12192" cy="2059178"/>
                          </a:xfrm>
                          <a:custGeom>
                            <a:avLst/>
                            <a:gdLst/>
                            <a:ahLst/>
                            <a:cxnLst/>
                            <a:rect l="0" t="0" r="0" b="0"/>
                            <a:pathLst>
                              <a:path w="12192" h="2059178">
                                <a:moveTo>
                                  <a:pt x="0" y="0"/>
                                </a:moveTo>
                                <a:lnTo>
                                  <a:pt x="12192" y="0"/>
                                </a:lnTo>
                                <a:lnTo>
                                  <a:pt x="12192" y="2059178"/>
                                </a:lnTo>
                                <a:lnTo>
                                  <a:pt x="0" y="205917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61" name="Shape 715"/>
                        <wps:cNvSpPr/>
                        <wps:spPr>
                          <a:xfrm>
                            <a:off x="225095"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62" name="Shape 13817"/>
                        <wps:cNvSpPr/>
                        <wps:spPr>
                          <a:xfrm>
                            <a:off x="224333"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63" name="Shape 13818"/>
                        <wps:cNvSpPr/>
                        <wps:spPr>
                          <a:xfrm>
                            <a:off x="3422269" y="1780414"/>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64" name="Shape 724"/>
                        <wps:cNvSpPr/>
                        <wps:spPr>
                          <a:xfrm>
                            <a:off x="6021832"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65" name="Shape 13819"/>
                        <wps:cNvSpPr/>
                        <wps:spPr>
                          <a:xfrm>
                            <a:off x="6021070"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66" name="Shape 726"/>
                        <wps:cNvSpPr/>
                        <wps:spPr>
                          <a:xfrm>
                            <a:off x="6358636" y="12955"/>
                            <a:ext cx="0" cy="1766697"/>
                          </a:xfrm>
                          <a:custGeom>
                            <a:avLst/>
                            <a:gdLst/>
                            <a:ahLst/>
                            <a:cxnLst/>
                            <a:rect l="0" t="0" r="0" b="0"/>
                            <a:pathLst>
                              <a:path h="1766697">
                                <a:moveTo>
                                  <a:pt x="0" y="0"/>
                                </a:moveTo>
                                <a:lnTo>
                                  <a:pt x="0" y="17666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67" name="Shape 13820"/>
                        <wps:cNvSpPr/>
                        <wps:spPr>
                          <a:xfrm>
                            <a:off x="6357874" y="12320"/>
                            <a:ext cx="12497" cy="1768094"/>
                          </a:xfrm>
                          <a:custGeom>
                            <a:avLst/>
                            <a:gdLst/>
                            <a:ahLst/>
                            <a:cxnLst/>
                            <a:rect l="0" t="0" r="0" b="0"/>
                            <a:pathLst>
                              <a:path w="12497" h="1768094">
                                <a:moveTo>
                                  <a:pt x="0" y="0"/>
                                </a:moveTo>
                                <a:lnTo>
                                  <a:pt x="12497" y="0"/>
                                </a:lnTo>
                                <a:lnTo>
                                  <a:pt x="12497" y="1768094"/>
                                </a:lnTo>
                                <a:lnTo>
                                  <a:pt x="0" y="176809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68" name="Shape 728"/>
                        <wps:cNvSpPr/>
                        <wps:spPr>
                          <a:xfrm>
                            <a:off x="1854581" y="313182"/>
                            <a:ext cx="0" cy="1429893"/>
                          </a:xfrm>
                          <a:custGeom>
                            <a:avLst/>
                            <a:gdLst/>
                            <a:ahLst/>
                            <a:cxnLst/>
                            <a:rect l="0" t="0" r="0" b="0"/>
                            <a:pathLst>
                              <a:path h="1429893">
                                <a:moveTo>
                                  <a:pt x="0" y="0"/>
                                </a:moveTo>
                                <a:lnTo>
                                  <a:pt x="0" y="142989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69" name="Shape 13821"/>
                        <wps:cNvSpPr/>
                        <wps:spPr>
                          <a:xfrm>
                            <a:off x="1853819" y="312548"/>
                            <a:ext cx="9144" cy="1431290"/>
                          </a:xfrm>
                          <a:custGeom>
                            <a:avLst/>
                            <a:gdLst/>
                            <a:ahLst/>
                            <a:cxnLst/>
                            <a:rect l="0" t="0" r="0" b="0"/>
                            <a:pathLst>
                              <a:path w="9144" h="1431290">
                                <a:moveTo>
                                  <a:pt x="0" y="0"/>
                                </a:moveTo>
                                <a:lnTo>
                                  <a:pt x="9144" y="0"/>
                                </a:lnTo>
                                <a:lnTo>
                                  <a:pt x="9144" y="1431290"/>
                                </a:lnTo>
                                <a:lnTo>
                                  <a:pt x="0" y="1431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0" name="Shape 13822"/>
                        <wps:cNvSpPr/>
                        <wps:spPr>
                          <a:xfrm>
                            <a:off x="4699382" y="1780414"/>
                            <a:ext cx="24384" cy="284988"/>
                          </a:xfrm>
                          <a:custGeom>
                            <a:avLst/>
                            <a:gdLst/>
                            <a:ahLst/>
                            <a:cxnLst/>
                            <a:rect l="0" t="0" r="0" b="0"/>
                            <a:pathLst>
                              <a:path w="24384" h="284988">
                                <a:moveTo>
                                  <a:pt x="0" y="0"/>
                                </a:moveTo>
                                <a:lnTo>
                                  <a:pt x="24384" y="0"/>
                                </a:lnTo>
                                <a:lnTo>
                                  <a:pt x="24384" y="284988"/>
                                </a:lnTo>
                                <a:lnTo>
                                  <a:pt x="0" y="28498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1" name="Shape 766"/>
                        <wps:cNvSpPr/>
                        <wps:spPr>
                          <a:xfrm>
                            <a:off x="12954" y="763"/>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72" name="Shape 13823"/>
                        <wps:cNvSpPr/>
                        <wps:spPr>
                          <a:xfrm>
                            <a:off x="12192" y="0"/>
                            <a:ext cx="6358128" cy="12193"/>
                          </a:xfrm>
                          <a:custGeom>
                            <a:avLst/>
                            <a:gdLst/>
                            <a:ahLst/>
                            <a:cxnLst/>
                            <a:rect l="0" t="0" r="0" b="0"/>
                            <a:pathLst>
                              <a:path w="6358128" h="12193">
                                <a:moveTo>
                                  <a:pt x="0" y="0"/>
                                </a:moveTo>
                                <a:lnTo>
                                  <a:pt x="6358128" y="0"/>
                                </a:lnTo>
                                <a:lnTo>
                                  <a:pt x="6358128"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3" name="Shape 768"/>
                        <wps:cNvSpPr/>
                        <wps:spPr>
                          <a:xfrm>
                            <a:off x="12954" y="300991"/>
                            <a:ext cx="6356350" cy="0"/>
                          </a:xfrm>
                          <a:custGeom>
                            <a:avLst/>
                            <a:gdLst/>
                            <a:ahLst/>
                            <a:cxnLst/>
                            <a:rect l="0" t="0" r="0" b="0"/>
                            <a:pathLst>
                              <a:path w="6356350">
                                <a:moveTo>
                                  <a:pt x="0" y="0"/>
                                </a:moveTo>
                                <a:lnTo>
                                  <a:pt x="635635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74" name="Shape 13824"/>
                        <wps:cNvSpPr/>
                        <wps:spPr>
                          <a:xfrm>
                            <a:off x="12192" y="300228"/>
                            <a:ext cx="6358128" cy="12193"/>
                          </a:xfrm>
                          <a:custGeom>
                            <a:avLst/>
                            <a:gdLst/>
                            <a:ahLst/>
                            <a:cxnLst/>
                            <a:rect l="0" t="0" r="0" b="0"/>
                            <a:pathLst>
                              <a:path w="6358128" h="12193">
                                <a:moveTo>
                                  <a:pt x="0" y="0"/>
                                </a:moveTo>
                                <a:lnTo>
                                  <a:pt x="6358128" y="0"/>
                                </a:lnTo>
                                <a:lnTo>
                                  <a:pt x="6358128" y="12193"/>
                                </a:lnTo>
                                <a:lnTo>
                                  <a:pt x="0" y="1219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5" name="Shape 770"/>
                        <wps:cNvSpPr/>
                        <wps:spPr>
                          <a:xfrm>
                            <a:off x="12954" y="598171"/>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76" name="Shape 13825"/>
                        <wps:cNvSpPr/>
                        <wps:spPr>
                          <a:xfrm>
                            <a:off x="12192" y="597409"/>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7" name="Shape 772"/>
                        <wps:cNvSpPr/>
                        <wps:spPr>
                          <a:xfrm>
                            <a:off x="12954" y="889255"/>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78" name="Shape 13826"/>
                        <wps:cNvSpPr/>
                        <wps:spPr>
                          <a:xfrm>
                            <a:off x="12192" y="888493"/>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79" name="Shape 774"/>
                        <wps:cNvSpPr/>
                        <wps:spPr>
                          <a:xfrm>
                            <a:off x="12954" y="1180720"/>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80" name="Shape 13827"/>
                        <wps:cNvSpPr/>
                        <wps:spPr>
                          <a:xfrm>
                            <a:off x="12192" y="1179957"/>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81" name="Shape 776"/>
                        <wps:cNvSpPr/>
                        <wps:spPr>
                          <a:xfrm>
                            <a:off x="12954" y="1471804"/>
                            <a:ext cx="6344158" cy="0"/>
                          </a:xfrm>
                          <a:custGeom>
                            <a:avLst/>
                            <a:gdLst/>
                            <a:ahLst/>
                            <a:cxnLst/>
                            <a:rect l="0" t="0" r="0" b="0"/>
                            <a:pathLst>
                              <a:path w="6344158">
                                <a:moveTo>
                                  <a:pt x="0" y="0"/>
                                </a:moveTo>
                                <a:lnTo>
                                  <a:pt x="63441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582" name="Shape 13828"/>
                        <wps:cNvSpPr/>
                        <wps:spPr>
                          <a:xfrm>
                            <a:off x="12192" y="1471042"/>
                            <a:ext cx="6345682" cy="9144"/>
                          </a:xfrm>
                          <a:custGeom>
                            <a:avLst/>
                            <a:gdLst/>
                            <a:ahLst/>
                            <a:cxnLst/>
                            <a:rect l="0" t="0" r="0" b="0"/>
                            <a:pathLst>
                              <a:path w="6345682" h="9144">
                                <a:moveTo>
                                  <a:pt x="0" y="0"/>
                                </a:moveTo>
                                <a:lnTo>
                                  <a:pt x="6345682" y="0"/>
                                </a:lnTo>
                                <a:lnTo>
                                  <a:pt x="634568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83" name="Shape 13829"/>
                        <wps:cNvSpPr/>
                        <wps:spPr>
                          <a:xfrm>
                            <a:off x="12192" y="1743838"/>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84" name="Shape 13830"/>
                        <wps:cNvSpPr/>
                        <wps:spPr>
                          <a:xfrm>
                            <a:off x="12192" y="1768222"/>
                            <a:ext cx="6345682" cy="12192"/>
                          </a:xfrm>
                          <a:custGeom>
                            <a:avLst/>
                            <a:gdLst/>
                            <a:ahLst/>
                            <a:cxnLst/>
                            <a:rect l="0" t="0" r="0" b="0"/>
                            <a:pathLst>
                              <a:path w="6345682" h="12192">
                                <a:moveTo>
                                  <a:pt x="0" y="0"/>
                                </a:moveTo>
                                <a:lnTo>
                                  <a:pt x="6345682" y="0"/>
                                </a:lnTo>
                                <a:lnTo>
                                  <a:pt x="63456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585" name="Shape 13831"/>
                        <wps:cNvSpPr/>
                        <wps:spPr>
                          <a:xfrm>
                            <a:off x="3446653" y="2041018"/>
                            <a:ext cx="1277112" cy="24384"/>
                          </a:xfrm>
                          <a:custGeom>
                            <a:avLst/>
                            <a:gdLst/>
                            <a:ahLst/>
                            <a:cxnLst/>
                            <a:rect l="0" t="0" r="0" b="0"/>
                            <a:pathLst>
                              <a:path w="1277112" h="24384">
                                <a:moveTo>
                                  <a:pt x="0" y="0"/>
                                </a:moveTo>
                                <a:lnTo>
                                  <a:pt x="1277112" y="0"/>
                                </a:lnTo>
                                <a:lnTo>
                                  <a:pt x="1277112"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A03E9" id="Group 12560" o:spid="_x0000_s1454" style="width:501.6pt;height:162.65pt;mso-position-horizontal-relative:char;mso-position-vertical-relative:line" coordsize="63703,2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">
                <v:rect id="Rectangle 547" o:spid="_x0000_s1455" style="position:absolute;left:563;top:939;width:16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" filled="f" stroked="f">
                  <v:textbox inset="0,0,0,0">
                    <w:txbxContent>
                      <w:p w14:paraId="52451328" w14:textId="77777777" w:rsidR="00275C19" w:rsidRDefault="00275C19" w:rsidP="00275C19">
                        <w:r>
                          <w:rPr>
                            <w:rFonts w:ascii="ＭＳ 明朝" w:hAnsi="ＭＳ 明朝" w:cs="ＭＳ 明朝"/>
                            <w:sz w:val="20"/>
                          </w:rPr>
                          <w:t>№</w:t>
                        </w:r>
                      </w:p>
                    </w:txbxContent>
                  </v:textbox>
                </v:rect>
                <v:rect id="Rectangle 548" o:spid="_x0000_s1456" style="position:absolute;left:60698;top:939;width:33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" filled="f" stroked="f">
                  <v:textbox inset="0,0,0,0">
                    <w:txbxContent>
                      <w:p w14:paraId="3EFCC06B" w14:textId="77777777" w:rsidR="00275C19" w:rsidRDefault="00275C19" w:rsidP="00275C19">
                        <w:r>
                          <w:rPr>
                            <w:rFonts w:ascii="ＭＳ 明朝" w:hAnsi="ＭＳ 明朝" w:cs="ＭＳ 明朝"/>
                            <w:sz w:val="20"/>
                          </w:rPr>
                          <w:t>資料</w:t>
                        </w:r>
                      </w:p>
                    </w:txbxContent>
                  </v:textbox>
                </v:rect>
                <v:rect id="Rectangle 549" o:spid="_x0000_s1457" style="position:absolute;left:856;top:3824;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" filled="f" stroked="f">
                  <v:textbox inset="0,0,0,0">
                    <w:txbxContent>
                      <w:p w14:paraId="016EAF61" w14:textId="77777777" w:rsidR="00275C19" w:rsidRDefault="00275C19" w:rsidP="00275C19">
                        <w:r>
                          <w:rPr>
                            <w:rFonts w:ascii="ＭＳ 明朝" w:hAnsi="ＭＳ 明朝" w:cs="ＭＳ 明朝"/>
                          </w:rPr>
                          <w:t>1</w:t>
                        </w:r>
                      </w:p>
                    </w:txbxContent>
                  </v:textbox>
                </v:rect>
                <v:rect id="Rectangle 550" o:spid="_x0000_s1458" style="position:absolute;left:61277;top:3824;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" filled="f" stroked="f">
                  <v:textbox inset="0,0,0,0">
                    <w:txbxContent>
                      <w:p w14:paraId="0E4ABBF0" w14:textId="77777777" w:rsidR="00275C19" w:rsidRDefault="00275C19" w:rsidP="00275C19">
                        <w:r>
                          <w:rPr>
                            <w:rFonts w:ascii="ＭＳ 明朝" w:hAnsi="ＭＳ 明朝" w:cs="ＭＳ 明朝"/>
                          </w:rPr>
                          <w:t>□</w:t>
                        </w:r>
                      </w:p>
                    </w:txbxContent>
                  </v:textbox>
                </v:rect>
                <v:rect id="Rectangle 551" o:spid="_x0000_s1459" style="position:absolute;left:856;top:67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JxAAAAN4AAAAPAAAAZHJzL2Rvd25yZXYueG1sRE9Li8Iw&#10;EL4L+x/CLHjTVEX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Fpqy4nEAAAA3gAAAA8A&#10;AAAAAAAAAAAAAAAABwIAAGRycy9kb3ducmV2LnhtbFBLBQYAAAAAAwADALcAAAD4AgAAAAA=&#10;" filled="f" stroked="f">
                  <v:textbox inset="0,0,0,0">
                    <w:txbxContent>
                      <w:p w14:paraId="6418934B" w14:textId="77777777" w:rsidR="00275C19" w:rsidRDefault="00275C19" w:rsidP="00275C19">
                        <w:r>
                          <w:rPr>
                            <w:rFonts w:ascii="ＭＳ 明朝" w:hAnsi="ＭＳ 明朝" w:cs="ＭＳ 明朝"/>
                          </w:rPr>
                          <w:t>2</w:t>
                        </w:r>
                      </w:p>
                    </w:txbxContent>
                  </v:textbox>
                </v:rect>
                <v:rect id="Rectangle 552" o:spid="_x0000_s1460" style="position:absolute;left:61277;top:6735;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" filled="f" stroked="f">
                  <v:textbox inset="0,0,0,0">
                    <w:txbxContent>
                      <w:p w14:paraId="1DD796ED" w14:textId="77777777" w:rsidR="00275C19" w:rsidRDefault="00275C19" w:rsidP="00275C19">
                        <w:r>
                          <w:rPr>
                            <w:rFonts w:ascii="ＭＳ 明朝" w:hAnsi="ＭＳ 明朝" w:cs="ＭＳ 明朝"/>
                          </w:rPr>
                          <w:t>□</w:t>
                        </w:r>
                      </w:p>
                    </w:txbxContent>
                  </v:textbox>
                </v:rect>
                <v:rect id="Rectangle 553" o:spid="_x0000_s1461" style="position:absolute;left:856;top:9649;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" filled="f" stroked="f">
                  <v:textbox inset="0,0,0,0">
                    <w:txbxContent>
                      <w:p w14:paraId="72C5C8D4" w14:textId="77777777" w:rsidR="00275C19" w:rsidRDefault="00275C19" w:rsidP="00275C19">
                        <w:r>
                          <w:rPr>
                            <w:rFonts w:ascii="ＭＳ 明朝" w:hAnsi="ＭＳ 明朝" w:cs="ＭＳ 明朝"/>
                          </w:rPr>
                          <w:t>3</w:t>
                        </w:r>
                      </w:p>
                    </w:txbxContent>
                  </v:textbox>
                </v:rect>
                <v:rect id="Rectangle 554" o:spid="_x0000_s1462" style="position:absolute;left:61277;top:964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" filled="f" stroked="f">
                  <v:textbox inset="0,0,0,0">
                    <w:txbxContent>
                      <w:p w14:paraId="28B658D7" w14:textId="77777777" w:rsidR="00275C19" w:rsidRDefault="00275C19" w:rsidP="00275C19">
                        <w:r>
                          <w:rPr>
                            <w:rFonts w:ascii="ＭＳ 明朝" w:hAnsi="ＭＳ 明朝" w:cs="ＭＳ 明朝"/>
                          </w:rPr>
                          <w:t>□</w:t>
                        </w:r>
                      </w:p>
                    </w:txbxContent>
                  </v:textbox>
                </v:rect>
                <v:rect id="Rectangle 555" o:spid="_x0000_s1463" style="position:absolute;left:856;top:12560;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" filled="f" stroked="f">
                  <v:textbox inset="0,0,0,0">
                    <w:txbxContent>
                      <w:p w14:paraId="767AF244" w14:textId="77777777" w:rsidR="00275C19" w:rsidRDefault="00275C19" w:rsidP="00275C19">
                        <w:r>
                          <w:rPr>
                            <w:rFonts w:ascii="ＭＳ 明朝" w:hAnsi="ＭＳ 明朝" w:cs="ＭＳ 明朝"/>
                          </w:rPr>
                          <w:t>4</w:t>
                        </w:r>
                      </w:p>
                    </w:txbxContent>
                  </v:textbox>
                </v:rect>
                <v:rect id="Rectangle 556" o:spid="_x0000_s1464" style="position:absolute;left:61277;top:1256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" filled="f" stroked="f">
                  <v:textbox inset="0,0,0,0">
                    <w:txbxContent>
                      <w:p w14:paraId="65AD0373" w14:textId="77777777" w:rsidR="00275C19" w:rsidRDefault="00275C19" w:rsidP="00275C19">
                        <w:r>
                          <w:rPr>
                            <w:rFonts w:ascii="ＭＳ 明朝" w:hAnsi="ＭＳ 明朝" w:cs="ＭＳ 明朝"/>
                          </w:rPr>
                          <w:t>□</w:t>
                        </w:r>
                      </w:p>
                    </w:txbxContent>
                  </v:textbox>
                </v:rect>
                <v:rect id="Rectangle 557" o:spid="_x0000_s1465" style="position:absolute;left:856;top:1547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" filled="f" stroked="f">
                  <v:textbox inset="0,0,0,0">
                    <w:txbxContent>
                      <w:p w14:paraId="396A5095" w14:textId="77777777" w:rsidR="00275C19" w:rsidRDefault="00275C19" w:rsidP="00275C19">
                        <w:r>
                          <w:rPr>
                            <w:rFonts w:ascii="ＭＳ 明朝" w:hAnsi="ＭＳ 明朝" w:cs="ＭＳ 明朝"/>
                          </w:rPr>
                          <w:t>5</w:t>
                        </w:r>
                      </w:p>
                    </w:txbxContent>
                  </v:textbox>
                </v:rect>
                <v:rect id="Rectangle 558" o:spid="_x0000_s1466" style="position:absolute;left:61277;top:15471;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" filled="f" stroked="f">
                  <v:textbox inset="0,0,0,0">
                    <w:txbxContent>
                      <w:p w14:paraId="3EA23CFF" w14:textId="77777777" w:rsidR="00275C19" w:rsidRDefault="00275C19" w:rsidP="00275C19">
                        <w:r>
                          <w:rPr>
                            <w:rFonts w:ascii="ＭＳ 明朝" w:hAnsi="ＭＳ 明朝" w:cs="ＭＳ 明朝"/>
                          </w:rPr>
                          <w:t>□</w:t>
                        </w:r>
                      </w:p>
                    </w:txbxContent>
                  </v:textbox>
                </v:rect>
                <v:rect id="Rectangle 8980" o:spid="_x0000_s1467" style="position:absolute;left:14693;top:18393;width:508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" filled="f" stroked="f">
                  <v:textbox inset="0,0,0,0">
                    <w:txbxContent>
                      <w:p w14:paraId="710AC672" w14:textId="77777777" w:rsidR="00275C19" w:rsidRDefault="00275C19" w:rsidP="00275C19">
                        <w:r>
                          <w:rPr>
                            <w:rFonts w:ascii="ＭＳ 明朝" w:hAnsi="ＭＳ 明朝" w:cs="ＭＳ 明朝"/>
                            <w:sz w:val="20"/>
                          </w:rPr>
                          <w:t xml:space="preserve">合　　</w:t>
                        </w:r>
                      </w:p>
                    </w:txbxContent>
                  </v:textbox>
                </v:rect>
                <v:rect id="Rectangle 8982" o:spid="_x0000_s1468" style="position:absolute;left:18534;top:1839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" filled="f" stroked="f">
                  <v:textbox inset="0,0,0,0">
                    <w:txbxContent>
                      <w:p w14:paraId="456BEC04" w14:textId="77777777" w:rsidR="00275C19" w:rsidRDefault="00275C19" w:rsidP="00275C19">
                        <w:r>
                          <w:rPr>
                            <w:rFonts w:ascii="ＭＳ 明朝" w:hAnsi="ＭＳ 明朝" w:cs="ＭＳ 明朝"/>
                            <w:sz w:val="20"/>
                          </w:rPr>
                          <w:t>計</w:t>
                        </w:r>
                      </w:p>
                    </w:txbxContent>
                  </v:textbox>
                </v:rect>
                <v:rect id="Rectangle 593" o:spid="_x0000_s1469" style="position:absolute;left:40151;top:18393;width:16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" filled="f" stroked="f">
                  <v:textbox inset="0,0,0,0">
                    <w:txbxContent>
                      <w:p w14:paraId="584A1ECF" w14:textId="77777777" w:rsidR="00275C19" w:rsidRDefault="00275C19" w:rsidP="00275C19">
                        <w:r>
                          <w:rPr>
                            <w:rFonts w:ascii="ＭＳ 明朝" w:hAnsi="ＭＳ 明朝" w:cs="ＭＳ 明朝"/>
                            <w:sz w:val="20"/>
                          </w:rPr>
                          <w:t xml:space="preserve">　</w:t>
                        </w:r>
                      </w:p>
                    </w:txbxContent>
                  </v:textbox>
                </v:rect>
                <v:rect id="Rectangle 594" o:spid="_x0000_s1470" style="position:absolute;left:9740;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" filled="f" stroked="f">
                  <v:textbox inset="0,0,0,0">
                    <w:txbxContent>
                      <w:p w14:paraId="2E8CBE5F" w14:textId="77777777" w:rsidR="00275C19" w:rsidRDefault="00275C19" w:rsidP="00275C19">
                        <w:r>
                          <w:rPr>
                            <w:rFonts w:ascii="ＭＳ 明朝" w:hAnsi="ＭＳ 明朝" w:cs="ＭＳ 明朝"/>
                          </w:rPr>
                          <w:t xml:space="preserve">　</w:t>
                        </w:r>
                      </w:p>
                    </w:txbxContent>
                  </v:textbox>
                </v:rect>
                <v:rect id="Rectangle 595" o:spid="_x0000_s1471" style="position:absolute;left:25792;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" filled="f" stroked="f">
                  <v:textbox inset="0,0,0,0">
                    <w:txbxContent>
                      <w:p w14:paraId="68700DD0" w14:textId="77777777" w:rsidR="00275C19" w:rsidRDefault="00275C19" w:rsidP="00275C19">
                        <w:r>
                          <w:rPr>
                            <w:rFonts w:ascii="ＭＳ 明朝" w:hAnsi="ＭＳ 明朝" w:cs="ＭＳ 明朝"/>
                          </w:rPr>
                          <w:t xml:space="preserve">　</w:t>
                        </w:r>
                      </w:p>
                    </w:txbxContent>
                  </v:textbox>
                </v:rect>
                <v:rect id="Rectangle 596" o:spid="_x0000_s1472" style="position:absolute;left:40090;top:6674;width:18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" filled="f" stroked="f">
                  <v:textbox inset="0,0,0,0">
                    <w:txbxContent>
                      <w:p w14:paraId="2DCED375" w14:textId="77777777" w:rsidR="00275C19" w:rsidRDefault="00275C19" w:rsidP="00275C19">
                        <w:r>
                          <w:rPr>
                            <w:rFonts w:ascii="ＭＳ 明朝" w:hAnsi="ＭＳ 明朝" w:cs="ＭＳ 明朝"/>
                          </w:rPr>
                          <w:t xml:space="preserve">　</w:t>
                        </w:r>
                      </w:p>
                    </w:txbxContent>
                  </v:textbox>
                </v:rect>
                <v:rect id="Rectangle 597" o:spid="_x0000_s1473" style="position:absolute;left:53017;top:6674;width:186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" filled="f" stroked="f">
                  <v:textbox inset="0,0,0,0">
                    <w:txbxContent>
                      <w:p w14:paraId="729302BF" w14:textId="77777777" w:rsidR="00275C19" w:rsidRDefault="00275C19" w:rsidP="00275C19">
                        <w:r>
                          <w:rPr>
                            <w:rFonts w:ascii="ＭＳ 明朝" w:hAnsi="ＭＳ 明朝" w:cs="ＭＳ 明朝"/>
                          </w:rPr>
                          <w:t xml:space="preserve">　</w:t>
                        </w:r>
                      </w:p>
                    </w:txbxContent>
                  </v:textbox>
                </v:rect>
                <v:rect id="Rectangle 598" o:spid="_x0000_s1474" style="position:absolute;left:9740;top:1249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KsxgAAAN4AAAAPAAAAZHJzL2Rvd25yZXYueG1sRE9Na8JA&#10;EL0X+h+WKfRWN7Vo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hHGirMYAAADeAAAA&#10;DwAAAAAAAAAAAAAAAAAHAgAAZHJzL2Rvd25yZXYueG1sUEsFBgAAAAADAAMAtwAAAPoCAAAAAA==&#10;" filled="f" stroked="f">
                  <v:textbox inset="0,0,0,0">
                    <w:txbxContent>
                      <w:p w14:paraId="0CDD5206" w14:textId="77777777" w:rsidR="00275C19" w:rsidRDefault="00275C19" w:rsidP="00275C19">
                        <w:r>
                          <w:rPr>
                            <w:rFonts w:ascii="ＭＳ 明朝" w:hAnsi="ＭＳ 明朝" w:cs="ＭＳ 明朝"/>
                          </w:rPr>
                          <w:t xml:space="preserve">　</w:t>
                        </w:r>
                      </w:p>
                    </w:txbxContent>
                  </v:textbox>
                </v:rect>
                <v:rect id="Rectangle 599" o:spid="_x0000_s1475" style="position:absolute;left:25792;top:1249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" filled="f" stroked="f">
                  <v:textbox inset="0,0,0,0">
                    <w:txbxContent>
                      <w:p w14:paraId="21A074BE" w14:textId="77777777" w:rsidR="00275C19" w:rsidRDefault="00275C19" w:rsidP="00275C19">
                        <w:r>
                          <w:rPr>
                            <w:rFonts w:ascii="ＭＳ 明朝" w:hAnsi="ＭＳ 明朝" w:cs="ＭＳ 明朝"/>
                          </w:rPr>
                          <w:t xml:space="preserve">　</w:t>
                        </w:r>
                      </w:p>
                    </w:txbxContent>
                  </v:textbox>
                </v:rect>
                <v:rect id="Rectangle 600" o:spid="_x0000_s1476" style="position:absolute;left:40090;top:12499;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" filled="f" stroked="f">
                  <v:textbox inset="0,0,0,0">
                    <w:txbxContent>
                      <w:p w14:paraId="23AB5838" w14:textId="77777777" w:rsidR="00275C19" w:rsidRDefault="00275C19" w:rsidP="00275C19">
                        <w:r>
                          <w:rPr>
                            <w:rFonts w:ascii="ＭＳ 明朝" w:hAnsi="ＭＳ 明朝" w:cs="ＭＳ 明朝"/>
                          </w:rPr>
                          <w:t xml:space="preserve">　</w:t>
                        </w:r>
                      </w:p>
                    </w:txbxContent>
                  </v:textbox>
                </v:rect>
                <v:rect id="Rectangle 601" o:spid="_x0000_s1477" style="position:absolute;left:53017;top:1249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" filled="f" stroked="f">
                  <v:textbox inset="0,0,0,0">
                    <w:txbxContent>
                      <w:p w14:paraId="7F6422D9" w14:textId="77777777" w:rsidR="00275C19" w:rsidRDefault="00275C19" w:rsidP="00275C19">
                        <w:r>
                          <w:rPr>
                            <w:rFonts w:ascii="ＭＳ 明朝" w:hAnsi="ＭＳ 明朝" w:cs="ＭＳ 明朝"/>
                          </w:rPr>
                          <w:t xml:space="preserve">　</w:t>
                        </w:r>
                      </w:p>
                    </w:txbxContent>
                  </v:textbox>
                </v:rect>
                <v:rect id="Rectangle 602" o:spid="_x0000_s1478" style="position:absolute;left:9740;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" filled="f" stroked="f">
                  <v:textbox inset="0,0,0,0">
                    <w:txbxContent>
                      <w:p w14:paraId="3F99DC1D" w14:textId="77777777" w:rsidR="00275C19" w:rsidRDefault="00275C19" w:rsidP="00275C19">
                        <w:r>
                          <w:rPr>
                            <w:rFonts w:ascii="ＭＳ 明朝" w:hAnsi="ＭＳ 明朝" w:cs="ＭＳ 明朝"/>
                          </w:rPr>
                          <w:t xml:space="preserve">　</w:t>
                        </w:r>
                      </w:p>
                    </w:txbxContent>
                  </v:textbox>
                </v:rect>
                <v:rect id="Rectangle 603" o:spid="_x0000_s1479" style="position:absolute;left:25792;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" filled="f" stroked="f">
                  <v:textbox inset="0,0,0,0">
                    <w:txbxContent>
                      <w:p w14:paraId="0C9E12FD" w14:textId="77777777" w:rsidR="00275C19" w:rsidRDefault="00275C19" w:rsidP="00275C19">
                        <w:r>
                          <w:rPr>
                            <w:rFonts w:ascii="ＭＳ 明朝" w:hAnsi="ＭＳ 明朝" w:cs="ＭＳ 明朝"/>
                          </w:rPr>
                          <w:t xml:space="preserve">　</w:t>
                        </w:r>
                      </w:p>
                    </w:txbxContent>
                  </v:textbox>
                </v:rect>
                <v:rect id="Rectangle 604" o:spid="_x0000_s1480" style="position:absolute;left:40090;top:15410;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" filled="f" stroked="f">
                  <v:textbox inset="0,0,0,0">
                    <w:txbxContent>
                      <w:p w14:paraId="274B2E35" w14:textId="77777777" w:rsidR="00275C19" w:rsidRDefault="00275C19" w:rsidP="00275C19">
                        <w:r>
                          <w:rPr>
                            <w:rFonts w:ascii="ＭＳ 明朝" w:hAnsi="ＭＳ 明朝" w:cs="ＭＳ 明朝"/>
                          </w:rPr>
                          <w:t xml:space="preserve">　</w:t>
                        </w:r>
                      </w:p>
                    </w:txbxContent>
                  </v:textbox>
                </v:rect>
                <v:rect id="Rectangle 605" o:spid="_x0000_s1481" style="position:absolute;left:53017;top:1541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" filled="f" stroked="f">
                  <v:textbox inset="0,0,0,0">
                    <w:txbxContent>
                      <w:p w14:paraId="0A3866DF" w14:textId="77777777" w:rsidR="00275C19" w:rsidRDefault="00275C19" w:rsidP="00275C19">
                        <w:r>
                          <w:rPr>
                            <w:rFonts w:ascii="ＭＳ 明朝" w:hAnsi="ＭＳ 明朝" w:cs="ＭＳ 明朝"/>
                          </w:rPr>
                          <w:t xml:space="preserve">　</w:t>
                        </w:r>
                      </w:p>
                    </w:txbxContent>
                  </v:textbox>
                </v:rect>
                <v:rect id="Rectangle 606" o:spid="_x0000_s1482" style="position:absolute;left:9740;top:958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" filled="f" stroked="f">
                  <v:textbox inset="0,0,0,0">
                    <w:txbxContent>
                      <w:p w14:paraId="30CF34A8" w14:textId="77777777" w:rsidR="00275C19" w:rsidRDefault="00275C19" w:rsidP="00275C19">
                        <w:r>
                          <w:rPr>
                            <w:rFonts w:ascii="ＭＳ 明朝" w:hAnsi="ＭＳ 明朝" w:cs="ＭＳ 明朝"/>
                          </w:rPr>
                          <w:t xml:space="preserve">　</w:t>
                        </w:r>
                      </w:p>
                    </w:txbxContent>
                  </v:textbox>
                </v:rect>
                <v:rect id="Rectangle 607" o:spid="_x0000_s1483" style="position:absolute;left:25792;top:958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" filled="f" stroked="f">
                  <v:textbox inset="0,0,0,0">
                    <w:txbxContent>
                      <w:p w14:paraId="1823DAFD" w14:textId="77777777" w:rsidR="00275C19" w:rsidRDefault="00275C19" w:rsidP="00275C19">
                        <w:r>
                          <w:rPr>
                            <w:rFonts w:ascii="ＭＳ 明朝" w:hAnsi="ＭＳ 明朝" w:cs="ＭＳ 明朝"/>
                          </w:rPr>
                          <w:t xml:space="preserve">　</w:t>
                        </w:r>
                      </w:p>
                    </w:txbxContent>
                  </v:textbox>
                </v:rect>
                <v:rect id="Rectangle 608" o:spid="_x0000_s1484" style="position:absolute;left:40090;top:9588;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" filled="f" stroked="f">
                  <v:textbox inset="0,0,0,0">
                    <w:txbxContent>
                      <w:p w14:paraId="3294DA1A" w14:textId="77777777" w:rsidR="00275C19" w:rsidRDefault="00275C19" w:rsidP="00275C19">
                        <w:r>
                          <w:rPr>
                            <w:rFonts w:ascii="ＭＳ 明朝" w:hAnsi="ＭＳ 明朝" w:cs="ＭＳ 明朝"/>
                          </w:rPr>
                          <w:t xml:space="preserve">　</w:t>
                        </w:r>
                      </w:p>
                    </w:txbxContent>
                  </v:textbox>
                </v:rect>
                <v:rect id="Rectangle 609" o:spid="_x0000_s1485" style="position:absolute;left:53017;top:9588;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" filled="f" stroked="f">
                  <v:textbox inset="0,0,0,0">
                    <w:txbxContent>
                      <w:p w14:paraId="137FE825" w14:textId="77777777" w:rsidR="00275C19" w:rsidRDefault="00275C19" w:rsidP="00275C19">
                        <w:r>
                          <w:rPr>
                            <w:rFonts w:ascii="ＭＳ 明朝" w:hAnsi="ＭＳ 明朝" w:cs="ＭＳ 明朝"/>
                          </w:rPr>
                          <w:t xml:space="preserve">　</w:t>
                        </w:r>
                      </w:p>
                    </w:txbxContent>
                  </v:textbox>
                </v:rect>
                <v:rect id="Rectangle 620" o:spid="_x0000_s1486" style="position:absolute;left:4681;top:878;width:1530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" filled="f" stroked="f">
                  <v:textbox inset="0,0,0,0">
                    <w:txbxContent>
                      <w:p w14:paraId="2CF99EF8" w14:textId="77777777" w:rsidR="00275C19" w:rsidRDefault="00275C19" w:rsidP="00275C19">
                        <w:r>
                          <w:rPr>
                            <w:rFonts w:ascii="ＭＳ 明朝" w:hAnsi="ＭＳ 明朝" w:cs="ＭＳ 明朝"/>
                            <w:sz w:val="20"/>
                          </w:rPr>
                          <w:t>債権者名（支払先）</w:t>
                        </w:r>
                      </w:p>
                    </w:txbxContent>
                  </v:textbox>
                </v:rect>
                <v:rect id="Rectangle 621" o:spid="_x0000_s1487" style="position:absolute;left:23293;top:878;width:849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" filled="f" stroked="f">
                  <v:textbox inset="0,0,0,0">
                    <w:txbxContent>
                      <w:p w14:paraId="7F546D87" w14:textId="77777777" w:rsidR="00275C19" w:rsidRDefault="00275C19" w:rsidP="00275C19">
                        <w:r>
                          <w:rPr>
                            <w:rFonts w:ascii="ＭＳ 明朝" w:hAnsi="ＭＳ 明朝" w:cs="ＭＳ 明朝"/>
                            <w:sz w:val="20"/>
                          </w:rPr>
                          <w:t>負債の内容</w:t>
                        </w:r>
                      </w:p>
                    </w:txbxContent>
                  </v:textbox>
                </v:rect>
                <v:rect id="Rectangle 622" o:spid="_x0000_s1488" style="position:absolute;left:37590;top:878;width:849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" filled="f" stroked="f">
                  <v:textbox inset="0,0,0,0">
                    <w:txbxContent>
                      <w:p w14:paraId="64FAC149" w14:textId="77777777" w:rsidR="00275C19" w:rsidRDefault="00275C19" w:rsidP="00275C19">
                        <w:r>
                          <w:rPr>
                            <w:rFonts w:ascii="ＭＳ 明朝" w:hAnsi="ＭＳ 明朝" w:cs="ＭＳ 明朝"/>
                            <w:sz w:val="20"/>
                          </w:rPr>
                          <w:t>残額（円）</w:t>
                        </w:r>
                      </w:p>
                    </w:txbxContent>
                  </v:textbox>
                </v:rect>
                <v:rect id="Rectangle 623" o:spid="_x0000_s1489" style="position:absolute;left:49237;top:878;width:1189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" filled="f" stroked="f">
                  <v:textbox inset="0,0,0,0">
                    <w:txbxContent>
                      <w:p w14:paraId="02D6076F" w14:textId="77777777" w:rsidR="00275C19" w:rsidRDefault="00275C19" w:rsidP="00275C19">
                        <w:r>
                          <w:rPr>
                            <w:rFonts w:ascii="ＭＳ 明朝" w:hAnsi="ＭＳ 明朝" w:cs="ＭＳ 明朝"/>
                            <w:sz w:val="20"/>
                          </w:rPr>
                          <w:t>返済月額（円）</w:t>
                        </w:r>
                      </w:p>
                    </w:txbxContent>
                  </v:textbox>
                </v:rect>
                <v:shape id="Shape 697" o:spid="_x0000_s1490" style="position:absolute;left:2250;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" path="m,l,286512e" filled="f" strokeweight=".14pt">
                  <v:stroke endcap="square"/>
                  <v:path arrowok="t" textboxrect="0,0,0,286512"/>
                </v:shape>
                <v:shape id="Shape 13808" o:spid="_x0000_s1491" style="position:absolute;left:2243;top:121;width:91;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" path="m,l9144,r,288036l,288036,,e" fillcolor="black" stroked="f" strokeweight="0">
                  <v:stroke endcap="square"/>
                  <v:path arrowok="t" textboxrect="0,0,9144,288036"/>
                </v:shape>
                <v:shape id="Shape 699" o:spid="_x0000_s1492" style="position:absolute;left:18545;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" path="m,l,286512e" filled="f" strokeweight=".14pt">
                  <v:stroke endcap="square"/>
                  <v:path arrowok="t" textboxrect="0,0,0,286512"/>
                </v:shape>
                <v:shape id="Shape 13809" o:spid="_x0000_s1493" style="position:absolute;left:18538;top:121;width:91;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" path="m,l9144,r,288036l,288036,,e" fillcolor="black" stroked="f" strokeweight="0">
                  <v:stroke endcap="square"/>
                  <v:path arrowok="t" textboxrect="0,0,9144,288036"/>
                </v:shape>
                <v:shape id="Shape 701" o:spid="_x0000_s1494" style="position:absolute;left:34352;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" path="m,l,286512e" filled="f" strokeweight=".14pt">
                  <v:stroke endcap="square"/>
                  <v:path arrowok="t" textboxrect="0,0,0,286512"/>
                </v:shape>
                <v:shape id="Shape 13810" o:spid="_x0000_s1495" style="position:absolute;left:34344;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" path="m,l9144,r,288036l,288036,,e" fillcolor="black" stroked="f" strokeweight="0">
                  <v:stroke endcap="square"/>
                  <v:path arrowok="t" textboxrect="0,0,9144,288036"/>
                </v:shape>
                <v:shape id="Shape 703" o:spid="_x0000_s1496" style="position:absolute;left:47123;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" path="m,l,286512e" filled="f" strokeweight=".14pt">
                  <v:stroke endcap="square"/>
                  <v:path arrowok="t" textboxrect="0,0,0,286512"/>
                </v:shape>
                <v:shape id="Shape 13811" o:spid="_x0000_s1497" style="position:absolute;left:47115;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" path="m,l9144,r,288036l,288036,,e" fillcolor="black" stroked="f" strokeweight="0">
                  <v:stroke endcap="square"/>
                  <v:path arrowok="t" textboxrect="0,0,9144,288036"/>
                </v:shape>
                <v:shape id="Shape 705" o:spid="_x0000_s1498" style="position:absolute;left:60218;top:129;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" path="m,l,286512e" filled="f" strokeweight=".14pt">
                  <v:stroke endcap="square"/>
                  <v:path arrowok="t" textboxrect="0,0,0,286512"/>
                </v:shape>
                <v:shape id="Shape 13812" o:spid="_x0000_s1499" style="position:absolute;left:60210;top:121;width:92;height:2881;visibility:visible;mso-wrap-style:square;v-text-anchor:top" coordsize="914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" path="m,l9144,r,288036l,288036,,e" fillcolor="black" stroked="f" strokeweight="0">
                  <v:stroke endcap="square"/>
                  <v:path arrowok="t" textboxrect="0,0,9144,288036"/>
                </v:shape>
                <v:shape id="Shape 707" o:spid="_x0000_s1500" style="position:absolute;left:129;top:20478;width:34086;height:0;visibility:visible;mso-wrap-style:square;v-text-anchor:top" coordsize="3408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" path="m,l3408553,e" filled="f" strokeweight=".14pt">
                  <v:stroke endcap="square"/>
                  <v:path arrowok="t" textboxrect="0,0,3408553,0"/>
                </v:shape>
                <v:shape id="Shape 13813" o:spid="_x0000_s1501" style="position:absolute;left:121;top:20471;width:34101;height:122;visibility:visible;mso-wrap-style:square;v-text-anchor:top" coordsize="341007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" path="m,l3410077,r,12192l,12192,,e" fillcolor="black" stroked="f" strokeweight="0">
                  <v:stroke endcap="square"/>
                  <v:path arrowok="t" textboxrect="0,0,3410077,12192"/>
                </v:shape>
                <v:shape id="Shape 709" o:spid="_x0000_s1502" style="position:absolute;left:34352;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" path="m,l,1429893e" filled="f" strokeweight=".14pt">
                  <v:stroke endcap="square"/>
                  <v:path arrowok="t" textboxrect="0,0,0,1429893"/>
                </v:shape>
                <v:shape id="Shape 13814" o:spid="_x0000_s1503" style="position:absolute;left:34344;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" path="m,l9144,r,1431290l,1431290,,e" fillcolor="black" stroked="f" strokeweight="0">
                  <v:stroke endcap="square"/>
                  <v:path arrowok="t" textboxrect="0,0,9144,1431290"/>
                </v:shape>
                <v:shape id="Shape 711" o:spid="_x0000_s1504" style="position:absolute;left:47123;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" path="m,l,1429893e" filled="f" strokeweight=".14pt">
                  <v:stroke endcap="square"/>
                  <v:path arrowok="t" textboxrect="0,0,0,1429893"/>
                </v:shape>
                <v:shape id="Shape 13815" o:spid="_x0000_s1505" style="position:absolute;left:47115;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" path="m,l9144,r,1431290l,1431290,,e" fillcolor="black" stroked="f" strokeweight="0">
                  <v:stroke endcap="square"/>
                  <v:path arrowok="t" textboxrect="0,0,9144,1431290"/>
                </v:shape>
                <v:shape id="Shape 713" o:spid="_x0000_s1506" style="position:absolute;left:7;top:7;width:0;height:20578;visibility:visible;mso-wrap-style:square;v-text-anchor:top" coordsize="0,205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" path="m,l,2057781e" filled="f" strokeweight=".14pt">
                  <v:stroke endcap="square"/>
                  <v:path arrowok="t" textboxrect="0,0,0,2057781"/>
                </v:shape>
                <v:shape id="Shape 13816" o:spid="_x0000_s1507" style="position:absolute;top:1;width:121;height:20592;visibility:visible;mso-wrap-style:square;v-text-anchor:top" coordsize="12192,205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" path="m,l12192,r,2059178l,2059178,,e" fillcolor="black" stroked="f" strokeweight="0">
                  <v:stroke endcap="square"/>
                  <v:path arrowok="t" textboxrect="0,0,12192,2059178"/>
                </v:shape>
                <v:shape id="Shape 715" o:spid="_x0000_s1508" style="position:absolute;left:2250;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" path="m,l,1429893e" filled="f" strokeweight=".14pt">
                  <v:stroke endcap="square"/>
                  <v:path arrowok="t" textboxrect="0,0,0,1429893"/>
                </v:shape>
                <v:shape id="Shape 13817" o:spid="_x0000_s1509" style="position:absolute;left:2243;top:3125;width:91;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" path="m,l9144,r,1431290l,1431290,,e" fillcolor="black" stroked="f" strokeweight="0">
                  <v:stroke endcap="square"/>
                  <v:path arrowok="t" textboxrect="0,0,9144,1431290"/>
                </v:shape>
                <v:shape id="Shape 13818" o:spid="_x0000_s1510" style="position:absolute;left:34222;top:17804;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" path="m,l24384,r,284988l,284988,,e" fillcolor="black" stroked="f" strokeweight="0">
                  <v:stroke endcap="square"/>
                  <v:path arrowok="t" textboxrect="0,0,24384,284988"/>
                </v:shape>
                <v:shape id="Shape 724" o:spid="_x0000_s1511" style="position:absolute;left:60218;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" path="m,l,1429893e" filled="f" strokeweight=".14pt">
                  <v:stroke endcap="square"/>
                  <v:path arrowok="t" textboxrect="0,0,0,1429893"/>
                </v:shape>
                <v:shape id="Shape 13819" o:spid="_x0000_s1512" style="position:absolute;left:60210;top:3125;width:92;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" path="m,l9144,r,1431290l,1431290,,e" fillcolor="black" stroked="f" strokeweight="0">
                  <v:stroke endcap="square"/>
                  <v:path arrowok="t" textboxrect="0,0,9144,1431290"/>
                </v:shape>
                <v:shape id="Shape 726" o:spid="_x0000_s1513" style="position:absolute;left:63586;top:129;width:0;height:17667;visibility:visible;mso-wrap-style:square;v-text-anchor:top" coordsize="0,176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" path="m,l,1766697e" filled="f" strokeweight=".14pt">
                  <v:stroke endcap="square"/>
                  <v:path arrowok="t" textboxrect="0,0,0,1766697"/>
                </v:shape>
                <v:shape id="Shape 13820" o:spid="_x0000_s1514" style="position:absolute;left:63578;top:123;width:125;height:17681;visibility:visible;mso-wrap-style:square;v-text-anchor:top" coordsize="12497,176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" path="m,l12497,r,1768094l,1768094,,e" fillcolor="black" stroked="f" strokeweight="0">
                  <v:stroke endcap="square"/>
                  <v:path arrowok="t" textboxrect="0,0,12497,1768094"/>
                </v:shape>
                <v:shape id="Shape 728" o:spid="_x0000_s1515" style="position:absolute;left:18545;top:3131;width:0;height:14299;visibility:visible;mso-wrap-style:square;v-text-anchor:top" coordsize="0,142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" path="m,l,1429893e" filled="f" strokeweight=".14pt">
                  <v:stroke endcap="square"/>
                  <v:path arrowok="t" textboxrect="0,0,0,1429893"/>
                </v:shape>
                <v:shape id="Shape 13821" o:spid="_x0000_s1516" style="position:absolute;left:18538;top:3125;width:91;height:14313;visibility:visible;mso-wrap-style:square;v-text-anchor:top" coordsize="9144,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" path="m,l9144,r,1431290l,1431290,,e" fillcolor="black" stroked="f" strokeweight="0">
                  <v:stroke endcap="square"/>
                  <v:path arrowok="t" textboxrect="0,0,9144,1431290"/>
                </v:shape>
                <v:shape id="Shape 13822" o:spid="_x0000_s1517" style="position:absolute;left:46993;top:17804;width:244;height:2850;visibility:visible;mso-wrap-style:square;v-text-anchor:top" coordsize="2438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" path="m,l24384,r,284988l,284988,,e" fillcolor="black" stroked="f" strokeweight="0">
                  <v:stroke endcap="square"/>
                  <v:path arrowok="t" textboxrect="0,0,24384,284988"/>
                </v:shape>
                <v:shape id="Shape 766" o:spid="_x0000_s1518" style="position:absolute;left:129;top:7;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" path="m,l6356350,e" filled="f" strokeweight=".14pt">
                  <v:stroke endcap="square"/>
                  <v:path arrowok="t" textboxrect="0,0,6356350,0"/>
                </v:shape>
                <v:shape id="Shape 13823" o:spid="_x0000_s1519" style="position:absolute;left:121;width:63582;height:121;visibility:visible;mso-wrap-style:square;v-text-anchor:top" coordsize="6358128,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" path="m,l6358128,r,12193l,12193,,e" fillcolor="black" stroked="f" strokeweight="0">
                  <v:stroke endcap="square"/>
                  <v:path arrowok="t" textboxrect="0,0,6358128,12193"/>
                </v:shape>
                <v:shape id="Shape 768" o:spid="_x0000_s1520" style="position:absolute;left:129;top:3009;width:63564;height:0;visibility:visible;mso-wrap-style:square;v-text-anchor:top" coordsize="63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" path="m,l6356350,e" filled="f" strokeweight=".14pt">
                  <v:stroke endcap="square"/>
                  <v:path arrowok="t" textboxrect="0,0,6356350,0"/>
                </v:shape>
                <v:shape id="Shape 13824" o:spid="_x0000_s1521" style="position:absolute;left:121;top:3002;width:63582;height:122;visibility:visible;mso-wrap-style:square;v-text-anchor:top" coordsize="6358128,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" path="m,l6358128,r,12193l,12193,,e" fillcolor="black" stroked="f" strokeweight="0">
                  <v:stroke endcap="square"/>
                  <v:path arrowok="t" textboxrect="0,0,6358128,12193"/>
                </v:shape>
                <v:shape id="Shape 770" o:spid="_x0000_s1522" style="position:absolute;left:129;top:5981;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" path="m,l6344158,e" filled="f" strokeweight=".14pt">
                  <v:stroke endcap="square"/>
                  <v:path arrowok="t" textboxrect="0,0,6344158,0"/>
                </v:shape>
                <v:shape id="Shape 13825" o:spid="_x0000_s1523" style="position:absolute;left:121;top:5974;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" path="m,l6345682,r,9144l,9144,,e" fillcolor="black" stroked="f" strokeweight="0">
                  <v:stroke endcap="square"/>
                  <v:path arrowok="t" textboxrect="0,0,6345682,9144"/>
                </v:shape>
                <v:shape id="Shape 772" o:spid="_x0000_s1524" style="position:absolute;left:129;top:8892;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" path="m,l6344158,e" filled="f" strokeweight=".14pt">
                  <v:stroke endcap="square"/>
                  <v:path arrowok="t" textboxrect="0,0,6344158,0"/>
                </v:shape>
                <v:shape id="Shape 13826" o:spid="_x0000_s1525" style="position:absolute;left:121;top:8884;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" path="m,l6345682,r,9144l,9144,,e" fillcolor="black" stroked="f" strokeweight="0">
                  <v:stroke endcap="square"/>
                  <v:path arrowok="t" textboxrect="0,0,6345682,9144"/>
                </v:shape>
                <v:shape id="Shape 774" o:spid="_x0000_s1526" style="position:absolute;left:129;top:11807;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" path="m,l6344158,e" filled="f" strokeweight=".14pt">
                  <v:stroke endcap="square"/>
                  <v:path arrowok="t" textboxrect="0,0,6344158,0"/>
                </v:shape>
                <v:shape id="Shape 13827" o:spid="_x0000_s1527" style="position:absolute;left:121;top:11799;width:63457;height:92;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" path="m,l6345682,r,9144l,9144,,e" fillcolor="black" stroked="f" strokeweight="0">
                  <v:stroke endcap="square"/>
                  <v:path arrowok="t" textboxrect="0,0,6345682,9144"/>
                </v:shape>
                <v:shape id="Shape 776" o:spid="_x0000_s1528" style="position:absolute;left:129;top:14718;width:63442;height:0;visibility:visible;mso-wrap-style:square;v-text-anchor:top" coordsize="63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" path="m,l6344158,e" filled="f" strokeweight=".14pt">
                  <v:stroke endcap="square"/>
                  <v:path arrowok="t" textboxrect="0,0,6344158,0"/>
                </v:shape>
                <v:shape id="Shape 13828" o:spid="_x0000_s1529" style="position:absolute;left:121;top:14710;width:63457;height:91;visibility:visible;mso-wrap-style:square;v-text-anchor:top" coordsize="6345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" path="m,l6345682,r,9144l,9144,,e" fillcolor="black" stroked="f" strokeweight="0">
                  <v:stroke endcap="square"/>
                  <v:path arrowok="t" textboxrect="0,0,6345682,9144"/>
                </v:shape>
                <v:shape id="Shape 13829" o:spid="_x0000_s1530" style="position:absolute;left:121;top:17438;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" path="m,l6345682,r,12192l,12192,,e" fillcolor="black" stroked="f" strokeweight="0">
                  <v:stroke endcap="square"/>
                  <v:path arrowok="t" textboxrect="0,0,6345682,12192"/>
                </v:shape>
                <v:shape id="Shape 13830" o:spid="_x0000_s1531" style="position:absolute;left:121;top:17682;width:63457;height:122;visibility:visible;mso-wrap-style:square;v-text-anchor:top" coordsize="63456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" path="m,l6345682,r,12192l,12192,,e" fillcolor="black" stroked="f" strokeweight="0">
                  <v:stroke endcap="square"/>
                  <v:path arrowok="t" textboxrect="0,0,6345682,12192"/>
                </v:shape>
                <v:shape id="Shape 13831" o:spid="_x0000_s1532" style="position:absolute;left:34466;top:20410;width:12771;height:244;visibility:visible;mso-wrap-style:square;v-text-anchor:top" coordsize="12771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" path="m,l1277112,r,24384l,24384,,e" fillcolor="black" stroked="f" strokeweight="0">
                  <v:stroke endcap="square"/>
                  <v:path arrowok="t" textboxrect="0,0,1277112,24384"/>
                </v:shape>
                <w10:anchorlock/>
              </v:group>
            </w:pict>
          </mc:Fallback>
        </mc:AlternateContent>
      </w:r>
    </w:p>
    <w:p w14:paraId="60946AF9" w14:textId="77777777" w:rsidR="00275C19" w:rsidRPr="00105604" w:rsidRDefault="00275C19" w:rsidP="00275C19">
      <w:pPr>
        <w:snapToGrid w:val="0"/>
        <w:spacing w:line="240" w:lineRule="atLeast"/>
        <w:ind w:left="-48" w:right="-162"/>
        <w:rPr>
          <w:rFonts w:eastAsiaTheme="minorEastAsia"/>
        </w:rPr>
      </w:pPr>
    </w:p>
    <w:p w14:paraId="45CFDA34" w14:textId="77777777" w:rsidR="00565915" w:rsidRDefault="00565915" w:rsidP="009D785E">
      <w:pPr>
        <w:rPr>
          <w:b/>
          <w:sz w:val="24"/>
        </w:rPr>
        <w:sectPr w:rsidR="00565915" w:rsidSect="00565915">
          <w:footerReference w:type="even" r:id="rId37"/>
          <w:footerReference w:type="default" r:id="rId38"/>
          <w:footerReference w:type="first" r:id="rId39"/>
          <w:pgSz w:w="11906" w:h="16838"/>
          <w:pgMar w:top="720" w:right="720" w:bottom="720" w:left="720" w:header="454" w:footer="319" w:gutter="0"/>
          <w:pgNumType w:start="1"/>
          <w:cols w:space="720"/>
          <w:docGrid w:linePitch="299"/>
        </w:sectPr>
      </w:pPr>
    </w:p>
    <w:p w14:paraId="3DD3D307" w14:textId="77777777" w:rsidR="00565915" w:rsidRDefault="00565915" w:rsidP="00565915">
      <w:pPr>
        <w:snapToGrid w:val="0"/>
        <w:spacing w:after="147" w:line="240" w:lineRule="atLeast"/>
        <w:ind w:right="607"/>
        <w:jc w:val="center"/>
      </w:pPr>
      <w:r>
        <w:rPr>
          <w:rFonts w:ascii="ＭＳ Ｐゴシック" w:eastAsia="ＭＳ Ｐゴシック" w:hAnsi="ＭＳ Ｐゴシック" w:cs="ＭＳ Ｐゴシック"/>
          <w:sz w:val="32"/>
        </w:rPr>
        <w:lastRenderedPageBreak/>
        <w:t>収　　支　　予　　定　　表</w:t>
      </w:r>
    </w:p>
    <w:p w14:paraId="025388BE" w14:textId="72C4BE2D" w:rsidR="00565915" w:rsidRDefault="00565915" w:rsidP="00565915">
      <w:pPr>
        <w:snapToGrid w:val="0"/>
        <w:spacing w:line="240" w:lineRule="atLeast"/>
        <w:jc w:val="center"/>
      </w:pPr>
      <w:r w:rsidRPr="00565915">
        <w:rPr>
          <w:sz w:val="22"/>
          <w:u w:color="000000"/>
        </w:rPr>
        <w:t>令和</w:t>
      </w:r>
      <w:r w:rsidRPr="00565915">
        <w:rPr>
          <w:sz w:val="22"/>
          <w:u w:val="single"/>
        </w:rPr>
        <w:t xml:space="preserve">　　</w:t>
      </w:r>
      <w:r w:rsidRPr="00565915">
        <w:rPr>
          <w:sz w:val="22"/>
          <w:u w:color="000000"/>
        </w:rPr>
        <w:t>年</w:t>
      </w:r>
      <w:r w:rsidRPr="00565915">
        <w:rPr>
          <w:sz w:val="22"/>
          <w:u w:val="single"/>
        </w:rPr>
        <w:t xml:space="preserve">　　</w:t>
      </w:r>
      <w:r w:rsidRPr="00565915">
        <w:rPr>
          <w:sz w:val="22"/>
          <w:u w:color="000000"/>
        </w:rPr>
        <w:t>月</w:t>
      </w:r>
      <w:r w:rsidRPr="00565915">
        <w:rPr>
          <w:sz w:val="22"/>
          <w:u w:val="single"/>
        </w:rPr>
        <w:t xml:space="preserve">　　</w:t>
      </w:r>
      <w:r w:rsidRPr="00565915">
        <w:rPr>
          <w:sz w:val="22"/>
          <w:u w:color="000000"/>
        </w:rPr>
        <w:t>日</w:t>
      </w:r>
      <w:r w:rsidRPr="00565915">
        <w:rPr>
          <w:sz w:val="22"/>
          <w:u w:color="000000"/>
        </w:rPr>
        <w:tab/>
      </w:r>
      <w:r w:rsidRPr="00565915">
        <w:rPr>
          <w:rFonts w:hint="eastAsia"/>
          <w:sz w:val="22"/>
          <w:u w:color="000000"/>
        </w:rPr>
        <w:t>作成</w:t>
      </w:r>
      <w:r w:rsidRPr="00565915">
        <w:rPr>
          <w:sz w:val="22"/>
          <w:u w:val="single"/>
        </w:rPr>
        <w:t>成者氏名</w:t>
      </w:r>
      <w:r w:rsidRPr="00565915">
        <w:rPr>
          <w:sz w:val="22"/>
          <w:u w:val="single"/>
        </w:rPr>
        <w:t xml:space="preserve">         </w:t>
      </w:r>
      <w:r w:rsidRPr="00565915">
        <w:rPr>
          <w:rFonts w:asciiTheme="minorEastAsia" w:eastAsiaTheme="minorEastAsia" w:hAnsiTheme="minorEastAsia" w:hint="eastAsia"/>
          <w:sz w:val="22"/>
          <w:u w:val="single"/>
        </w:rPr>
        <w:t xml:space="preserve">　　　　　</w:t>
      </w:r>
      <w:r w:rsidRPr="00565915">
        <w:rPr>
          <w:sz w:val="22"/>
          <w:u w:val="single"/>
        </w:rPr>
        <w:t xml:space="preserve">       </w:t>
      </w:r>
      <w:r w:rsidRPr="00565915">
        <w:rPr>
          <w:sz w:val="22"/>
          <w:u w:val="single"/>
        </w:rPr>
        <w:t>印</w:t>
      </w:r>
    </w:p>
    <w:p w14:paraId="59B1824A" w14:textId="77777777" w:rsidR="00565915" w:rsidRDefault="00565915" w:rsidP="00565915">
      <w:pPr>
        <w:snapToGrid w:val="0"/>
        <w:spacing w:after="132" w:line="240" w:lineRule="atLeast"/>
        <w:ind w:left="-5" w:hanging="10"/>
      </w:pPr>
      <w:r>
        <w:rPr>
          <w:rFonts w:ascii="ＭＳ 明朝" w:hAnsi="ＭＳ 明朝" w:cs="ＭＳ 明朝"/>
          <w:sz w:val="22"/>
        </w:rPr>
        <w:t xml:space="preserve">　本人（ </w:t>
      </w:r>
      <w:r>
        <w:rPr>
          <w:rFonts w:ascii="ＭＳ 明朝" w:hAnsi="ＭＳ 明朝" w:cs="ＭＳ 明朝"/>
          <w:sz w:val="22"/>
          <w:u w:val="single" w:color="000000"/>
        </w:rPr>
        <w:t xml:space="preserve">　　　　　　　　</w:t>
      </w:r>
      <w:r>
        <w:rPr>
          <w:rFonts w:ascii="ＭＳ 明朝" w:hAnsi="ＭＳ 明朝" w:cs="ＭＳ 明朝"/>
          <w:sz w:val="22"/>
        </w:rPr>
        <w:t xml:space="preserve"> ）の収支予定は以下のとおりです。</w:t>
      </w:r>
    </w:p>
    <w:p w14:paraId="09E0439B" w14:textId="77777777" w:rsidR="00565915" w:rsidRDefault="00565915" w:rsidP="00565915">
      <w:pPr>
        <w:snapToGrid w:val="0"/>
        <w:spacing w:after="12" w:line="276" w:lineRule="auto"/>
        <w:ind w:left="-5" w:hanging="10"/>
      </w:pPr>
      <w:r>
        <w:rPr>
          <w:rFonts w:ascii="ＭＳ 明朝" w:hAnsi="ＭＳ 明朝" w:cs="ＭＳ 明朝"/>
          <w:sz w:val="22"/>
        </w:rPr>
        <w:t>※　以下の収支について記載し，資料がある場合には，「資料」欄の□にチェックを付し，当該   資料の写しを添付してください。また，収支予定表との対応関係がわかるように，</w:t>
      </w:r>
      <w:r>
        <w:rPr>
          <w:rFonts w:ascii="ＭＳ 明朝" w:hAnsi="ＭＳ 明朝" w:cs="ＭＳ 明朝"/>
          <w:sz w:val="22"/>
          <w:u w:val="single" w:color="000000"/>
        </w:rPr>
        <w:t xml:space="preserve">資料の写し </w:t>
      </w:r>
      <w:r>
        <w:rPr>
          <w:rFonts w:ascii="ＭＳ 明朝" w:hAnsi="ＭＳ 明朝" w:cs="ＭＳ 明朝"/>
          <w:sz w:val="22"/>
        </w:rPr>
        <w:t xml:space="preserve">  </w:t>
      </w:r>
      <w:r>
        <w:rPr>
          <w:rFonts w:ascii="ＭＳ 明朝" w:hAnsi="ＭＳ 明朝" w:cs="ＭＳ 明朝"/>
          <w:sz w:val="22"/>
          <w:u w:val="single" w:color="000000"/>
        </w:rPr>
        <w:t>には対応する番号を右上に付してください。</w:t>
      </w:r>
      <w:r>
        <w:rPr>
          <w:rFonts w:ascii="ＭＳ 明朝" w:hAnsi="ＭＳ 明朝" w:cs="ＭＳ 明朝"/>
          <w:sz w:val="22"/>
        </w:rPr>
        <w:t>(例：</w:t>
      </w:r>
      <w:r>
        <w:rPr>
          <w:rFonts w:ascii="ＭＳ ゴシック" w:eastAsia="ＭＳ ゴシック" w:hAnsi="ＭＳ ゴシック" w:cs="ＭＳ ゴシック"/>
          <w:sz w:val="22"/>
          <w:u w:val="single" w:color="000000"/>
        </w:rPr>
        <w:t>収</w:t>
      </w:r>
      <w:r>
        <w:rPr>
          <w:rFonts w:ascii="ＭＳ 明朝" w:hAnsi="ＭＳ 明朝" w:cs="ＭＳ 明朝"/>
          <w:sz w:val="22"/>
        </w:rPr>
        <w:t>支予定表の「</w:t>
      </w:r>
      <w:r>
        <w:rPr>
          <w:rFonts w:ascii="ＭＳ ゴシック" w:eastAsia="ＭＳ ゴシック" w:hAnsi="ＭＳ ゴシック" w:cs="ＭＳ ゴシック"/>
          <w:sz w:val="22"/>
          <w:u w:val="single" w:color="000000"/>
        </w:rPr>
        <w:t>１</w:t>
      </w:r>
      <w:r>
        <w:rPr>
          <w:rFonts w:ascii="ＭＳ 明朝" w:hAnsi="ＭＳ 明朝" w:cs="ＭＳ 明朝"/>
          <w:sz w:val="22"/>
        </w:rPr>
        <w:t>本人の定期的な収入」の   「No.</w:t>
      </w:r>
      <w:r>
        <w:rPr>
          <w:rFonts w:ascii="ＭＳ ゴシック" w:eastAsia="ＭＳ ゴシック" w:hAnsi="ＭＳ ゴシック" w:cs="ＭＳ ゴシック"/>
          <w:sz w:val="22"/>
          <w:u w:val="single" w:color="000000"/>
        </w:rPr>
        <w:t>２</w:t>
      </w:r>
      <w:r>
        <w:rPr>
          <w:rFonts w:ascii="ＭＳ 明朝" w:hAnsi="ＭＳ 明朝" w:cs="ＭＳ 明朝"/>
          <w:sz w:val="22"/>
        </w:rPr>
        <w:t>国民年金」の資料の写しであれば，資料の写しの右上に「</w:t>
      </w:r>
      <w:r>
        <w:rPr>
          <w:rFonts w:ascii="ＭＳ ゴシック" w:eastAsia="ＭＳ ゴシック" w:hAnsi="ＭＳ ゴシック" w:cs="ＭＳ ゴシック"/>
          <w:sz w:val="22"/>
          <w:u w:val="single" w:color="000000"/>
        </w:rPr>
        <w:t>収１－２</w:t>
      </w:r>
      <w:r>
        <w:rPr>
          <w:rFonts w:ascii="ＭＳ 明朝" w:hAnsi="ＭＳ 明朝" w:cs="ＭＳ 明朝"/>
          <w:sz w:val="22"/>
        </w:rPr>
        <w:t>」と付記してくだ   さい。）</w:t>
      </w:r>
    </w:p>
    <w:p w14:paraId="7B8E38F1" w14:textId="77777777" w:rsidR="00565915" w:rsidRDefault="00565915" w:rsidP="00565915">
      <w:pPr>
        <w:snapToGrid w:val="0"/>
        <w:spacing w:after="12" w:line="276" w:lineRule="auto"/>
        <w:ind w:left="-5" w:hanging="10"/>
      </w:pPr>
      <w:r>
        <w:rPr>
          <w:rFonts w:ascii="ＭＳ 明朝" w:hAnsi="ＭＳ 明朝" w:cs="ＭＳ 明朝"/>
          <w:sz w:val="22"/>
        </w:rPr>
        <w:t>※　収支の各記載欄が不足した場合には，この用紙をコピーした上で，「№」欄の番号を連続す</w:t>
      </w:r>
    </w:p>
    <w:p w14:paraId="1A2B7921" w14:textId="77777777" w:rsidR="00565915" w:rsidRDefault="00565915" w:rsidP="00565915">
      <w:pPr>
        <w:snapToGrid w:val="0"/>
        <w:spacing w:after="49" w:line="276" w:lineRule="auto"/>
        <w:ind w:left="-5" w:hanging="10"/>
      </w:pPr>
      <w:r>
        <w:rPr>
          <w:rFonts w:ascii="ＭＳ 明朝" w:hAnsi="ＭＳ 明朝" w:cs="ＭＳ 明朝"/>
          <w:sz w:val="22"/>
        </w:rPr>
        <w:t xml:space="preserve">　るよう付け直してください。</w:t>
      </w:r>
    </w:p>
    <w:p w14:paraId="10D298F8" w14:textId="77777777" w:rsidR="00565915" w:rsidRDefault="00565915" w:rsidP="00565915">
      <w:pPr>
        <w:snapToGrid w:val="0"/>
        <w:spacing w:after="3" w:line="240" w:lineRule="atLeast"/>
      </w:pPr>
      <w:r>
        <w:rPr>
          <w:rFonts w:ascii="ＭＳ Ｐゴシック" w:eastAsia="ＭＳ Ｐゴシック" w:hAnsi="ＭＳ Ｐゴシック" w:cs="ＭＳ Ｐゴシック" w:hint="eastAsia"/>
        </w:rPr>
        <w:t xml:space="preserve">１　</w:t>
      </w:r>
      <w:r>
        <w:rPr>
          <w:rFonts w:ascii="ＭＳ Ｐゴシック" w:eastAsia="ＭＳ Ｐゴシック" w:hAnsi="ＭＳ Ｐゴシック" w:cs="ＭＳ Ｐゴシック"/>
          <w:sz w:val="22"/>
        </w:rPr>
        <w:t>本人の定期的な収入</w:t>
      </w:r>
    </w:p>
    <w:tbl>
      <w:tblPr>
        <w:tblStyle w:val="TableGrid"/>
        <w:tblW w:w="9544" w:type="dxa"/>
        <w:tblInd w:w="60" w:type="dxa"/>
        <w:tblCellMar>
          <w:top w:w="55" w:type="dxa"/>
          <w:bottom w:w="30" w:type="dxa"/>
          <w:right w:w="20" w:type="dxa"/>
        </w:tblCellMar>
        <w:tblLook w:val="04A0" w:firstRow="1" w:lastRow="0" w:firstColumn="1" w:lastColumn="0" w:noHBand="0" w:noVBand="1"/>
      </w:tblPr>
      <w:tblGrid>
        <w:gridCol w:w="355"/>
        <w:gridCol w:w="2785"/>
        <w:gridCol w:w="1620"/>
        <w:gridCol w:w="2393"/>
        <w:gridCol w:w="1728"/>
        <w:gridCol w:w="663"/>
      </w:tblGrid>
      <w:tr w:rsidR="00565915" w14:paraId="30153747" w14:textId="77777777" w:rsidTr="00C07BE9">
        <w:trPr>
          <w:trHeight w:val="251"/>
        </w:trPr>
        <w:tc>
          <w:tcPr>
            <w:tcW w:w="355" w:type="dxa"/>
            <w:tcBorders>
              <w:top w:val="single" w:sz="8" w:space="0" w:color="000000"/>
              <w:left w:val="single" w:sz="8" w:space="0" w:color="000000"/>
              <w:bottom w:val="single" w:sz="8" w:space="0" w:color="000000"/>
              <w:right w:val="single" w:sz="8" w:space="0" w:color="000000"/>
            </w:tcBorders>
          </w:tcPr>
          <w:p w14:paraId="7A431B7C" w14:textId="77777777" w:rsidR="00565915" w:rsidRDefault="00565915" w:rsidP="00C07BE9">
            <w:pPr>
              <w:snapToGrid w:val="0"/>
              <w:spacing w:line="240" w:lineRule="atLeast"/>
              <w:ind w:left="36"/>
            </w:pPr>
            <w:r>
              <w:rPr>
                <w:rFonts w:ascii="ＭＳ Ｐゴシック" w:eastAsia="ＭＳ Ｐゴシック" w:hAnsi="ＭＳ Ｐゴシック" w:cs="ＭＳ Ｐゴシック"/>
                <w:sz w:val="22"/>
              </w:rPr>
              <w:t>No.</w:t>
            </w:r>
          </w:p>
        </w:tc>
        <w:tc>
          <w:tcPr>
            <w:tcW w:w="2785" w:type="dxa"/>
            <w:tcBorders>
              <w:top w:val="single" w:sz="8" w:space="0" w:color="000000"/>
              <w:left w:val="single" w:sz="8" w:space="0" w:color="000000"/>
              <w:bottom w:val="single" w:sz="8" w:space="0" w:color="000000"/>
              <w:right w:val="single" w:sz="8" w:space="0" w:color="000000"/>
            </w:tcBorders>
          </w:tcPr>
          <w:p w14:paraId="7B82697E" w14:textId="77777777" w:rsidR="00565915" w:rsidRDefault="00565915" w:rsidP="00C07BE9">
            <w:pPr>
              <w:snapToGrid w:val="0"/>
              <w:spacing w:line="240" w:lineRule="atLeast"/>
              <w:ind w:left="36"/>
              <w:jc w:val="center"/>
            </w:pPr>
            <w:r>
              <w:rPr>
                <w:rFonts w:ascii="ＭＳ Ｐゴシック" w:eastAsia="ＭＳ Ｐゴシック" w:hAnsi="ＭＳ Ｐゴシック" w:cs="ＭＳ Ｐゴシック"/>
                <w:sz w:val="22"/>
              </w:rPr>
              <w:t>名称･支給者等</w:t>
            </w:r>
          </w:p>
        </w:tc>
        <w:tc>
          <w:tcPr>
            <w:tcW w:w="1620" w:type="dxa"/>
            <w:tcBorders>
              <w:top w:val="single" w:sz="8" w:space="0" w:color="000000"/>
              <w:left w:val="single" w:sz="8" w:space="0" w:color="000000"/>
              <w:bottom w:val="single" w:sz="8" w:space="0" w:color="000000"/>
              <w:right w:val="single" w:sz="8" w:space="0" w:color="000000"/>
            </w:tcBorders>
          </w:tcPr>
          <w:p w14:paraId="5515F3F1" w14:textId="77777777" w:rsidR="00565915" w:rsidRDefault="00565915" w:rsidP="00C07BE9">
            <w:pPr>
              <w:snapToGrid w:val="0"/>
              <w:spacing w:line="240" w:lineRule="atLeast"/>
              <w:ind w:left="305"/>
            </w:pPr>
            <w:r>
              <w:rPr>
                <w:rFonts w:ascii="ＭＳ Ｐゴシック" w:eastAsia="ＭＳ Ｐゴシック" w:hAnsi="ＭＳ Ｐゴシック" w:cs="ＭＳ Ｐゴシック"/>
                <w:sz w:val="22"/>
              </w:rPr>
              <w:t>月　額（円）</w:t>
            </w:r>
          </w:p>
        </w:tc>
        <w:tc>
          <w:tcPr>
            <w:tcW w:w="2393" w:type="dxa"/>
            <w:tcBorders>
              <w:top w:val="single" w:sz="8" w:space="0" w:color="000000"/>
              <w:left w:val="single" w:sz="8" w:space="0" w:color="000000"/>
              <w:bottom w:val="single" w:sz="8" w:space="0" w:color="000000"/>
              <w:right w:val="nil"/>
            </w:tcBorders>
          </w:tcPr>
          <w:p w14:paraId="463C576A" w14:textId="77777777" w:rsidR="00565915" w:rsidRDefault="00565915" w:rsidP="00C07BE9">
            <w:pPr>
              <w:snapToGrid w:val="0"/>
              <w:spacing w:line="240" w:lineRule="atLeast"/>
              <w:ind w:right="28"/>
              <w:jc w:val="right"/>
            </w:pPr>
            <w:r>
              <w:rPr>
                <w:rFonts w:ascii="ＭＳ Ｐゴシック" w:eastAsia="ＭＳ Ｐゴシック" w:hAnsi="ＭＳ Ｐゴシック" w:cs="ＭＳ Ｐゴシック"/>
                <w:sz w:val="22"/>
              </w:rPr>
              <w:t>入金先口座・</w:t>
            </w:r>
          </w:p>
        </w:tc>
        <w:tc>
          <w:tcPr>
            <w:tcW w:w="1728" w:type="dxa"/>
            <w:tcBorders>
              <w:top w:val="single" w:sz="8" w:space="0" w:color="000000"/>
              <w:left w:val="nil"/>
              <w:bottom w:val="single" w:sz="8" w:space="0" w:color="000000"/>
              <w:right w:val="single" w:sz="8" w:space="0" w:color="000000"/>
            </w:tcBorders>
          </w:tcPr>
          <w:p w14:paraId="13F268CF" w14:textId="77777777" w:rsidR="00565915" w:rsidRDefault="00565915" w:rsidP="00C07BE9">
            <w:pPr>
              <w:snapToGrid w:val="0"/>
              <w:spacing w:line="240" w:lineRule="atLeast"/>
              <w:ind w:left="-49"/>
            </w:pPr>
            <w:r>
              <w:rPr>
                <w:rFonts w:ascii="ＭＳ Ｐゴシック" w:eastAsia="ＭＳ Ｐゴシック" w:hAnsi="ＭＳ Ｐゴシック" w:cs="ＭＳ Ｐゴシック"/>
                <w:sz w:val="22"/>
              </w:rPr>
              <w:t>頻度等</w:t>
            </w:r>
          </w:p>
        </w:tc>
        <w:tc>
          <w:tcPr>
            <w:tcW w:w="663" w:type="dxa"/>
            <w:tcBorders>
              <w:top w:val="single" w:sz="8" w:space="0" w:color="000000"/>
              <w:left w:val="single" w:sz="8" w:space="0" w:color="000000"/>
              <w:bottom w:val="single" w:sz="8" w:space="0" w:color="000000"/>
              <w:right w:val="single" w:sz="8" w:space="0" w:color="000000"/>
            </w:tcBorders>
          </w:tcPr>
          <w:p w14:paraId="55AB84DF" w14:textId="77777777" w:rsidR="00565915" w:rsidRDefault="00565915" w:rsidP="00C07BE9">
            <w:pPr>
              <w:snapToGrid w:val="0"/>
              <w:spacing w:line="240" w:lineRule="atLeast"/>
              <w:ind w:left="120"/>
            </w:pPr>
            <w:r>
              <w:rPr>
                <w:rFonts w:ascii="ＭＳ Ｐゴシック" w:eastAsia="ＭＳ Ｐゴシック" w:hAnsi="ＭＳ Ｐゴシック" w:cs="ＭＳ Ｐゴシック"/>
                <w:sz w:val="22"/>
              </w:rPr>
              <w:t>資料</w:t>
            </w:r>
          </w:p>
        </w:tc>
      </w:tr>
      <w:tr w:rsidR="00565915" w14:paraId="06EFEDE8" w14:textId="77777777" w:rsidTr="00C07BE9">
        <w:trPr>
          <w:trHeight w:val="454"/>
        </w:trPr>
        <w:tc>
          <w:tcPr>
            <w:tcW w:w="355" w:type="dxa"/>
            <w:tcBorders>
              <w:top w:val="single" w:sz="8" w:space="0" w:color="000000"/>
              <w:left w:val="single" w:sz="8" w:space="0" w:color="000000"/>
              <w:bottom w:val="single" w:sz="2" w:space="0" w:color="000000"/>
              <w:right w:val="single" w:sz="8" w:space="0" w:color="000000"/>
            </w:tcBorders>
            <w:vAlign w:val="center"/>
          </w:tcPr>
          <w:p w14:paraId="38F67795"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1</w:t>
            </w:r>
          </w:p>
        </w:tc>
        <w:tc>
          <w:tcPr>
            <w:tcW w:w="2785" w:type="dxa"/>
            <w:tcBorders>
              <w:top w:val="single" w:sz="8" w:space="0" w:color="000000"/>
              <w:left w:val="single" w:sz="8" w:space="0" w:color="000000"/>
              <w:bottom w:val="single" w:sz="2" w:space="0" w:color="000000"/>
              <w:right w:val="single" w:sz="8" w:space="0" w:color="000000"/>
            </w:tcBorders>
            <w:vAlign w:val="center"/>
          </w:tcPr>
          <w:p w14:paraId="62567255"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厚生年金</w:t>
            </w:r>
          </w:p>
        </w:tc>
        <w:tc>
          <w:tcPr>
            <w:tcW w:w="1620" w:type="dxa"/>
            <w:tcBorders>
              <w:top w:val="single" w:sz="8" w:space="0" w:color="000000"/>
              <w:left w:val="single" w:sz="8" w:space="0" w:color="000000"/>
              <w:bottom w:val="single" w:sz="2" w:space="0" w:color="000000"/>
              <w:right w:val="single" w:sz="8" w:space="0" w:color="000000"/>
            </w:tcBorders>
          </w:tcPr>
          <w:p w14:paraId="296D139A" w14:textId="77777777" w:rsidR="00565915" w:rsidRDefault="00565915" w:rsidP="00C07BE9">
            <w:pPr>
              <w:snapToGrid w:val="0"/>
              <w:spacing w:line="240" w:lineRule="atLeast"/>
            </w:pPr>
          </w:p>
        </w:tc>
        <w:tc>
          <w:tcPr>
            <w:tcW w:w="2393" w:type="dxa"/>
            <w:tcBorders>
              <w:top w:val="single" w:sz="8" w:space="0" w:color="000000"/>
              <w:left w:val="single" w:sz="8" w:space="0" w:color="000000"/>
              <w:bottom w:val="single" w:sz="2" w:space="0" w:color="000000"/>
              <w:right w:val="nil"/>
            </w:tcBorders>
            <w:vAlign w:val="bottom"/>
          </w:tcPr>
          <w:p w14:paraId="5895C3ED"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8" w:space="0" w:color="000000"/>
              <w:left w:val="nil"/>
              <w:bottom w:val="single" w:sz="2" w:space="0" w:color="000000"/>
              <w:right w:val="single" w:sz="8" w:space="0" w:color="000000"/>
            </w:tcBorders>
            <w:vAlign w:val="bottom"/>
          </w:tcPr>
          <w:p w14:paraId="048A31CB"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8" w:space="0" w:color="000000"/>
              <w:left w:val="single" w:sz="8" w:space="0" w:color="000000"/>
              <w:bottom w:val="single" w:sz="2" w:space="0" w:color="000000"/>
              <w:right w:val="single" w:sz="8" w:space="0" w:color="000000"/>
            </w:tcBorders>
            <w:vAlign w:val="center"/>
          </w:tcPr>
          <w:p w14:paraId="44A4F24B"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7D4EE1B5"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3D869BC6"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2</w:t>
            </w:r>
          </w:p>
        </w:tc>
        <w:tc>
          <w:tcPr>
            <w:tcW w:w="2785" w:type="dxa"/>
            <w:tcBorders>
              <w:top w:val="single" w:sz="2" w:space="0" w:color="000000"/>
              <w:left w:val="single" w:sz="8" w:space="0" w:color="000000"/>
              <w:bottom w:val="single" w:sz="2" w:space="0" w:color="000000"/>
              <w:right w:val="single" w:sz="8" w:space="0" w:color="000000"/>
            </w:tcBorders>
            <w:vAlign w:val="center"/>
          </w:tcPr>
          <w:p w14:paraId="7012C123"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国民年金</w:t>
            </w:r>
          </w:p>
        </w:tc>
        <w:tc>
          <w:tcPr>
            <w:tcW w:w="1620" w:type="dxa"/>
            <w:tcBorders>
              <w:top w:val="single" w:sz="2" w:space="0" w:color="000000"/>
              <w:left w:val="single" w:sz="8" w:space="0" w:color="000000"/>
              <w:bottom w:val="single" w:sz="2" w:space="0" w:color="000000"/>
              <w:right w:val="single" w:sz="8" w:space="0" w:color="000000"/>
            </w:tcBorders>
          </w:tcPr>
          <w:p w14:paraId="1A883D20"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779DAD31"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770A3652"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5DD2DC00"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7525EE65"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5635EAAB"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3</w:t>
            </w:r>
          </w:p>
        </w:tc>
        <w:tc>
          <w:tcPr>
            <w:tcW w:w="2785" w:type="dxa"/>
            <w:tcBorders>
              <w:top w:val="single" w:sz="2" w:space="0" w:color="000000"/>
              <w:left w:val="single" w:sz="8" w:space="0" w:color="000000"/>
              <w:bottom w:val="single" w:sz="2" w:space="0" w:color="000000"/>
              <w:right w:val="single" w:sz="8" w:space="0" w:color="000000"/>
            </w:tcBorders>
            <w:vAlign w:val="center"/>
          </w:tcPr>
          <w:p w14:paraId="6D787D28"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その他の年金（　　　　　　　　）</w:t>
            </w:r>
          </w:p>
        </w:tc>
        <w:tc>
          <w:tcPr>
            <w:tcW w:w="1620" w:type="dxa"/>
            <w:tcBorders>
              <w:top w:val="single" w:sz="2" w:space="0" w:color="000000"/>
              <w:left w:val="single" w:sz="8" w:space="0" w:color="000000"/>
              <w:bottom w:val="single" w:sz="2" w:space="0" w:color="000000"/>
              <w:right w:val="single" w:sz="8" w:space="0" w:color="000000"/>
            </w:tcBorders>
          </w:tcPr>
          <w:p w14:paraId="42665BF8"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6BE31D6C"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02EC9A65"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49EBC65E"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7957D3BC"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4B379F43"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4</w:t>
            </w:r>
          </w:p>
        </w:tc>
        <w:tc>
          <w:tcPr>
            <w:tcW w:w="2785" w:type="dxa"/>
            <w:tcBorders>
              <w:top w:val="single" w:sz="2" w:space="0" w:color="000000"/>
              <w:left w:val="single" w:sz="8" w:space="0" w:color="000000"/>
              <w:bottom w:val="single" w:sz="2" w:space="0" w:color="000000"/>
              <w:right w:val="single" w:sz="8" w:space="0" w:color="000000"/>
            </w:tcBorders>
            <w:vAlign w:val="center"/>
          </w:tcPr>
          <w:p w14:paraId="2FE5AFDF"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生活保護等（　　　　　　　　　）</w:t>
            </w:r>
          </w:p>
        </w:tc>
        <w:tc>
          <w:tcPr>
            <w:tcW w:w="1620" w:type="dxa"/>
            <w:tcBorders>
              <w:top w:val="single" w:sz="2" w:space="0" w:color="000000"/>
              <w:left w:val="single" w:sz="8" w:space="0" w:color="000000"/>
              <w:bottom w:val="single" w:sz="2" w:space="0" w:color="000000"/>
              <w:right w:val="single" w:sz="8" w:space="0" w:color="000000"/>
            </w:tcBorders>
          </w:tcPr>
          <w:p w14:paraId="1998D262"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16CBC150"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21C3C706"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6EB6E40E"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320EE6FD"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3962CDCE"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5</w:t>
            </w:r>
          </w:p>
        </w:tc>
        <w:tc>
          <w:tcPr>
            <w:tcW w:w="2785" w:type="dxa"/>
            <w:tcBorders>
              <w:top w:val="single" w:sz="2" w:space="0" w:color="000000"/>
              <w:left w:val="single" w:sz="8" w:space="0" w:color="000000"/>
              <w:bottom w:val="single" w:sz="2" w:space="0" w:color="000000"/>
              <w:right w:val="single" w:sz="8" w:space="0" w:color="000000"/>
            </w:tcBorders>
            <w:vAlign w:val="center"/>
          </w:tcPr>
          <w:p w14:paraId="1E7E3114"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給与・役員報酬等</w:t>
            </w:r>
          </w:p>
        </w:tc>
        <w:tc>
          <w:tcPr>
            <w:tcW w:w="1620" w:type="dxa"/>
            <w:tcBorders>
              <w:top w:val="single" w:sz="2" w:space="0" w:color="000000"/>
              <w:left w:val="single" w:sz="8" w:space="0" w:color="000000"/>
              <w:bottom w:val="single" w:sz="2" w:space="0" w:color="000000"/>
              <w:right w:val="single" w:sz="8" w:space="0" w:color="000000"/>
            </w:tcBorders>
          </w:tcPr>
          <w:p w14:paraId="6A2D8C8D"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7075F794"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78A7DA5B"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5A70BCFC"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35A18137"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00C050C7"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6</w:t>
            </w:r>
          </w:p>
        </w:tc>
        <w:tc>
          <w:tcPr>
            <w:tcW w:w="2785" w:type="dxa"/>
            <w:tcBorders>
              <w:top w:val="single" w:sz="2" w:space="0" w:color="000000"/>
              <w:left w:val="single" w:sz="8" w:space="0" w:color="000000"/>
              <w:bottom w:val="single" w:sz="2" w:space="0" w:color="000000"/>
              <w:right w:val="single" w:sz="8" w:space="0" w:color="000000"/>
            </w:tcBorders>
            <w:vAlign w:val="center"/>
          </w:tcPr>
          <w:p w14:paraId="6CE7A61A"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sz w:val="22"/>
              </w:rPr>
              <w:t>賃料収入（家賃，地代等）</w:t>
            </w:r>
          </w:p>
        </w:tc>
        <w:tc>
          <w:tcPr>
            <w:tcW w:w="1620" w:type="dxa"/>
            <w:tcBorders>
              <w:top w:val="single" w:sz="2" w:space="0" w:color="000000"/>
              <w:left w:val="single" w:sz="8" w:space="0" w:color="000000"/>
              <w:bottom w:val="single" w:sz="2" w:space="0" w:color="000000"/>
              <w:right w:val="single" w:sz="8" w:space="0" w:color="000000"/>
            </w:tcBorders>
          </w:tcPr>
          <w:p w14:paraId="0DDC1C0D"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502CCD41"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61CB08BC"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451AF122"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7296F859"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0FE6E8FC"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7</w:t>
            </w:r>
          </w:p>
        </w:tc>
        <w:tc>
          <w:tcPr>
            <w:tcW w:w="2785" w:type="dxa"/>
            <w:tcBorders>
              <w:top w:val="single" w:sz="2" w:space="0" w:color="000000"/>
              <w:left w:val="single" w:sz="8" w:space="0" w:color="000000"/>
              <w:bottom w:val="single" w:sz="2" w:space="0" w:color="000000"/>
              <w:right w:val="single" w:sz="8" w:space="0" w:color="000000"/>
            </w:tcBorders>
          </w:tcPr>
          <w:p w14:paraId="2884C265"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08227509"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2" w:space="0" w:color="000000"/>
              <w:right w:val="nil"/>
            </w:tcBorders>
            <w:vAlign w:val="bottom"/>
          </w:tcPr>
          <w:p w14:paraId="2CF093AB"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2" w:space="0" w:color="000000"/>
              <w:right w:val="single" w:sz="8" w:space="0" w:color="000000"/>
            </w:tcBorders>
            <w:vAlign w:val="bottom"/>
          </w:tcPr>
          <w:p w14:paraId="245DBFD8"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2" w:space="0" w:color="000000"/>
              <w:right w:val="single" w:sz="8" w:space="0" w:color="000000"/>
            </w:tcBorders>
            <w:vAlign w:val="center"/>
          </w:tcPr>
          <w:p w14:paraId="3B958834"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7DE6B879" w14:textId="77777777" w:rsidTr="00C07BE9">
        <w:trPr>
          <w:trHeight w:val="454"/>
        </w:trPr>
        <w:tc>
          <w:tcPr>
            <w:tcW w:w="355" w:type="dxa"/>
            <w:tcBorders>
              <w:top w:val="single" w:sz="2" w:space="0" w:color="000000"/>
              <w:left w:val="single" w:sz="8" w:space="0" w:color="000000"/>
              <w:bottom w:val="single" w:sz="8" w:space="0" w:color="000000"/>
              <w:right w:val="single" w:sz="8" w:space="0" w:color="000000"/>
            </w:tcBorders>
            <w:vAlign w:val="center"/>
          </w:tcPr>
          <w:p w14:paraId="24C256C9" w14:textId="77777777" w:rsidR="00565915" w:rsidRDefault="00565915" w:rsidP="00C07BE9">
            <w:pPr>
              <w:snapToGrid w:val="0"/>
              <w:spacing w:line="240" w:lineRule="atLeast"/>
              <w:ind w:left="132"/>
            </w:pPr>
            <w:r>
              <w:rPr>
                <w:rFonts w:ascii="ＭＳ Ｐゴシック" w:eastAsia="ＭＳ Ｐゴシック" w:hAnsi="ＭＳ Ｐゴシック" w:cs="ＭＳ Ｐゴシック"/>
                <w:sz w:val="22"/>
              </w:rPr>
              <w:t>8</w:t>
            </w:r>
          </w:p>
        </w:tc>
        <w:tc>
          <w:tcPr>
            <w:tcW w:w="2785" w:type="dxa"/>
            <w:tcBorders>
              <w:top w:val="single" w:sz="2" w:space="0" w:color="000000"/>
              <w:left w:val="single" w:sz="8" w:space="0" w:color="000000"/>
              <w:bottom w:val="single" w:sz="8" w:space="0" w:color="000000"/>
              <w:right w:val="single" w:sz="8" w:space="0" w:color="000000"/>
            </w:tcBorders>
          </w:tcPr>
          <w:p w14:paraId="4E881896"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56241BD7" w14:textId="77777777" w:rsidR="00565915" w:rsidRDefault="00565915" w:rsidP="00C07BE9">
            <w:pPr>
              <w:snapToGrid w:val="0"/>
              <w:spacing w:line="240" w:lineRule="atLeast"/>
            </w:pPr>
          </w:p>
        </w:tc>
        <w:tc>
          <w:tcPr>
            <w:tcW w:w="2393" w:type="dxa"/>
            <w:tcBorders>
              <w:top w:val="single" w:sz="2" w:space="0" w:color="000000"/>
              <w:left w:val="single" w:sz="8" w:space="0" w:color="000000"/>
              <w:bottom w:val="single" w:sz="8" w:space="0" w:color="000000"/>
              <w:right w:val="nil"/>
            </w:tcBorders>
            <w:vAlign w:val="bottom"/>
          </w:tcPr>
          <w:p w14:paraId="424CEFC8" w14:textId="77777777" w:rsidR="00565915" w:rsidRDefault="00565915" w:rsidP="00C07BE9">
            <w:pPr>
              <w:snapToGrid w:val="0"/>
              <w:spacing w:line="240" w:lineRule="atLeast"/>
              <w:ind w:left="34"/>
            </w:pPr>
            <w:r>
              <w:rPr>
                <w:rFonts w:ascii="ＭＳ Ｐゴシック" w:eastAsia="ＭＳ Ｐゴシック" w:hAnsi="ＭＳ Ｐゴシック" w:cs="ＭＳ Ｐゴシック"/>
                <w:sz w:val="18"/>
              </w:rPr>
              <w:t>□財産目録預貯金№　　　の口</w:t>
            </w:r>
          </w:p>
        </w:tc>
        <w:tc>
          <w:tcPr>
            <w:tcW w:w="1728" w:type="dxa"/>
            <w:tcBorders>
              <w:top w:val="single" w:sz="2" w:space="0" w:color="000000"/>
              <w:left w:val="nil"/>
              <w:bottom w:val="single" w:sz="8" w:space="0" w:color="000000"/>
              <w:right w:val="single" w:sz="8" w:space="0" w:color="000000"/>
            </w:tcBorders>
            <w:vAlign w:val="bottom"/>
          </w:tcPr>
          <w:p w14:paraId="1C979BFB" w14:textId="77777777" w:rsidR="00565915" w:rsidRDefault="00565915" w:rsidP="00C07BE9">
            <w:pPr>
              <w:snapToGrid w:val="0"/>
              <w:spacing w:line="240" w:lineRule="atLeast"/>
              <w:ind w:left="-21"/>
            </w:pPr>
            <w:r>
              <w:rPr>
                <w:rFonts w:ascii="ＭＳ Ｐゴシック" w:eastAsia="ＭＳ Ｐゴシック" w:hAnsi="ＭＳ Ｐゴシック" w:cs="ＭＳ Ｐゴシック"/>
                <w:sz w:val="18"/>
              </w:rPr>
              <w:t>座に振り込み</w:t>
            </w:r>
          </w:p>
        </w:tc>
        <w:tc>
          <w:tcPr>
            <w:tcW w:w="663" w:type="dxa"/>
            <w:tcBorders>
              <w:top w:val="single" w:sz="2" w:space="0" w:color="000000"/>
              <w:left w:val="single" w:sz="8" w:space="0" w:color="000000"/>
              <w:bottom w:val="single" w:sz="8" w:space="0" w:color="000000"/>
              <w:right w:val="single" w:sz="8" w:space="0" w:color="000000"/>
            </w:tcBorders>
            <w:vAlign w:val="center"/>
          </w:tcPr>
          <w:p w14:paraId="7F47BB3B" w14:textId="77777777" w:rsidR="00565915" w:rsidRDefault="00565915" w:rsidP="00C07BE9">
            <w:pPr>
              <w:snapToGrid w:val="0"/>
              <w:spacing w:line="240" w:lineRule="atLeast"/>
              <w:ind w:left="230"/>
            </w:pPr>
            <w:r>
              <w:rPr>
                <w:rFonts w:ascii="ＭＳ 明朝" w:eastAsia="ＭＳ 明朝" w:hAnsi="ＭＳ 明朝" w:cs="ＭＳ 明朝"/>
                <w:sz w:val="22"/>
              </w:rPr>
              <w:t>□</w:t>
            </w:r>
          </w:p>
        </w:tc>
      </w:tr>
      <w:tr w:rsidR="00565915" w14:paraId="488B5E27" w14:textId="77777777" w:rsidTr="00C07BE9">
        <w:trPr>
          <w:trHeight w:val="454"/>
        </w:trPr>
        <w:tc>
          <w:tcPr>
            <w:tcW w:w="3140" w:type="dxa"/>
            <w:gridSpan w:val="2"/>
            <w:tcBorders>
              <w:top w:val="single" w:sz="8" w:space="0" w:color="000000"/>
              <w:left w:val="single" w:sz="8" w:space="0" w:color="000000"/>
              <w:bottom w:val="single" w:sz="8" w:space="0" w:color="000000"/>
              <w:right w:val="single" w:sz="8" w:space="0" w:color="000000"/>
            </w:tcBorders>
            <w:vAlign w:val="center"/>
          </w:tcPr>
          <w:p w14:paraId="173FE57B" w14:textId="77777777" w:rsidR="00565915" w:rsidRDefault="00565915" w:rsidP="00C07BE9">
            <w:pPr>
              <w:snapToGrid w:val="0"/>
              <w:spacing w:line="240" w:lineRule="atLeast"/>
              <w:ind w:right="304"/>
              <w:jc w:val="right"/>
            </w:pPr>
            <w:r>
              <w:rPr>
                <w:rFonts w:ascii="ＭＳ Ｐゴシック" w:eastAsia="ＭＳ Ｐゴシック" w:hAnsi="ＭＳ Ｐゴシック" w:cs="ＭＳ Ｐゴシック"/>
              </w:rPr>
              <w:t xml:space="preserve">収入の合計（月額)　　＝　　</w:t>
            </w:r>
          </w:p>
        </w:tc>
        <w:tc>
          <w:tcPr>
            <w:tcW w:w="1620" w:type="dxa"/>
            <w:tcBorders>
              <w:top w:val="single" w:sz="8" w:space="0" w:color="000000"/>
              <w:left w:val="single" w:sz="8" w:space="0" w:color="000000"/>
              <w:bottom w:val="single" w:sz="8" w:space="0" w:color="000000"/>
              <w:right w:val="single" w:sz="8" w:space="0" w:color="000000"/>
            </w:tcBorders>
            <w:vAlign w:val="center"/>
          </w:tcPr>
          <w:p w14:paraId="09536C57" w14:textId="77777777" w:rsidR="00565915" w:rsidRDefault="00565915" w:rsidP="00C07BE9">
            <w:pPr>
              <w:snapToGrid w:val="0"/>
              <w:spacing w:line="240" w:lineRule="atLeast"/>
              <w:ind w:right="21"/>
              <w:jc w:val="right"/>
            </w:pPr>
            <w:r>
              <w:rPr>
                <w:rFonts w:ascii="ＭＳ Ｐゴシック" w:eastAsia="ＭＳ Ｐゴシック" w:hAnsi="ＭＳ Ｐゴシック" w:cs="ＭＳ Ｐゴシック"/>
              </w:rPr>
              <w:t>円</w:t>
            </w:r>
          </w:p>
        </w:tc>
        <w:tc>
          <w:tcPr>
            <w:tcW w:w="2393" w:type="dxa"/>
            <w:tcBorders>
              <w:top w:val="single" w:sz="8" w:space="0" w:color="000000"/>
              <w:left w:val="single" w:sz="8" w:space="0" w:color="000000"/>
              <w:bottom w:val="single" w:sz="8" w:space="0" w:color="000000"/>
              <w:right w:val="single" w:sz="8" w:space="0" w:color="000000"/>
            </w:tcBorders>
            <w:vAlign w:val="center"/>
          </w:tcPr>
          <w:p w14:paraId="606FF21C" w14:textId="77777777" w:rsidR="00565915" w:rsidRDefault="00565915" w:rsidP="00C07BE9">
            <w:pPr>
              <w:snapToGrid w:val="0"/>
              <w:spacing w:line="240" w:lineRule="atLeast"/>
              <w:ind w:left="38"/>
            </w:pPr>
            <w:r>
              <w:rPr>
                <w:rFonts w:ascii="ＭＳ Ｐゴシック" w:eastAsia="ＭＳ Ｐゴシック" w:hAnsi="ＭＳ Ｐゴシック" w:cs="ＭＳ Ｐゴシック"/>
              </w:rPr>
              <w:t>年額（月額×１２か月）＝</w:t>
            </w:r>
          </w:p>
        </w:tc>
        <w:tc>
          <w:tcPr>
            <w:tcW w:w="1728" w:type="dxa"/>
            <w:tcBorders>
              <w:top w:val="single" w:sz="8" w:space="0" w:color="000000"/>
              <w:left w:val="single" w:sz="8" w:space="0" w:color="000000"/>
              <w:bottom w:val="single" w:sz="8" w:space="0" w:color="000000"/>
              <w:right w:val="single" w:sz="8" w:space="0" w:color="000000"/>
            </w:tcBorders>
            <w:vAlign w:val="center"/>
          </w:tcPr>
          <w:p w14:paraId="41A81854" w14:textId="77777777" w:rsidR="00565915" w:rsidRDefault="00565915" w:rsidP="00C07BE9">
            <w:pPr>
              <w:snapToGrid w:val="0"/>
              <w:spacing w:line="240" w:lineRule="atLeast"/>
              <w:ind w:right="21"/>
              <w:jc w:val="right"/>
            </w:pPr>
            <w:r>
              <w:rPr>
                <w:rFonts w:ascii="ＭＳ Ｐゴシック" w:eastAsia="ＭＳ Ｐゴシック" w:hAnsi="ＭＳ Ｐゴシック" w:cs="ＭＳ Ｐゴシック"/>
              </w:rPr>
              <w:t>円</w:t>
            </w:r>
          </w:p>
        </w:tc>
        <w:tc>
          <w:tcPr>
            <w:tcW w:w="663" w:type="dxa"/>
            <w:tcBorders>
              <w:top w:val="single" w:sz="8" w:space="0" w:color="000000"/>
              <w:left w:val="single" w:sz="8" w:space="0" w:color="000000"/>
              <w:bottom w:val="nil"/>
              <w:right w:val="nil"/>
            </w:tcBorders>
          </w:tcPr>
          <w:p w14:paraId="68BA2787" w14:textId="77777777" w:rsidR="00565915" w:rsidRDefault="00565915" w:rsidP="00C07BE9">
            <w:pPr>
              <w:snapToGrid w:val="0"/>
              <w:spacing w:line="240" w:lineRule="atLeast"/>
            </w:pPr>
          </w:p>
        </w:tc>
      </w:tr>
    </w:tbl>
    <w:p w14:paraId="25A7DE87" w14:textId="77777777" w:rsidR="00565915" w:rsidRDefault="00565915" w:rsidP="00565915">
      <w:pPr>
        <w:snapToGrid w:val="0"/>
        <w:spacing w:after="3" w:line="240" w:lineRule="atLeast"/>
      </w:pPr>
      <w:r>
        <w:rPr>
          <w:rFonts w:ascii="ＭＳ Ｐゴシック" w:eastAsia="ＭＳ Ｐゴシック" w:hAnsi="ＭＳ Ｐゴシック" w:cs="ＭＳ Ｐゴシック" w:hint="eastAsia"/>
        </w:rPr>
        <w:t xml:space="preserve">２　</w:t>
      </w:r>
      <w:r>
        <w:rPr>
          <w:rFonts w:ascii="ＭＳ Ｐゴシック" w:eastAsia="ＭＳ Ｐゴシック" w:hAnsi="ＭＳ Ｐゴシック" w:cs="ＭＳ Ｐゴシック"/>
          <w:sz w:val="22"/>
        </w:rPr>
        <w:t>本人の定期的な支出</w:t>
      </w:r>
    </w:p>
    <w:tbl>
      <w:tblPr>
        <w:tblStyle w:val="TableGrid"/>
        <w:tblW w:w="9544" w:type="dxa"/>
        <w:tblInd w:w="60" w:type="dxa"/>
        <w:tblCellMar>
          <w:top w:w="48" w:type="dxa"/>
          <w:left w:w="34" w:type="dxa"/>
          <w:bottom w:w="30" w:type="dxa"/>
          <w:right w:w="20" w:type="dxa"/>
        </w:tblCellMar>
        <w:tblLook w:val="04A0" w:firstRow="1" w:lastRow="0" w:firstColumn="1" w:lastColumn="0" w:noHBand="0" w:noVBand="1"/>
      </w:tblPr>
      <w:tblGrid>
        <w:gridCol w:w="355"/>
        <w:gridCol w:w="797"/>
        <w:gridCol w:w="1988"/>
        <w:gridCol w:w="1620"/>
        <w:gridCol w:w="4121"/>
        <w:gridCol w:w="663"/>
      </w:tblGrid>
      <w:tr w:rsidR="00565915" w14:paraId="4C1957A4" w14:textId="77777777" w:rsidTr="00C07BE9">
        <w:trPr>
          <w:trHeight w:val="310"/>
        </w:trPr>
        <w:tc>
          <w:tcPr>
            <w:tcW w:w="355" w:type="dxa"/>
            <w:tcBorders>
              <w:top w:val="single" w:sz="8" w:space="0" w:color="000000"/>
              <w:left w:val="single" w:sz="8" w:space="0" w:color="000000"/>
              <w:bottom w:val="single" w:sz="8" w:space="0" w:color="000000"/>
              <w:right w:val="single" w:sz="8" w:space="0" w:color="000000"/>
            </w:tcBorders>
          </w:tcPr>
          <w:p w14:paraId="3410AB26" w14:textId="77777777" w:rsidR="00565915" w:rsidRDefault="00565915" w:rsidP="00C07BE9">
            <w:pPr>
              <w:snapToGrid w:val="0"/>
              <w:spacing w:line="240" w:lineRule="atLeast"/>
              <w:ind w:left="2"/>
            </w:pPr>
            <w:r>
              <w:rPr>
                <w:rFonts w:ascii="ＭＳ Ｐゴシック" w:eastAsia="ＭＳ Ｐゴシック" w:hAnsi="ＭＳ Ｐゴシック" w:cs="ＭＳ Ｐゴシック"/>
                <w:sz w:val="22"/>
              </w:rPr>
              <w:t>No.</w:t>
            </w:r>
          </w:p>
        </w:tc>
        <w:tc>
          <w:tcPr>
            <w:tcW w:w="2785" w:type="dxa"/>
            <w:gridSpan w:val="2"/>
            <w:tcBorders>
              <w:top w:val="single" w:sz="8" w:space="0" w:color="000000"/>
              <w:left w:val="single" w:sz="8" w:space="0" w:color="000000"/>
              <w:bottom w:val="single" w:sz="8" w:space="0" w:color="000000"/>
              <w:right w:val="single" w:sz="8" w:space="0" w:color="000000"/>
            </w:tcBorders>
          </w:tcPr>
          <w:p w14:paraId="7E829CEE" w14:textId="77777777" w:rsidR="00565915" w:rsidRDefault="00565915" w:rsidP="00C07BE9">
            <w:pPr>
              <w:snapToGrid w:val="0"/>
              <w:spacing w:line="240" w:lineRule="atLeast"/>
              <w:ind w:left="5"/>
              <w:jc w:val="center"/>
            </w:pPr>
            <w:r>
              <w:rPr>
                <w:rFonts w:ascii="ＭＳ Ｐゴシック" w:eastAsia="ＭＳ Ｐゴシック" w:hAnsi="ＭＳ Ｐゴシック" w:cs="ＭＳ Ｐゴシック"/>
                <w:sz w:val="22"/>
              </w:rPr>
              <w:t>品　　　　目</w:t>
            </w:r>
          </w:p>
        </w:tc>
        <w:tc>
          <w:tcPr>
            <w:tcW w:w="1620" w:type="dxa"/>
            <w:tcBorders>
              <w:top w:val="single" w:sz="8" w:space="0" w:color="000000"/>
              <w:left w:val="single" w:sz="8" w:space="0" w:color="000000"/>
              <w:bottom w:val="single" w:sz="8" w:space="0" w:color="000000"/>
              <w:right w:val="single" w:sz="8" w:space="0" w:color="000000"/>
            </w:tcBorders>
          </w:tcPr>
          <w:p w14:paraId="73CB4547" w14:textId="77777777" w:rsidR="00565915" w:rsidRDefault="00565915" w:rsidP="00C07BE9">
            <w:pPr>
              <w:snapToGrid w:val="0"/>
              <w:spacing w:line="240" w:lineRule="atLeast"/>
              <w:ind w:left="271"/>
            </w:pPr>
            <w:r>
              <w:rPr>
                <w:rFonts w:ascii="ＭＳ Ｐゴシック" w:eastAsia="ＭＳ Ｐゴシック" w:hAnsi="ＭＳ Ｐゴシック" w:cs="ＭＳ Ｐゴシック"/>
                <w:sz w:val="22"/>
              </w:rPr>
              <w:t>月　額（円）</w:t>
            </w:r>
          </w:p>
        </w:tc>
        <w:tc>
          <w:tcPr>
            <w:tcW w:w="4121" w:type="dxa"/>
            <w:tcBorders>
              <w:top w:val="single" w:sz="8" w:space="0" w:color="000000"/>
              <w:left w:val="single" w:sz="8" w:space="0" w:color="000000"/>
              <w:bottom w:val="single" w:sz="8" w:space="0" w:color="000000"/>
              <w:right w:val="single" w:sz="8" w:space="0" w:color="000000"/>
            </w:tcBorders>
          </w:tcPr>
          <w:p w14:paraId="582DA782" w14:textId="77777777" w:rsidR="00565915" w:rsidRDefault="00565915" w:rsidP="00C07BE9">
            <w:pPr>
              <w:snapToGrid w:val="0"/>
              <w:spacing w:line="240" w:lineRule="atLeast"/>
              <w:ind w:left="3"/>
              <w:jc w:val="center"/>
            </w:pPr>
            <w:r>
              <w:rPr>
                <w:rFonts w:ascii="ＭＳ Ｐゴシック" w:eastAsia="ＭＳ Ｐゴシック" w:hAnsi="ＭＳ Ｐゴシック" w:cs="ＭＳ Ｐゴシック"/>
                <w:sz w:val="22"/>
              </w:rPr>
              <w:t>引落口座・頻度・支払方法等</w:t>
            </w:r>
          </w:p>
        </w:tc>
        <w:tc>
          <w:tcPr>
            <w:tcW w:w="663" w:type="dxa"/>
            <w:tcBorders>
              <w:top w:val="single" w:sz="8" w:space="0" w:color="000000"/>
              <w:left w:val="single" w:sz="8" w:space="0" w:color="000000"/>
              <w:bottom w:val="single" w:sz="8" w:space="0" w:color="000000"/>
              <w:right w:val="single" w:sz="8" w:space="0" w:color="000000"/>
            </w:tcBorders>
          </w:tcPr>
          <w:p w14:paraId="6A8003A9" w14:textId="77777777" w:rsidR="00565915" w:rsidRDefault="00565915" w:rsidP="00C07BE9">
            <w:pPr>
              <w:snapToGrid w:val="0"/>
              <w:spacing w:line="240" w:lineRule="atLeast"/>
              <w:ind w:left="86"/>
            </w:pPr>
            <w:r>
              <w:rPr>
                <w:rFonts w:ascii="ＭＳ Ｐゴシック" w:eastAsia="ＭＳ Ｐゴシック" w:hAnsi="ＭＳ Ｐゴシック" w:cs="ＭＳ Ｐゴシック"/>
                <w:sz w:val="22"/>
              </w:rPr>
              <w:t>資料</w:t>
            </w:r>
          </w:p>
        </w:tc>
      </w:tr>
      <w:tr w:rsidR="00565915" w14:paraId="71B7D58C" w14:textId="77777777" w:rsidTr="00C07BE9">
        <w:trPr>
          <w:trHeight w:val="454"/>
        </w:trPr>
        <w:tc>
          <w:tcPr>
            <w:tcW w:w="355" w:type="dxa"/>
            <w:tcBorders>
              <w:top w:val="single" w:sz="8" w:space="0" w:color="000000"/>
              <w:left w:val="single" w:sz="8" w:space="0" w:color="000000"/>
              <w:bottom w:val="single" w:sz="2" w:space="0" w:color="000000"/>
              <w:right w:val="single" w:sz="8" w:space="0" w:color="000000"/>
            </w:tcBorders>
            <w:vAlign w:val="center"/>
          </w:tcPr>
          <w:p w14:paraId="034401FA"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1</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630C8DAA"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生活費</w:t>
            </w:r>
          </w:p>
        </w:tc>
        <w:tc>
          <w:tcPr>
            <w:tcW w:w="1988" w:type="dxa"/>
            <w:tcBorders>
              <w:top w:val="single" w:sz="8" w:space="0" w:color="000000"/>
              <w:left w:val="single" w:sz="8" w:space="0" w:color="000000"/>
              <w:bottom w:val="single" w:sz="2" w:space="0" w:color="000000"/>
              <w:right w:val="single" w:sz="8" w:space="0" w:color="000000"/>
            </w:tcBorders>
            <w:vAlign w:val="center"/>
          </w:tcPr>
          <w:p w14:paraId="73A3954A"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食費・日用品</w:t>
            </w:r>
          </w:p>
        </w:tc>
        <w:tc>
          <w:tcPr>
            <w:tcW w:w="1620" w:type="dxa"/>
            <w:tcBorders>
              <w:top w:val="single" w:sz="8" w:space="0" w:color="000000"/>
              <w:left w:val="single" w:sz="8" w:space="0" w:color="000000"/>
              <w:bottom w:val="single" w:sz="2" w:space="0" w:color="000000"/>
              <w:right w:val="single" w:sz="8" w:space="0" w:color="000000"/>
            </w:tcBorders>
          </w:tcPr>
          <w:p w14:paraId="65A32341" w14:textId="77777777" w:rsidR="00565915" w:rsidRDefault="00565915" w:rsidP="00C07BE9">
            <w:pPr>
              <w:snapToGrid w:val="0"/>
              <w:spacing w:line="240" w:lineRule="atLeast"/>
            </w:pPr>
          </w:p>
        </w:tc>
        <w:tc>
          <w:tcPr>
            <w:tcW w:w="4121" w:type="dxa"/>
            <w:tcBorders>
              <w:top w:val="single" w:sz="8" w:space="0" w:color="000000"/>
              <w:left w:val="single" w:sz="8" w:space="0" w:color="000000"/>
              <w:bottom w:val="single" w:sz="2" w:space="0" w:color="000000"/>
              <w:right w:val="single" w:sz="8" w:space="0" w:color="000000"/>
            </w:tcBorders>
          </w:tcPr>
          <w:p w14:paraId="3E8C59B1" w14:textId="77777777" w:rsidR="00565915" w:rsidRDefault="00565915" w:rsidP="00C07BE9">
            <w:pPr>
              <w:snapToGrid w:val="0"/>
              <w:spacing w:line="240" w:lineRule="atLeast"/>
            </w:pPr>
          </w:p>
        </w:tc>
        <w:tc>
          <w:tcPr>
            <w:tcW w:w="663" w:type="dxa"/>
            <w:tcBorders>
              <w:top w:val="single" w:sz="8" w:space="0" w:color="000000"/>
              <w:left w:val="single" w:sz="8" w:space="0" w:color="000000"/>
              <w:bottom w:val="single" w:sz="2" w:space="0" w:color="000000"/>
              <w:right w:val="single" w:sz="8" w:space="0" w:color="000000"/>
            </w:tcBorders>
            <w:vAlign w:val="center"/>
          </w:tcPr>
          <w:p w14:paraId="2959B66A"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2D1B24EF"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34886248"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2</w:t>
            </w:r>
          </w:p>
        </w:tc>
        <w:tc>
          <w:tcPr>
            <w:tcW w:w="0" w:type="auto"/>
            <w:vMerge/>
            <w:tcBorders>
              <w:top w:val="nil"/>
              <w:left w:val="single" w:sz="8" w:space="0" w:color="000000"/>
              <w:bottom w:val="nil"/>
              <w:right w:val="single" w:sz="8" w:space="0" w:color="000000"/>
            </w:tcBorders>
          </w:tcPr>
          <w:p w14:paraId="6F2F38E6"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01A6BA1B" w14:textId="77777777" w:rsidR="00565915" w:rsidRDefault="00565915" w:rsidP="00C07BE9">
            <w:pPr>
              <w:snapToGrid w:val="0"/>
              <w:spacing w:line="240" w:lineRule="atLeast"/>
              <w:ind w:left="2"/>
            </w:pPr>
            <w:r>
              <w:rPr>
                <w:rFonts w:ascii="ＭＳ Ｐゴシック" w:eastAsia="ＭＳ Ｐゴシック" w:hAnsi="ＭＳ Ｐゴシック" w:cs="ＭＳ Ｐゴシック"/>
              </w:rPr>
              <w:t>電気・ガス・水道代等</w:t>
            </w:r>
          </w:p>
        </w:tc>
        <w:tc>
          <w:tcPr>
            <w:tcW w:w="1620" w:type="dxa"/>
            <w:tcBorders>
              <w:top w:val="single" w:sz="2" w:space="0" w:color="000000"/>
              <w:left w:val="single" w:sz="8" w:space="0" w:color="000000"/>
              <w:bottom w:val="single" w:sz="2" w:space="0" w:color="000000"/>
              <w:right w:val="single" w:sz="8" w:space="0" w:color="000000"/>
            </w:tcBorders>
          </w:tcPr>
          <w:p w14:paraId="743E5CAC"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17761B8A"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290B2F1D"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55E52C8"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05649D8D"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3</w:t>
            </w:r>
          </w:p>
        </w:tc>
        <w:tc>
          <w:tcPr>
            <w:tcW w:w="0" w:type="auto"/>
            <w:vMerge/>
            <w:tcBorders>
              <w:top w:val="nil"/>
              <w:left w:val="single" w:sz="8" w:space="0" w:color="000000"/>
              <w:bottom w:val="nil"/>
              <w:right w:val="single" w:sz="8" w:space="0" w:color="000000"/>
            </w:tcBorders>
          </w:tcPr>
          <w:p w14:paraId="7FFCCA97"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1FF4EEAE"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通信費</w:t>
            </w:r>
          </w:p>
        </w:tc>
        <w:tc>
          <w:tcPr>
            <w:tcW w:w="1620" w:type="dxa"/>
            <w:tcBorders>
              <w:top w:val="single" w:sz="2" w:space="0" w:color="000000"/>
              <w:left w:val="single" w:sz="8" w:space="0" w:color="000000"/>
              <w:bottom w:val="single" w:sz="2" w:space="0" w:color="000000"/>
              <w:right w:val="single" w:sz="8" w:space="0" w:color="000000"/>
            </w:tcBorders>
          </w:tcPr>
          <w:p w14:paraId="12754B60"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38D96443"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06E835A3"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324643B"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5E9A8EB5"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4</w:t>
            </w:r>
          </w:p>
        </w:tc>
        <w:tc>
          <w:tcPr>
            <w:tcW w:w="0" w:type="auto"/>
            <w:vMerge/>
            <w:tcBorders>
              <w:top w:val="nil"/>
              <w:left w:val="single" w:sz="8" w:space="0" w:color="000000"/>
              <w:bottom w:val="nil"/>
              <w:right w:val="single" w:sz="8" w:space="0" w:color="000000"/>
            </w:tcBorders>
          </w:tcPr>
          <w:p w14:paraId="6A619D9A"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3DE813B5"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0B48DCC6"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054A5F7D"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113E03CC"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6460AD1B" w14:textId="77777777" w:rsidTr="00C07BE9">
        <w:trPr>
          <w:trHeight w:val="454"/>
        </w:trPr>
        <w:tc>
          <w:tcPr>
            <w:tcW w:w="355" w:type="dxa"/>
            <w:tcBorders>
              <w:top w:val="single" w:sz="2" w:space="0" w:color="000000"/>
              <w:left w:val="single" w:sz="8" w:space="0" w:color="000000"/>
              <w:bottom w:val="single" w:sz="8" w:space="0" w:color="000000"/>
              <w:right w:val="single" w:sz="8" w:space="0" w:color="000000"/>
            </w:tcBorders>
            <w:vAlign w:val="center"/>
          </w:tcPr>
          <w:p w14:paraId="7625EAF8"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5</w:t>
            </w:r>
          </w:p>
        </w:tc>
        <w:tc>
          <w:tcPr>
            <w:tcW w:w="0" w:type="auto"/>
            <w:vMerge/>
            <w:tcBorders>
              <w:top w:val="nil"/>
              <w:left w:val="single" w:sz="8" w:space="0" w:color="000000"/>
              <w:bottom w:val="single" w:sz="8" w:space="0" w:color="000000"/>
              <w:right w:val="single" w:sz="8" w:space="0" w:color="000000"/>
            </w:tcBorders>
          </w:tcPr>
          <w:p w14:paraId="27B42D7F"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8" w:space="0" w:color="000000"/>
              <w:right w:val="single" w:sz="8" w:space="0" w:color="000000"/>
            </w:tcBorders>
          </w:tcPr>
          <w:p w14:paraId="46422F49"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741CEEAA"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8" w:space="0" w:color="000000"/>
              <w:right w:val="single" w:sz="8" w:space="0" w:color="000000"/>
            </w:tcBorders>
            <w:vAlign w:val="bottom"/>
          </w:tcPr>
          <w:p w14:paraId="14FCE639"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8" w:space="0" w:color="000000"/>
              <w:right w:val="single" w:sz="8" w:space="0" w:color="000000"/>
            </w:tcBorders>
            <w:vAlign w:val="center"/>
          </w:tcPr>
          <w:p w14:paraId="4518D2ED"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A2C4E87" w14:textId="77777777" w:rsidTr="00C07BE9">
        <w:trPr>
          <w:trHeight w:val="454"/>
        </w:trPr>
        <w:tc>
          <w:tcPr>
            <w:tcW w:w="355" w:type="dxa"/>
            <w:tcBorders>
              <w:top w:val="single" w:sz="8" w:space="0" w:color="000000"/>
              <w:left w:val="single" w:sz="8" w:space="0" w:color="000000"/>
              <w:bottom w:val="single" w:sz="2" w:space="0" w:color="000000"/>
              <w:right w:val="single" w:sz="8" w:space="0" w:color="000000"/>
            </w:tcBorders>
            <w:vAlign w:val="center"/>
          </w:tcPr>
          <w:p w14:paraId="6BDDCAEF"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6</w:t>
            </w:r>
          </w:p>
        </w:tc>
        <w:tc>
          <w:tcPr>
            <w:tcW w:w="797" w:type="dxa"/>
            <w:vMerge w:val="restart"/>
            <w:tcBorders>
              <w:top w:val="single" w:sz="8" w:space="0" w:color="000000"/>
              <w:left w:val="single" w:sz="8" w:space="0" w:color="000000"/>
              <w:bottom w:val="nil"/>
              <w:right w:val="single" w:sz="8" w:space="0" w:color="000000"/>
            </w:tcBorders>
            <w:vAlign w:val="bottom"/>
          </w:tcPr>
          <w:p w14:paraId="36BF22C5"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療養費</w:t>
            </w:r>
          </w:p>
        </w:tc>
        <w:tc>
          <w:tcPr>
            <w:tcW w:w="1988" w:type="dxa"/>
            <w:tcBorders>
              <w:top w:val="single" w:sz="8" w:space="0" w:color="000000"/>
              <w:left w:val="single" w:sz="8" w:space="0" w:color="000000"/>
              <w:bottom w:val="single" w:sz="2" w:space="0" w:color="000000"/>
              <w:right w:val="single" w:sz="8" w:space="0" w:color="000000"/>
            </w:tcBorders>
            <w:vAlign w:val="center"/>
          </w:tcPr>
          <w:p w14:paraId="5DA5A16D"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施設費</w:t>
            </w:r>
          </w:p>
        </w:tc>
        <w:tc>
          <w:tcPr>
            <w:tcW w:w="1620" w:type="dxa"/>
            <w:tcBorders>
              <w:top w:val="single" w:sz="8" w:space="0" w:color="000000"/>
              <w:left w:val="single" w:sz="8" w:space="0" w:color="000000"/>
              <w:bottom w:val="single" w:sz="2" w:space="0" w:color="000000"/>
              <w:right w:val="single" w:sz="8" w:space="0" w:color="000000"/>
            </w:tcBorders>
          </w:tcPr>
          <w:p w14:paraId="362EC5D7" w14:textId="77777777" w:rsidR="00565915" w:rsidRDefault="00565915" w:rsidP="00C07BE9">
            <w:pPr>
              <w:snapToGrid w:val="0"/>
              <w:spacing w:line="240" w:lineRule="atLeast"/>
            </w:pPr>
          </w:p>
        </w:tc>
        <w:tc>
          <w:tcPr>
            <w:tcW w:w="4121" w:type="dxa"/>
            <w:tcBorders>
              <w:top w:val="single" w:sz="8" w:space="0" w:color="000000"/>
              <w:left w:val="single" w:sz="8" w:space="0" w:color="000000"/>
              <w:bottom w:val="single" w:sz="2" w:space="0" w:color="000000"/>
              <w:right w:val="single" w:sz="8" w:space="0" w:color="000000"/>
            </w:tcBorders>
            <w:vAlign w:val="bottom"/>
          </w:tcPr>
          <w:p w14:paraId="3B688A8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8" w:space="0" w:color="000000"/>
              <w:left w:val="single" w:sz="8" w:space="0" w:color="000000"/>
              <w:bottom w:val="single" w:sz="2" w:space="0" w:color="000000"/>
              <w:right w:val="single" w:sz="8" w:space="0" w:color="000000"/>
            </w:tcBorders>
            <w:vAlign w:val="center"/>
          </w:tcPr>
          <w:p w14:paraId="3496D9BF"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EF531DB"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30CD583A"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7</w:t>
            </w:r>
          </w:p>
        </w:tc>
        <w:tc>
          <w:tcPr>
            <w:tcW w:w="0" w:type="auto"/>
            <w:vMerge/>
            <w:tcBorders>
              <w:top w:val="nil"/>
              <w:left w:val="single" w:sz="8" w:space="0" w:color="000000"/>
              <w:bottom w:val="nil"/>
              <w:right w:val="single" w:sz="8" w:space="0" w:color="000000"/>
            </w:tcBorders>
          </w:tcPr>
          <w:p w14:paraId="50BE71FA"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3527538C" w14:textId="77777777" w:rsidR="00565915" w:rsidRDefault="00565915" w:rsidP="00C07BE9">
            <w:pPr>
              <w:snapToGrid w:val="0"/>
              <w:spacing w:line="240" w:lineRule="atLeast"/>
              <w:ind w:left="2"/>
            </w:pPr>
            <w:r>
              <w:rPr>
                <w:rFonts w:ascii="ＭＳ Ｐゴシック" w:eastAsia="ＭＳ Ｐゴシック" w:hAnsi="ＭＳ Ｐゴシック" w:cs="ＭＳ Ｐゴシック"/>
              </w:rPr>
              <w:t>入院費・医療費・薬代</w:t>
            </w:r>
          </w:p>
        </w:tc>
        <w:tc>
          <w:tcPr>
            <w:tcW w:w="1620" w:type="dxa"/>
            <w:tcBorders>
              <w:top w:val="single" w:sz="2" w:space="0" w:color="000000"/>
              <w:left w:val="single" w:sz="8" w:space="0" w:color="000000"/>
              <w:bottom w:val="single" w:sz="2" w:space="0" w:color="000000"/>
              <w:right w:val="single" w:sz="8" w:space="0" w:color="000000"/>
            </w:tcBorders>
          </w:tcPr>
          <w:p w14:paraId="40BCDF87"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28D80454"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022ACC88"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7396B209"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5F867E18"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8</w:t>
            </w:r>
          </w:p>
        </w:tc>
        <w:tc>
          <w:tcPr>
            <w:tcW w:w="0" w:type="auto"/>
            <w:vMerge/>
            <w:tcBorders>
              <w:top w:val="nil"/>
              <w:left w:val="single" w:sz="8" w:space="0" w:color="000000"/>
              <w:bottom w:val="nil"/>
              <w:right w:val="single" w:sz="8" w:space="0" w:color="000000"/>
            </w:tcBorders>
          </w:tcPr>
          <w:p w14:paraId="45A03FE7"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2FC04AF3"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7F08116F"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7391C243"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39D676C2"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6D44726"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773900FF" w14:textId="77777777" w:rsidR="00565915" w:rsidRDefault="00565915" w:rsidP="00C07BE9">
            <w:pPr>
              <w:snapToGrid w:val="0"/>
              <w:spacing w:line="240" w:lineRule="atLeast"/>
              <w:ind w:left="98"/>
            </w:pPr>
            <w:r>
              <w:rPr>
                <w:rFonts w:ascii="ＭＳ Ｐゴシック" w:eastAsia="ＭＳ Ｐゴシック" w:hAnsi="ＭＳ Ｐゴシック" w:cs="ＭＳ Ｐゴシック"/>
                <w:sz w:val="22"/>
              </w:rPr>
              <w:t>9</w:t>
            </w:r>
          </w:p>
        </w:tc>
        <w:tc>
          <w:tcPr>
            <w:tcW w:w="0" w:type="auto"/>
            <w:vMerge/>
            <w:tcBorders>
              <w:top w:val="nil"/>
              <w:left w:val="single" w:sz="8" w:space="0" w:color="000000"/>
              <w:bottom w:val="nil"/>
              <w:right w:val="single" w:sz="8" w:space="0" w:color="000000"/>
            </w:tcBorders>
          </w:tcPr>
          <w:p w14:paraId="60E82F0B"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4661B54D"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2D7531ED"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04091A9B"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6C4E670D"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064F6C62" w14:textId="77777777" w:rsidTr="00C07BE9">
        <w:trPr>
          <w:trHeight w:val="454"/>
        </w:trPr>
        <w:tc>
          <w:tcPr>
            <w:tcW w:w="355" w:type="dxa"/>
            <w:tcBorders>
              <w:top w:val="single" w:sz="2" w:space="0" w:color="000000"/>
              <w:left w:val="single" w:sz="8" w:space="0" w:color="000000"/>
              <w:bottom w:val="single" w:sz="2" w:space="0" w:color="000000"/>
              <w:right w:val="single" w:sz="8" w:space="0" w:color="000000"/>
            </w:tcBorders>
            <w:vAlign w:val="center"/>
          </w:tcPr>
          <w:p w14:paraId="68BA4628" w14:textId="77777777" w:rsidR="00565915" w:rsidRDefault="00565915" w:rsidP="00C07BE9">
            <w:pPr>
              <w:snapToGrid w:val="0"/>
              <w:spacing w:line="240" w:lineRule="atLeas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p>
        </w:tc>
        <w:tc>
          <w:tcPr>
            <w:tcW w:w="0" w:type="auto"/>
            <w:tcBorders>
              <w:top w:val="nil"/>
              <w:left w:val="single" w:sz="8" w:space="0" w:color="000000"/>
              <w:bottom w:val="nil"/>
              <w:right w:val="single" w:sz="8" w:space="0" w:color="000000"/>
            </w:tcBorders>
          </w:tcPr>
          <w:p w14:paraId="4D226611"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3BB2657B"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45EBE837" w14:textId="77777777" w:rsidR="00565915" w:rsidRDefault="00565915" w:rsidP="00C07BE9">
            <w:pPr>
              <w:snapToGrid w:val="0"/>
              <w:spacing w:line="240" w:lineRule="atLeast"/>
            </w:pPr>
          </w:p>
        </w:tc>
        <w:tc>
          <w:tcPr>
            <w:tcW w:w="4121" w:type="dxa"/>
            <w:tcBorders>
              <w:top w:val="single" w:sz="2" w:space="0" w:color="000000"/>
              <w:left w:val="single" w:sz="8" w:space="0" w:color="000000"/>
              <w:bottom w:val="single" w:sz="2" w:space="0" w:color="000000"/>
              <w:right w:val="single" w:sz="8" w:space="0" w:color="000000"/>
            </w:tcBorders>
            <w:vAlign w:val="bottom"/>
          </w:tcPr>
          <w:p w14:paraId="0638593B" w14:textId="77777777" w:rsidR="00565915" w:rsidRDefault="00565915" w:rsidP="00C07BE9">
            <w:pPr>
              <w:snapToGrid w:val="0"/>
              <w:spacing w:line="240" w:lineRule="atLeast"/>
              <w:rPr>
                <w:rFonts w:ascii="ＭＳ Ｐゴシック" w:eastAsia="ＭＳ Ｐゴシック" w:hAnsi="ＭＳ Ｐゴシック" w:cs="ＭＳ Ｐゴシック"/>
                <w:sz w:val="18"/>
              </w:rPr>
            </w:pPr>
            <w:r w:rsidRPr="00276B6B">
              <w:rPr>
                <w:rFonts w:ascii="ＭＳ Ｐゴシック" w:eastAsia="ＭＳ Ｐゴシック" w:hAnsi="ＭＳ Ｐゴシック" w:cs="ＭＳ Ｐゴシック" w:hint="eastAsia"/>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3AC3D858" w14:textId="77777777" w:rsidR="00565915" w:rsidRPr="00276B6B" w:rsidRDefault="00565915" w:rsidP="00C07BE9">
            <w:pPr>
              <w:snapToGrid w:val="0"/>
              <w:spacing w:line="240" w:lineRule="atLeast"/>
              <w:ind w:left="197"/>
              <w:rPr>
                <w:rFonts w:ascii="ＭＳ 明朝" w:eastAsia="ＭＳ 明朝" w:hAnsi="ＭＳ 明朝" w:cs="ＭＳ 明朝"/>
              </w:rPr>
            </w:pPr>
            <w:r>
              <w:rPr>
                <w:rFonts w:ascii="ＭＳ 明朝" w:eastAsia="ＭＳ 明朝" w:hAnsi="ＭＳ 明朝" w:cs="ＭＳ 明朝" w:hint="eastAsia"/>
              </w:rPr>
              <w:t>□</w:t>
            </w:r>
          </w:p>
        </w:tc>
      </w:tr>
    </w:tbl>
    <w:tbl>
      <w:tblPr>
        <w:tblStyle w:val="TableGrid"/>
        <w:tblpPr w:leftFromText="142" w:rightFromText="142" w:vertAnchor="text" w:horzAnchor="margin" w:tblpY="-27"/>
        <w:tblW w:w="9544" w:type="dxa"/>
        <w:tblInd w:w="0" w:type="dxa"/>
        <w:tblCellMar>
          <w:top w:w="94" w:type="dxa"/>
          <w:left w:w="34" w:type="dxa"/>
          <w:bottom w:w="30" w:type="dxa"/>
          <w:right w:w="40" w:type="dxa"/>
        </w:tblCellMar>
        <w:tblLook w:val="04A0" w:firstRow="1" w:lastRow="0" w:firstColumn="1" w:lastColumn="0" w:noHBand="0" w:noVBand="1"/>
      </w:tblPr>
      <w:tblGrid>
        <w:gridCol w:w="354"/>
        <w:gridCol w:w="797"/>
        <w:gridCol w:w="1988"/>
        <w:gridCol w:w="1620"/>
        <w:gridCol w:w="2141"/>
        <w:gridCol w:w="253"/>
        <w:gridCol w:w="1728"/>
        <w:gridCol w:w="663"/>
      </w:tblGrid>
      <w:tr w:rsidR="00565915" w14:paraId="1A818475" w14:textId="77777777" w:rsidTr="00C07BE9">
        <w:trPr>
          <w:trHeight w:val="454"/>
        </w:trPr>
        <w:tc>
          <w:tcPr>
            <w:tcW w:w="354" w:type="dxa"/>
            <w:tcBorders>
              <w:top w:val="single" w:sz="8" w:space="0" w:color="000000"/>
              <w:left w:val="single" w:sz="8" w:space="0" w:color="000000"/>
              <w:bottom w:val="single" w:sz="2" w:space="0" w:color="000000"/>
              <w:right w:val="single" w:sz="8" w:space="0" w:color="000000"/>
            </w:tcBorders>
            <w:vAlign w:val="center"/>
          </w:tcPr>
          <w:p w14:paraId="2FFD98DC"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lastRenderedPageBreak/>
              <w:t>11</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2EDDFEAC"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住居費</w:t>
            </w:r>
          </w:p>
        </w:tc>
        <w:tc>
          <w:tcPr>
            <w:tcW w:w="1988" w:type="dxa"/>
            <w:tcBorders>
              <w:top w:val="single" w:sz="8" w:space="0" w:color="000000"/>
              <w:left w:val="single" w:sz="8" w:space="0" w:color="000000"/>
              <w:bottom w:val="single" w:sz="2" w:space="0" w:color="000000"/>
              <w:right w:val="single" w:sz="8" w:space="0" w:color="000000"/>
            </w:tcBorders>
            <w:vAlign w:val="center"/>
          </w:tcPr>
          <w:p w14:paraId="157FE2A8"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家賃</w:t>
            </w:r>
          </w:p>
        </w:tc>
        <w:tc>
          <w:tcPr>
            <w:tcW w:w="1620" w:type="dxa"/>
            <w:tcBorders>
              <w:top w:val="single" w:sz="8" w:space="0" w:color="000000"/>
              <w:left w:val="single" w:sz="8" w:space="0" w:color="000000"/>
              <w:bottom w:val="single" w:sz="2" w:space="0" w:color="000000"/>
              <w:right w:val="single" w:sz="8" w:space="0" w:color="000000"/>
            </w:tcBorders>
          </w:tcPr>
          <w:p w14:paraId="6626F629" w14:textId="77777777" w:rsidR="00565915" w:rsidRDefault="00565915" w:rsidP="00C07BE9">
            <w:pPr>
              <w:snapToGrid w:val="0"/>
              <w:spacing w:line="240" w:lineRule="atLeast"/>
            </w:pPr>
          </w:p>
        </w:tc>
        <w:tc>
          <w:tcPr>
            <w:tcW w:w="4122" w:type="dxa"/>
            <w:gridSpan w:val="3"/>
            <w:tcBorders>
              <w:top w:val="single" w:sz="8" w:space="0" w:color="000000"/>
              <w:left w:val="single" w:sz="8" w:space="0" w:color="000000"/>
              <w:bottom w:val="single" w:sz="2" w:space="0" w:color="000000"/>
              <w:right w:val="single" w:sz="8" w:space="0" w:color="000000"/>
            </w:tcBorders>
            <w:vAlign w:val="bottom"/>
          </w:tcPr>
          <w:p w14:paraId="7FBE666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8" w:space="0" w:color="000000"/>
              <w:left w:val="single" w:sz="8" w:space="0" w:color="000000"/>
              <w:bottom w:val="single" w:sz="2" w:space="0" w:color="000000"/>
              <w:right w:val="single" w:sz="8" w:space="0" w:color="000000"/>
            </w:tcBorders>
            <w:vAlign w:val="center"/>
          </w:tcPr>
          <w:p w14:paraId="466B3949"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5DA7CA17"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75C3354C"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12</w:t>
            </w:r>
          </w:p>
        </w:tc>
        <w:tc>
          <w:tcPr>
            <w:tcW w:w="0" w:type="auto"/>
            <w:vMerge/>
            <w:tcBorders>
              <w:top w:val="nil"/>
              <w:left w:val="single" w:sz="8" w:space="0" w:color="000000"/>
              <w:bottom w:val="nil"/>
              <w:right w:val="single" w:sz="8" w:space="0" w:color="000000"/>
            </w:tcBorders>
          </w:tcPr>
          <w:p w14:paraId="5CE098AC"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2F4DE643"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地代</w:t>
            </w:r>
          </w:p>
        </w:tc>
        <w:tc>
          <w:tcPr>
            <w:tcW w:w="1620" w:type="dxa"/>
            <w:tcBorders>
              <w:top w:val="single" w:sz="2" w:space="0" w:color="000000"/>
              <w:left w:val="single" w:sz="8" w:space="0" w:color="000000"/>
              <w:bottom w:val="single" w:sz="2" w:space="0" w:color="000000"/>
              <w:right w:val="single" w:sz="8" w:space="0" w:color="000000"/>
            </w:tcBorders>
          </w:tcPr>
          <w:p w14:paraId="5A8761C5"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16BE9CB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298E92F0"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A8E45C4"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0900CA72"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13</w:t>
            </w:r>
          </w:p>
        </w:tc>
        <w:tc>
          <w:tcPr>
            <w:tcW w:w="0" w:type="auto"/>
            <w:vMerge/>
            <w:tcBorders>
              <w:top w:val="nil"/>
              <w:left w:val="single" w:sz="8" w:space="0" w:color="000000"/>
              <w:bottom w:val="nil"/>
              <w:right w:val="single" w:sz="8" w:space="0" w:color="000000"/>
            </w:tcBorders>
          </w:tcPr>
          <w:p w14:paraId="7E633514"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3EF82CE9"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51DFCF2B"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121B8D60"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460B4CCE"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5350C5A3"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7F173C40"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14</w:t>
            </w:r>
          </w:p>
        </w:tc>
        <w:tc>
          <w:tcPr>
            <w:tcW w:w="0" w:type="auto"/>
            <w:vMerge/>
            <w:tcBorders>
              <w:top w:val="nil"/>
              <w:left w:val="single" w:sz="8" w:space="0" w:color="000000"/>
              <w:bottom w:val="nil"/>
              <w:right w:val="single" w:sz="8" w:space="0" w:color="000000"/>
            </w:tcBorders>
          </w:tcPr>
          <w:p w14:paraId="396F7177"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0360B2C8"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2FB76040"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28F43691"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3BDE1ECF"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3E1945B" w14:textId="77777777" w:rsidTr="00C07BE9">
        <w:trPr>
          <w:trHeight w:val="454"/>
        </w:trPr>
        <w:tc>
          <w:tcPr>
            <w:tcW w:w="354" w:type="dxa"/>
            <w:tcBorders>
              <w:top w:val="single" w:sz="2" w:space="0" w:color="000000"/>
              <w:left w:val="single" w:sz="8" w:space="0" w:color="000000"/>
              <w:bottom w:val="single" w:sz="8" w:space="0" w:color="000000"/>
              <w:right w:val="single" w:sz="8" w:space="0" w:color="000000"/>
            </w:tcBorders>
            <w:vAlign w:val="center"/>
          </w:tcPr>
          <w:p w14:paraId="5CBAE145"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15</w:t>
            </w:r>
          </w:p>
        </w:tc>
        <w:tc>
          <w:tcPr>
            <w:tcW w:w="0" w:type="auto"/>
            <w:vMerge/>
            <w:tcBorders>
              <w:top w:val="nil"/>
              <w:left w:val="single" w:sz="8" w:space="0" w:color="000000"/>
              <w:bottom w:val="single" w:sz="8" w:space="0" w:color="000000"/>
              <w:right w:val="single" w:sz="8" w:space="0" w:color="000000"/>
            </w:tcBorders>
          </w:tcPr>
          <w:p w14:paraId="0860F2DB"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8" w:space="0" w:color="000000"/>
              <w:right w:val="single" w:sz="8" w:space="0" w:color="000000"/>
            </w:tcBorders>
          </w:tcPr>
          <w:p w14:paraId="0A51666C"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6FD2ECD0"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8" w:space="0" w:color="000000"/>
              <w:right w:val="single" w:sz="8" w:space="0" w:color="000000"/>
            </w:tcBorders>
            <w:vAlign w:val="bottom"/>
          </w:tcPr>
          <w:p w14:paraId="09D3CE8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8" w:space="0" w:color="000000"/>
              <w:right w:val="single" w:sz="8" w:space="0" w:color="000000"/>
            </w:tcBorders>
            <w:vAlign w:val="center"/>
          </w:tcPr>
          <w:p w14:paraId="1DA6679C"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8528EC8" w14:textId="77777777" w:rsidTr="00C07BE9">
        <w:trPr>
          <w:trHeight w:val="454"/>
        </w:trPr>
        <w:tc>
          <w:tcPr>
            <w:tcW w:w="354" w:type="dxa"/>
            <w:tcBorders>
              <w:top w:val="single" w:sz="8" w:space="0" w:color="000000"/>
              <w:left w:val="single" w:sz="8" w:space="0" w:color="000000"/>
              <w:bottom w:val="single" w:sz="2" w:space="0" w:color="000000"/>
              <w:right w:val="single" w:sz="8" w:space="0" w:color="000000"/>
            </w:tcBorders>
            <w:vAlign w:val="center"/>
          </w:tcPr>
          <w:p w14:paraId="500521E0"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16</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6FF17EC4" w14:textId="77777777" w:rsidR="00565915" w:rsidRDefault="00565915" w:rsidP="00C07BE9">
            <w:pPr>
              <w:snapToGrid w:val="0"/>
              <w:spacing w:line="240" w:lineRule="atLeast"/>
              <w:ind w:left="154"/>
            </w:pPr>
            <w:r>
              <w:rPr>
                <w:rFonts w:ascii="ＭＳ Ｐゴシック" w:eastAsia="ＭＳ Ｐゴシック" w:hAnsi="ＭＳ Ｐゴシック" w:cs="ＭＳ Ｐゴシック"/>
                <w:sz w:val="22"/>
              </w:rPr>
              <w:t>税金</w:t>
            </w:r>
          </w:p>
        </w:tc>
        <w:tc>
          <w:tcPr>
            <w:tcW w:w="1988" w:type="dxa"/>
            <w:tcBorders>
              <w:top w:val="single" w:sz="8" w:space="0" w:color="000000"/>
              <w:left w:val="single" w:sz="8" w:space="0" w:color="000000"/>
              <w:bottom w:val="single" w:sz="2" w:space="0" w:color="000000"/>
              <w:right w:val="single" w:sz="8" w:space="0" w:color="000000"/>
            </w:tcBorders>
            <w:vAlign w:val="center"/>
          </w:tcPr>
          <w:p w14:paraId="1E9910BA"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固定資産税</w:t>
            </w:r>
          </w:p>
        </w:tc>
        <w:tc>
          <w:tcPr>
            <w:tcW w:w="1620" w:type="dxa"/>
            <w:tcBorders>
              <w:top w:val="single" w:sz="8" w:space="0" w:color="000000"/>
              <w:left w:val="single" w:sz="8" w:space="0" w:color="000000"/>
              <w:bottom w:val="single" w:sz="2" w:space="0" w:color="000000"/>
              <w:right w:val="single" w:sz="8" w:space="0" w:color="000000"/>
            </w:tcBorders>
          </w:tcPr>
          <w:p w14:paraId="71237C38" w14:textId="77777777" w:rsidR="00565915" w:rsidRDefault="00565915" w:rsidP="00C07BE9">
            <w:pPr>
              <w:snapToGrid w:val="0"/>
              <w:spacing w:line="240" w:lineRule="atLeast"/>
            </w:pPr>
          </w:p>
        </w:tc>
        <w:tc>
          <w:tcPr>
            <w:tcW w:w="4122" w:type="dxa"/>
            <w:gridSpan w:val="3"/>
            <w:tcBorders>
              <w:top w:val="single" w:sz="8" w:space="0" w:color="000000"/>
              <w:left w:val="single" w:sz="8" w:space="0" w:color="000000"/>
              <w:bottom w:val="single" w:sz="2" w:space="0" w:color="000000"/>
              <w:right w:val="single" w:sz="8" w:space="0" w:color="000000"/>
            </w:tcBorders>
            <w:vAlign w:val="bottom"/>
          </w:tcPr>
          <w:p w14:paraId="79616993"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8" w:space="0" w:color="000000"/>
              <w:left w:val="single" w:sz="8" w:space="0" w:color="000000"/>
              <w:bottom w:val="single" w:sz="2" w:space="0" w:color="000000"/>
              <w:right w:val="single" w:sz="8" w:space="0" w:color="000000"/>
            </w:tcBorders>
            <w:vAlign w:val="center"/>
          </w:tcPr>
          <w:p w14:paraId="291C28B6"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2D799958"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523C5F21"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17</w:t>
            </w:r>
          </w:p>
        </w:tc>
        <w:tc>
          <w:tcPr>
            <w:tcW w:w="0" w:type="auto"/>
            <w:vMerge/>
            <w:tcBorders>
              <w:top w:val="nil"/>
              <w:left w:val="single" w:sz="8" w:space="0" w:color="000000"/>
              <w:bottom w:val="nil"/>
              <w:right w:val="single" w:sz="8" w:space="0" w:color="000000"/>
            </w:tcBorders>
          </w:tcPr>
          <w:p w14:paraId="711A51F9"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19C7A742"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所得税</w:t>
            </w:r>
          </w:p>
        </w:tc>
        <w:tc>
          <w:tcPr>
            <w:tcW w:w="1620" w:type="dxa"/>
            <w:tcBorders>
              <w:top w:val="single" w:sz="2" w:space="0" w:color="000000"/>
              <w:left w:val="single" w:sz="8" w:space="0" w:color="000000"/>
              <w:bottom w:val="single" w:sz="2" w:space="0" w:color="000000"/>
              <w:right w:val="single" w:sz="8" w:space="0" w:color="000000"/>
            </w:tcBorders>
          </w:tcPr>
          <w:p w14:paraId="1B6854BD"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0C878E43"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47694B46"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5297CE1E"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2CFC8170"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18</w:t>
            </w:r>
          </w:p>
        </w:tc>
        <w:tc>
          <w:tcPr>
            <w:tcW w:w="0" w:type="auto"/>
            <w:vMerge/>
            <w:tcBorders>
              <w:top w:val="nil"/>
              <w:left w:val="single" w:sz="8" w:space="0" w:color="000000"/>
              <w:bottom w:val="nil"/>
              <w:right w:val="single" w:sz="8" w:space="0" w:color="000000"/>
            </w:tcBorders>
          </w:tcPr>
          <w:p w14:paraId="6DFE6F90"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550AEB43"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住民税</w:t>
            </w:r>
          </w:p>
        </w:tc>
        <w:tc>
          <w:tcPr>
            <w:tcW w:w="1620" w:type="dxa"/>
            <w:tcBorders>
              <w:top w:val="single" w:sz="2" w:space="0" w:color="000000"/>
              <w:left w:val="single" w:sz="8" w:space="0" w:color="000000"/>
              <w:bottom w:val="single" w:sz="2" w:space="0" w:color="000000"/>
              <w:right w:val="single" w:sz="8" w:space="0" w:color="000000"/>
            </w:tcBorders>
          </w:tcPr>
          <w:p w14:paraId="1EF03E3C"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019055EC"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193CF536"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82AE976"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24CB2E67"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19</w:t>
            </w:r>
          </w:p>
        </w:tc>
        <w:tc>
          <w:tcPr>
            <w:tcW w:w="0" w:type="auto"/>
            <w:vMerge/>
            <w:tcBorders>
              <w:top w:val="nil"/>
              <w:left w:val="single" w:sz="8" w:space="0" w:color="000000"/>
              <w:bottom w:val="nil"/>
              <w:right w:val="single" w:sz="8" w:space="0" w:color="000000"/>
            </w:tcBorders>
          </w:tcPr>
          <w:p w14:paraId="21BFEAF4"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5AA55BB2"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14BB9954"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7BF5E0F0"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22C34496"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74FCB10" w14:textId="77777777" w:rsidTr="00C07BE9">
        <w:trPr>
          <w:trHeight w:val="454"/>
        </w:trPr>
        <w:tc>
          <w:tcPr>
            <w:tcW w:w="354" w:type="dxa"/>
            <w:tcBorders>
              <w:top w:val="single" w:sz="2" w:space="0" w:color="000000"/>
              <w:left w:val="single" w:sz="8" w:space="0" w:color="000000"/>
              <w:bottom w:val="single" w:sz="8" w:space="0" w:color="000000"/>
              <w:right w:val="single" w:sz="8" w:space="0" w:color="000000"/>
            </w:tcBorders>
            <w:vAlign w:val="center"/>
          </w:tcPr>
          <w:p w14:paraId="614B2BD5"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20</w:t>
            </w:r>
          </w:p>
        </w:tc>
        <w:tc>
          <w:tcPr>
            <w:tcW w:w="0" w:type="auto"/>
            <w:vMerge/>
            <w:tcBorders>
              <w:top w:val="nil"/>
              <w:left w:val="single" w:sz="8" w:space="0" w:color="000000"/>
              <w:bottom w:val="single" w:sz="8" w:space="0" w:color="000000"/>
              <w:right w:val="single" w:sz="8" w:space="0" w:color="000000"/>
            </w:tcBorders>
          </w:tcPr>
          <w:p w14:paraId="1BDD6DA9"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8" w:space="0" w:color="000000"/>
              <w:right w:val="single" w:sz="8" w:space="0" w:color="000000"/>
            </w:tcBorders>
          </w:tcPr>
          <w:p w14:paraId="18C4B9B9"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4E15B311"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8" w:space="0" w:color="000000"/>
              <w:right w:val="single" w:sz="8" w:space="0" w:color="000000"/>
            </w:tcBorders>
            <w:vAlign w:val="bottom"/>
          </w:tcPr>
          <w:p w14:paraId="31836A3E"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8" w:space="0" w:color="000000"/>
              <w:right w:val="single" w:sz="8" w:space="0" w:color="000000"/>
            </w:tcBorders>
            <w:vAlign w:val="center"/>
          </w:tcPr>
          <w:p w14:paraId="198FA8EA"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0EB8B23F" w14:textId="77777777" w:rsidTr="00C07BE9">
        <w:trPr>
          <w:trHeight w:val="454"/>
        </w:trPr>
        <w:tc>
          <w:tcPr>
            <w:tcW w:w="354" w:type="dxa"/>
            <w:tcBorders>
              <w:top w:val="single" w:sz="8" w:space="0" w:color="000000"/>
              <w:left w:val="single" w:sz="8" w:space="0" w:color="000000"/>
              <w:bottom w:val="single" w:sz="2" w:space="0" w:color="000000"/>
              <w:right w:val="single" w:sz="8" w:space="0" w:color="000000"/>
            </w:tcBorders>
            <w:vAlign w:val="center"/>
          </w:tcPr>
          <w:p w14:paraId="0B2DE52E"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21</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7ABDCA4F"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保険料</w:t>
            </w:r>
          </w:p>
        </w:tc>
        <w:tc>
          <w:tcPr>
            <w:tcW w:w="1988" w:type="dxa"/>
            <w:tcBorders>
              <w:top w:val="single" w:sz="8" w:space="0" w:color="000000"/>
              <w:left w:val="single" w:sz="8" w:space="0" w:color="000000"/>
              <w:bottom w:val="single" w:sz="2" w:space="0" w:color="000000"/>
              <w:right w:val="single" w:sz="8" w:space="0" w:color="000000"/>
            </w:tcBorders>
            <w:vAlign w:val="center"/>
          </w:tcPr>
          <w:p w14:paraId="5E07262B"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国民健康保険料</w:t>
            </w:r>
          </w:p>
        </w:tc>
        <w:tc>
          <w:tcPr>
            <w:tcW w:w="1620" w:type="dxa"/>
            <w:tcBorders>
              <w:top w:val="single" w:sz="8" w:space="0" w:color="000000"/>
              <w:left w:val="single" w:sz="8" w:space="0" w:color="000000"/>
              <w:bottom w:val="single" w:sz="2" w:space="0" w:color="000000"/>
              <w:right w:val="single" w:sz="8" w:space="0" w:color="000000"/>
            </w:tcBorders>
          </w:tcPr>
          <w:p w14:paraId="535027FF" w14:textId="77777777" w:rsidR="00565915" w:rsidRDefault="00565915" w:rsidP="00C07BE9">
            <w:pPr>
              <w:snapToGrid w:val="0"/>
              <w:spacing w:line="240" w:lineRule="atLeast"/>
            </w:pPr>
          </w:p>
        </w:tc>
        <w:tc>
          <w:tcPr>
            <w:tcW w:w="4122" w:type="dxa"/>
            <w:gridSpan w:val="3"/>
            <w:tcBorders>
              <w:top w:val="single" w:sz="8" w:space="0" w:color="000000"/>
              <w:left w:val="single" w:sz="8" w:space="0" w:color="000000"/>
              <w:bottom w:val="single" w:sz="2" w:space="0" w:color="000000"/>
              <w:right w:val="single" w:sz="8" w:space="0" w:color="000000"/>
            </w:tcBorders>
            <w:vAlign w:val="bottom"/>
          </w:tcPr>
          <w:p w14:paraId="451B3C73"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8" w:space="0" w:color="000000"/>
              <w:left w:val="single" w:sz="8" w:space="0" w:color="000000"/>
              <w:bottom w:val="single" w:sz="2" w:space="0" w:color="000000"/>
              <w:right w:val="single" w:sz="8" w:space="0" w:color="000000"/>
            </w:tcBorders>
            <w:vAlign w:val="center"/>
          </w:tcPr>
          <w:p w14:paraId="40EAE750"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2F34EB86"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5E9AC79E"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22</w:t>
            </w:r>
          </w:p>
        </w:tc>
        <w:tc>
          <w:tcPr>
            <w:tcW w:w="0" w:type="auto"/>
            <w:vMerge/>
            <w:tcBorders>
              <w:top w:val="nil"/>
              <w:left w:val="single" w:sz="8" w:space="0" w:color="000000"/>
              <w:bottom w:val="nil"/>
              <w:right w:val="single" w:sz="8" w:space="0" w:color="000000"/>
            </w:tcBorders>
          </w:tcPr>
          <w:p w14:paraId="72E8E318"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6B5D02BB"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介護保険料</w:t>
            </w:r>
          </w:p>
        </w:tc>
        <w:tc>
          <w:tcPr>
            <w:tcW w:w="1620" w:type="dxa"/>
            <w:tcBorders>
              <w:top w:val="single" w:sz="2" w:space="0" w:color="000000"/>
              <w:left w:val="single" w:sz="8" w:space="0" w:color="000000"/>
              <w:bottom w:val="single" w:sz="2" w:space="0" w:color="000000"/>
              <w:right w:val="single" w:sz="8" w:space="0" w:color="000000"/>
            </w:tcBorders>
          </w:tcPr>
          <w:p w14:paraId="6A3EB93E"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03555C5D"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7CC51148"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41D39185"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1C3C4188"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23</w:t>
            </w:r>
          </w:p>
        </w:tc>
        <w:tc>
          <w:tcPr>
            <w:tcW w:w="0" w:type="auto"/>
            <w:vMerge/>
            <w:tcBorders>
              <w:top w:val="nil"/>
              <w:left w:val="single" w:sz="8" w:space="0" w:color="000000"/>
              <w:bottom w:val="nil"/>
              <w:right w:val="single" w:sz="8" w:space="0" w:color="000000"/>
            </w:tcBorders>
          </w:tcPr>
          <w:p w14:paraId="4EAACDAE"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09A16CCC"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生命（損害）保険料</w:t>
            </w:r>
          </w:p>
        </w:tc>
        <w:tc>
          <w:tcPr>
            <w:tcW w:w="1620" w:type="dxa"/>
            <w:tcBorders>
              <w:top w:val="single" w:sz="2" w:space="0" w:color="000000"/>
              <w:left w:val="single" w:sz="8" w:space="0" w:color="000000"/>
              <w:bottom w:val="single" w:sz="2" w:space="0" w:color="000000"/>
              <w:right w:val="single" w:sz="8" w:space="0" w:color="000000"/>
            </w:tcBorders>
          </w:tcPr>
          <w:p w14:paraId="10D786C2"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3759803E"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7F999419"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0C0490F1"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6C8280B1"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24</w:t>
            </w:r>
          </w:p>
        </w:tc>
        <w:tc>
          <w:tcPr>
            <w:tcW w:w="0" w:type="auto"/>
            <w:vMerge/>
            <w:tcBorders>
              <w:top w:val="nil"/>
              <w:left w:val="single" w:sz="8" w:space="0" w:color="000000"/>
              <w:bottom w:val="nil"/>
              <w:right w:val="single" w:sz="8" w:space="0" w:color="000000"/>
            </w:tcBorders>
          </w:tcPr>
          <w:p w14:paraId="658FFD49"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5FF4C471"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4C21049B"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29BA9B2E"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76E00AA0"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3BEA9A2E" w14:textId="77777777" w:rsidTr="00C07BE9">
        <w:trPr>
          <w:trHeight w:val="454"/>
        </w:trPr>
        <w:tc>
          <w:tcPr>
            <w:tcW w:w="354" w:type="dxa"/>
            <w:tcBorders>
              <w:top w:val="single" w:sz="2" w:space="0" w:color="000000"/>
              <w:left w:val="single" w:sz="8" w:space="0" w:color="000000"/>
              <w:bottom w:val="single" w:sz="8" w:space="0" w:color="000000"/>
              <w:right w:val="single" w:sz="8" w:space="0" w:color="000000"/>
            </w:tcBorders>
            <w:vAlign w:val="center"/>
          </w:tcPr>
          <w:p w14:paraId="263927EC"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25</w:t>
            </w:r>
          </w:p>
        </w:tc>
        <w:tc>
          <w:tcPr>
            <w:tcW w:w="0" w:type="auto"/>
            <w:vMerge/>
            <w:tcBorders>
              <w:top w:val="nil"/>
              <w:left w:val="single" w:sz="8" w:space="0" w:color="000000"/>
              <w:bottom w:val="single" w:sz="8" w:space="0" w:color="000000"/>
              <w:right w:val="single" w:sz="8" w:space="0" w:color="000000"/>
            </w:tcBorders>
          </w:tcPr>
          <w:p w14:paraId="79BD4F50"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8" w:space="0" w:color="000000"/>
              <w:right w:val="single" w:sz="8" w:space="0" w:color="000000"/>
            </w:tcBorders>
          </w:tcPr>
          <w:p w14:paraId="6E98B44F"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734A2B77"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8" w:space="0" w:color="000000"/>
              <w:right w:val="single" w:sz="8" w:space="0" w:color="000000"/>
            </w:tcBorders>
            <w:vAlign w:val="bottom"/>
          </w:tcPr>
          <w:p w14:paraId="7F725C4D"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8" w:space="0" w:color="000000"/>
              <w:right w:val="single" w:sz="8" w:space="0" w:color="000000"/>
            </w:tcBorders>
            <w:vAlign w:val="center"/>
          </w:tcPr>
          <w:p w14:paraId="614C01B6"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708E7518" w14:textId="77777777" w:rsidTr="00C07BE9">
        <w:trPr>
          <w:trHeight w:val="454"/>
        </w:trPr>
        <w:tc>
          <w:tcPr>
            <w:tcW w:w="354" w:type="dxa"/>
            <w:tcBorders>
              <w:top w:val="single" w:sz="8" w:space="0" w:color="000000"/>
              <w:left w:val="single" w:sz="8" w:space="0" w:color="000000"/>
              <w:bottom w:val="single" w:sz="2" w:space="0" w:color="000000"/>
              <w:right w:val="single" w:sz="8" w:space="0" w:color="000000"/>
            </w:tcBorders>
            <w:vAlign w:val="center"/>
          </w:tcPr>
          <w:p w14:paraId="3229A23D"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26</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0241DB9A" w14:textId="77777777" w:rsidR="00565915" w:rsidRDefault="00565915" w:rsidP="00C07BE9">
            <w:pPr>
              <w:snapToGrid w:val="0"/>
              <w:spacing w:line="240" w:lineRule="atLeast"/>
              <w:ind w:left="50"/>
            </w:pPr>
            <w:r>
              <w:rPr>
                <w:rFonts w:ascii="ＭＳ Ｐゴシック" w:eastAsia="ＭＳ Ｐゴシック" w:hAnsi="ＭＳ Ｐゴシック" w:cs="ＭＳ Ｐゴシック"/>
                <w:sz w:val="22"/>
              </w:rPr>
              <w:t>その他</w:t>
            </w:r>
          </w:p>
        </w:tc>
        <w:tc>
          <w:tcPr>
            <w:tcW w:w="1988" w:type="dxa"/>
            <w:tcBorders>
              <w:top w:val="single" w:sz="8" w:space="0" w:color="000000"/>
              <w:left w:val="single" w:sz="8" w:space="0" w:color="000000"/>
              <w:bottom w:val="single" w:sz="2" w:space="0" w:color="000000"/>
              <w:right w:val="single" w:sz="8" w:space="0" w:color="000000"/>
            </w:tcBorders>
            <w:vAlign w:val="center"/>
          </w:tcPr>
          <w:p w14:paraId="33924377"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負債の返済</w:t>
            </w:r>
          </w:p>
        </w:tc>
        <w:tc>
          <w:tcPr>
            <w:tcW w:w="1620" w:type="dxa"/>
            <w:tcBorders>
              <w:top w:val="single" w:sz="8" w:space="0" w:color="000000"/>
              <w:left w:val="single" w:sz="8" w:space="0" w:color="000000"/>
              <w:bottom w:val="single" w:sz="2" w:space="0" w:color="000000"/>
              <w:right w:val="single" w:sz="8" w:space="0" w:color="000000"/>
            </w:tcBorders>
            <w:vAlign w:val="center"/>
          </w:tcPr>
          <w:p w14:paraId="0D32FFA2" w14:textId="77777777" w:rsidR="00565915" w:rsidRDefault="00565915" w:rsidP="00C07BE9">
            <w:pPr>
              <w:snapToGrid w:val="0"/>
              <w:spacing w:line="240" w:lineRule="atLeast"/>
            </w:pPr>
          </w:p>
        </w:tc>
        <w:tc>
          <w:tcPr>
            <w:tcW w:w="4122" w:type="dxa"/>
            <w:gridSpan w:val="3"/>
            <w:tcBorders>
              <w:top w:val="single" w:sz="8" w:space="0" w:color="000000"/>
              <w:left w:val="single" w:sz="8" w:space="0" w:color="000000"/>
              <w:bottom w:val="single" w:sz="2" w:space="0" w:color="000000"/>
              <w:right w:val="single" w:sz="8" w:space="0" w:color="000000"/>
            </w:tcBorders>
            <w:vAlign w:val="bottom"/>
          </w:tcPr>
          <w:p w14:paraId="7885945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8" w:space="0" w:color="000000"/>
              <w:left w:val="single" w:sz="8" w:space="0" w:color="000000"/>
              <w:bottom w:val="single" w:sz="2" w:space="0" w:color="000000"/>
              <w:right w:val="single" w:sz="8" w:space="0" w:color="000000"/>
            </w:tcBorders>
            <w:vAlign w:val="center"/>
          </w:tcPr>
          <w:p w14:paraId="379880B5"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2A460D61"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242F15A7"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27</w:t>
            </w:r>
          </w:p>
        </w:tc>
        <w:tc>
          <w:tcPr>
            <w:tcW w:w="0" w:type="auto"/>
            <w:vMerge/>
            <w:tcBorders>
              <w:top w:val="nil"/>
              <w:left w:val="single" w:sz="8" w:space="0" w:color="000000"/>
              <w:bottom w:val="nil"/>
              <w:right w:val="single" w:sz="8" w:space="0" w:color="000000"/>
            </w:tcBorders>
          </w:tcPr>
          <w:p w14:paraId="3D5E6BEE"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vAlign w:val="center"/>
          </w:tcPr>
          <w:p w14:paraId="6A5F4F24" w14:textId="77777777" w:rsidR="00565915" w:rsidRDefault="00565915" w:rsidP="00C07BE9">
            <w:pPr>
              <w:snapToGrid w:val="0"/>
              <w:spacing w:line="240" w:lineRule="atLeast"/>
              <w:ind w:left="5"/>
            </w:pPr>
            <w:r>
              <w:rPr>
                <w:rFonts w:ascii="ＭＳ Ｐゴシック" w:eastAsia="ＭＳ Ｐゴシック" w:hAnsi="ＭＳ Ｐゴシック" w:cs="ＭＳ Ｐゴシック"/>
                <w:sz w:val="22"/>
              </w:rPr>
              <w:t>こづかい</w:t>
            </w:r>
          </w:p>
        </w:tc>
        <w:tc>
          <w:tcPr>
            <w:tcW w:w="1620" w:type="dxa"/>
            <w:tcBorders>
              <w:top w:val="single" w:sz="2" w:space="0" w:color="000000"/>
              <w:left w:val="single" w:sz="8" w:space="0" w:color="000000"/>
              <w:bottom w:val="single" w:sz="2" w:space="0" w:color="000000"/>
              <w:right w:val="single" w:sz="8" w:space="0" w:color="000000"/>
            </w:tcBorders>
          </w:tcPr>
          <w:p w14:paraId="656C156E"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tcPr>
          <w:p w14:paraId="7E7F18BD" w14:textId="77777777" w:rsidR="00565915" w:rsidRDefault="00565915" w:rsidP="00C07BE9">
            <w:pPr>
              <w:snapToGrid w:val="0"/>
              <w:spacing w:line="240" w:lineRule="atLeast"/>
            </w:pPr>
          </w:p>
        </w:tc>
        <w:tc>
          <w:tcPr>
            <w:tcW w:w="663" w:type="dxa"/>
            <w:tcBorders>
              <w:top w:val="single" w:sz="2" w:space="0" w:color="000000"/>
              <w:left w:val="single" w:sz="8" w:space="0" w:color="000000"/>
              <w:bottom w:val="single" w:sz="2" w:space="0" w:color="000000"/>
              <w:right w:val="single" w:sz="8" w:space="0" w:color="000000"/>
            </w:tcBorders>
            <w:vAlign w:val="center"/>
          </w:tcPr>
          <w:p w14:paraId="6CE50D8F"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684ACF36"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5C7C0167"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28</w:t>
            </w:r>
          </w:p>
        </w:tc>
        <w:tc>
          <w:tcPr>
            <w:tcW w:w="0" w:type="auto"/>
            <w:vMerge/>
            <w:tcBorders>
              <w:top w:val="nil"/>
              <w:left w:val="single" w:sz="8" w:space="0" w:color="000000"/>
              <w:bottom w:val="nil"/>
              <w:right w:val="single" w:sz="8" w:space="0" w:color="000000"/>
            </w:tcBorders>
          </w:tcPr>
          <w:p w14:paraId="1C4EAAFB"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11021B81"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18E5DFCF"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45C7C7AA"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1C4398D4"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18A27C38"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18FC2E6D"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29</w:t>
            </w:r>
          </w:p>
        </w:tc>
        <w:tc>
          <w:tcPr>
            <w:tcW w:w="0" w:type="auto"/>
            <w:vMerge/>
            <w:tcBorders>
              <w:top w:val="nil"/>
              <w:left w:val="single" w:sz="8" w:space="0" w:color="000000"/>
              <w:bottom w:val="nil"/>
              <w:right w:val="single" w:sz="8" w:space="0" w:color="000000"/>
            </w:tcBorders>
          </w:tcPr>
          <w:p w14:paraId="1D8DBCFA"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61979132"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0EAA04DB"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2B89094C"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433663E1"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2450993D"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2C841CC7"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30</w:t>
            </w:r>
          </w:p>
        </w:tc>
        <w:tc>
          <w:tcPr>
            <w:tcW w:w="0" w:type="auto"/>
            <w:vMerge/>
            <w:tcBorders>
              <w:top w:val="nil"/>
              <w:left w:val="single" w:sz="8" w:space="0" w:color="000000"/>
              <w:bottom w:val="nil"/>
              <w:right w:val="single" w:sz="8" w:space="0" w:color="000000"/>
            </w:tcBorders>
          </w:tcPr>
          <w:p w14:paraId="6350CD1E"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2DD9D509"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18CE8BA5"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46CFF675"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332EC537"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46EA54B4"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43136CDC"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31</w:t>
            </w:r>
          </w:p>
        </w:tc>
        <w:tc>
          <w:tcPr>
            <w:tcW w:w="0" w:type="auto"/>
            <w:vMerge/>
            <w:tcBorders>
              <w:top w:val="nil"/>
              <w:left w:val="single" w:sz="8" w:space="0" w:color="000000"/>
              <w:bottom w:val="nil"/>
              <w:right w:val="single" w:sz="8" w:space="0" w:color="000000"/>
            </w:tcBorders>
          </w:tcPr>
          <w:p w14:paraId="5B441A7F"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5EB96D86"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0AABA365"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75A81AE0"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4D1C04A0"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5A462298" w14:textId="77777777" w:rsidTr="00C07BE9">
        <w:trPr>
          <w:trHeight w:val="454"/>
        </w:trPr>
        <w:tc>
          <w:tcPr>
            <w:tcW w:w="354" w:type="dxa"/>
            <w:tcBorders>
              <w:top w:val="single" w:sz="2" w:space="0" w:color="000000"/>
              <w:left w:val="single" w:sz="8" w:space="0" w:color="000000"/>
              <w:bottom w:val="single" w:sz="2" w:space="0" w:color="000000"/>
              <w:right w:val="single" w:sz="8" w:space="0" w:color="000000"/>
            </w:tcBorders>
            <w:vAlign w:val="center"/>
          </w:tcPr>
          <w:p w14:paraId="26C04A6B"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32</w:t>
            </w:r>
          </w:p>
        </w:tc>
        <w:tc>
          <w:tcPr>
            <w:tcW w:w="0" w:type="auto"/>
            <w:vMerge/>
            <w:tcBorders>
              <w:top w:val="nil"/>
              <w:left w:val="single" w:sz="8" w:space="0" w:color="000000"/>
              <w:bottom w:val="nil"/>
              <w:right w:val="single" w:sz="8" w:space="0" w:color="000000"/>
            </w:tcBorders>
          </w:tcPr>
          <w:p w14:paraId="39F3BA39"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2" w:space="0" w:color="000000"/>
              <w:right w:val="single" w:sz="8" w:space="0" w:color="000000"/>
            </w:tcBorders>
          </w:tcPr>
          <w:p w14:paraId="563BDDE5"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2" w:space="0" w:color="000000"/>
              <w:right w:val="single" w:sz="8" w:space="0" w:color="000000"/>
            </w:tcBorders>
          </w:tcPr>
          <w:p w14:paraId="51BC7514"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2" w:space="0" w:color="000000"/>
              <w:right w:val="single" w:sz="8" w:space="0" w:color="000000"/>
            </w:tcBorders>
            <w:vAlign w:val="bottom"/>
          </w:tcPr>
          <w:p w14:paraId="45E466C4"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2" w:space="0" w:color="000000"/>
              <w:right w:val="single" w:sz="8" w:space="0" w:color="000000"/>
            </w:tcBorders>
            <w:vAlign w:val="center"/>
          </w:tcPr>
          <w:p w14:paraId="6647599F"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06A15835" w14:textId="77777777" w:rsidTr="00C07BE9">
        <w:trPr>
          <w:trHeight w:val="454"/>
        </w:trPr>
        <w:tc>
          <w:tcPr>
            <w:tcW w:w="354" w:type="dxa"/>
            <w:tcBorders>
              <w:top w:val="single" w:sz="2" w:space="0" w:color="000000"/>
              <w:left w:val="single" w:sz="8" w:space="0" w:color="000000"/>
              <w:bottom w:val="single" w:sz="8" w:space="0" w:color="000000"/>
              <w:right w:val="single" w:sz="8" w:space="0" w:color="000000"/>
            </w:tcBorders>
            <w:vAlign w:val="center"/>
          </w:tcPr>
          <w:p w14:paraId="4FAA0865" w14:textId="77777777" w:rsidR="00565915" w:rsidRDefault="00565915" w:rsidP="00C07BE9">
            <w:pPr>
              <w:snapToGrid w:val="0"/>
              <w:spacing w:line="240" w:lineRule="atLeast"/>
              <w:ind w:left="43"/>
            </w:pPr>
            <w:r>
              <w:rPr>
                <w:rFonts w:ascii="ＭＳ Ｐゴシック" w:eastAsia="ＭＳ Ｐゴシック" w:hAnsi="ＭＳ Ｐゴシック" w:cs="ＭＳ Ｐゴシック"/>
                <w:sz w:val="22"/>
              </w:rPr>
              <w:t>33</w:t>
            </w:r>
          </w:p>
        </w:tc>
        <w:tc>
          <w:tcPr>
            <w:tcW w:w="0" w:type="auto"/>
            <w:vMerge/>
            <w:tcBorders>
              <w:top w:val="nil"/>
              <w:left w:val="single" w:sz="8" w:space="0" w:color="000000"/>
              <w:bottom w:val="single" w:sz="8" w:space="0" w:color="000000"/>
              <w:right w:val="single" w:sz="8" w:space="0" w:color="000000"/>
            </w:tcBorders>
          </w:tcPr>
          <w:p w14:paraId="4910E91A" w14:textId="77777777" w:rsidR="00565915" w:rsidRDefault="00565915" w:rsidP="00C07BE9">
            <w:pPr>
              <w:snapToGrid w:val="0"/>
              <w:spacing w:line="240" w:lineRule="atLeast"/>
            </w:pPr>
          </w:p>
        </w:tc>
        <w:tc>
          <w:tcPr>
            <w:tcW w:w="1988" w:type="dxa"/>
            <w:tcBorders>
              <w:top w:val="single" w:sz="2" w:space="0" w:color="000000"/>
              <w:left w:val="single" w:sz="8" w:space="0" w:color="000000"/>
              <w:bottom w:val="single" w:sz="8" w:space="0" w:color="000000"/>
              <w:right w:val="single" w:sz="8" w:space="0" w:color="000000"/>
            </w:tcBorders>
          </w:tcPr>
          <w:p w14:paraId="28CB5F31" w14:textId="77777777" w:rsidR="00565915" w:rsidRDefault="00565915" w:rsidP="00C07BE9">
            <w:pPr>
              <w:snapToGrid w:val="0"/>
              <w:spacing w:line="240" w:lineRule="atLeast"/>
            </w:pPr>
          </w:p>
        </w:tc>
        <w:tc>
          <w:tcPr>
            <w:tcW w:w="1620" w:type="dxa"/>
            <w:tcBorders>
              <w:top w:val="single" w:sz="2" w:space="0" w:color="000000"/>
              <w:left w:val="single" w:sz="8" w:space="0" w:color="000000"/>
              <w:bottom w:val="single" w:sz="8" w:space="0" w:color="000000"/>
              <w:right w:val="single" w:sz="8" w:space="0" w:color="000000"/>
            </w:tcBorders>
          </w:tcPr>
          <w:p w14:paraId="1D0F9EFD" w14:textId="77777777" w:rsidR="00565915" w:rsidRDefault="00565915" w:rsidP="00C07BE9">
            <w:pPr>
              <w:snapToGrid w:val="0"/>
              <w:spacing w:line="240" w:lineRule="atLeast"/>
            </w:pPr>
          </w:p>
        </w:tc>
        <w:tc>
          <w:tcPr>
            <w:tcW w:w="4122" w:type="dxa"/>
            <w:gridSpan w:val="3"/>
            <w:tcBorders>
              <w:top w:val="single" w:sz="2" w:space="0" w:color="000000"/>
              <w:left w:val="single" w:sz="8" w:space="0" w:color="000000"/>
              <w:bottom w:val="single" w:sz="8" w:space="0" w:color="000000"/>
              <w:right w:val="single" w:sz="8" w:space="0" w:color="000000"/>
            </w:tcBorders>
            <w:vAlign w:val="bottom"/>
          </w:tcPr>
          <w:p w14:paraId="7B530E9F" w14:textId="77777777" w:rsidR="00565915" w:rsidRDefault="00565915" w:rsidP="00C07BE9">
            <w:pPr>
              <w:snapToGrid w:val="0"/>
              <w:spacing w:line="240" w:lineRule="atLeast"/>
            </w:pPr>
            <w:r>
              <w:rPr>
                <w:rFonts w:ascii="ＭＳ Ｐゴシック" w:eastAsia="ＭＳ Ｐゴシック" w:hAnsi="ＭＳ Ｐゴシック" w:cs="ＭＳ Ｐゴシック"/>
                <w:sz w:val="18"/>
              </w:rPr>
              <w:t>□財産目録預貯金№　　　の口座から自動引き落とし</w:t>
            </w:r>
          </w:p>
        </w:tc>
        <w:tc>
          <w:tcPr>
            <w:tcW w:w="663" w:type="dxa"/>
            <w:tcBorders>
              <w:top w:val="single" w:sz="2" w:space="0" w:color="000000"/>
              <w:left w:val="single" w:sz="8" w:space="0" w:color="000000"/>
              <w:bottom w:val="single" w:sz="8" w:space="0" w:color="000000"/>
              <w:right w:val="single" w:sz="8" w:space="0" w:color="000000"/>
            </w:tcBorders>
            <w:vAlign w:val="center"/>
          </w:tcPr>
          <w:p w14:paraId="3C64EB3D" w14:textId="77777777" w:rsidR="00565915" w:rsidRDefault="00565915" w:rsidP="00C07BE9">
            <w:pPr>
              <w:snapToGrid w:val="0"/>
              <w:spacing w:line="240" w:lineRule="atLeast"/>
              <w:ind w:left="197"/>
            </w:pPr>
            <w:r>
              <w:rPr>
                <w:rFonts w:ascii="ＭＳ 明朝" w:eastAsia="ＭＳ 明朝" w:hAnsi="ＭＳ 明朝" w:cs="ＭＳ 明朝"/>
                <w:sz w:val="22"/>
              </w:rPr>
              <w:t>□</w:t>
            </w:r>
          </w:p>
        </w:tc>
      </w:tr>
      <w:tr w:rsidR="00565915" w14:paraId="6A87CD74" w14:textId="77777777" w:rsidTr="00C07BE9">
        <w:trPr>
          <w:trHeight w:val="454"/>
        </w:trPr>
        <w:tc>
          <w:tcPr>
            <w:tcW w:w="3139" w:type="dxa"/>
            <w:gridSpan w:val="3"/>
            <w:tcBorders>
              <w:top w:val="single" w:sz="8" w:space="0" w:color="000000"/>
              <w:left w:val="single" w:sz="8" w:space="0" w:color="000000"/>
              <w:bottom w:val="single" w:sz="8" w:space="0" w:color="000000"/>
              <w:right w:val="single" w:sz="8" w:space="0" w:color="000000"/>
            </w:tcBorders>
          </w:tcPr>
          <w:p w14:paraId="76C1A2F2" w14:textId="77777777" w:rsidR="00565915" w:rsidRDefault="00565915" w:rsidP="00C07BE9">
            <w:pPr>
              <w:snapToGrid w:val="0"/>
              <w:spacing w:line="240" w:lineRule="atLeast"/>
              <w:ind w:right="284"/>
              <w:jc w:val="right"/>
            </w:pPr>
            <w:r>
              <w:rPr>
                <w:rFonts w:ascii="ＭＳ Ｐゴシック" w:eastAsia="ＭＳ Ｐゴシック" w:hAnsi="ＭＳ Ｐゴシック" w:cs="ＭＳ Ｐゴシック"/>
              </w:rPr>
              <w:t xml:space="preserve">支出の合計（月額）　　＝　　</w:t>
            </w:r>
          </w:p>
        </w:tc>
        <w:tc>
          <w:tcPr>
            <w:tcW w:w="1620" w:type="dxa"/>
            <w:tcBorders>
              <w:top w:val="single" w:sz="8" w:space="0" w:color="000000"/>
              <w:left w:val="single" w:sz="8" w:space="0" w:color="000000"/>
              <w:bottom w:val="single" w:sz="8" w:space="0" w:color="000000"/>
              <w:right w:val="single" w:sz="8" w:space="0" w:color="000000"/>
            </w:tcBorders>
          </w:tcPr>
          <w:p w14:paraId="7D9518DE" w14:textId="77777777" w:rsidR="00565915" w:rsidRDefault="00565915" w:rsidP="00C07BE9">
            <w:pPr>
              <w:snapToGrid w:val="0"/>
              <w:spacing w:line="240" w:lineRule="atLeast"/>
              <w:jc w:val="right"/>
            </w:pPr>
            <w:r>
              <w:rPr>
                <w:rFonts w:ascii="ＭＳ Ｐゴシック" w:eastAsia="ＭＳ Ｐゴシック" w:hAnsi="ＭＳ Ｐゴシック" w:cs="ＭＳ Ｐゴシック"/>
              </w:rPr>
              <w:t>円</w:t>
            </w:r>
          </w:p>
        </w:tc>
        <w:tc>
          <w:tcPr>
            <w:tcW w:w="2394" w:type="dxa"/>
            <w:gridSpan w:val="2"/>
            <w:tcBorders>
              <w:top w:val="single" w:sz="8" w:space="0" w:color="000000"/>
              <w:left w:val="single" w:sz="8" w:space="0" w:color="000000"/>
              <w:bottom w:val="single" w:sz="8" w:space="0" w:color="000000"/>
              <w:right w:val="single" w:sz="8" w:space="0" w:color="000000"/>
            </w:tcBorders>
          </w:tcPr>
          <w:p w14:paraId="5BE7FFB2" w14:textId="77777777" w:rsidR="00565915" w:rsidRDefault="00565915" w:rsidP="00C07BE9">
            <w:pPr>
              <w:snapToGrid w:val="0"/>
              <w:spacing w:line="240" w:lineRule="atLeast"/>
              <w:ind w:left="5"/>
            </w:pPr>
            <w:r>
              <w:rPr>
                <w:rFonts w:ascii="ＭＳ Ｐゴシック" w:eastAsia="ＭＳ Ｐゴシック" w:hAnsi="ＭＳ Ｐゴシック" w:cs="ＭＳ Ｐゴシック"/>
              </w:rPr>
              <w:t>年額（月額×１２か月）＝</w:t>
            </w:r>
          </w:p>
        </w:tc>
        <w:tc>
          <w:tcPr>
            <w:tcW w:w="1728" w:type="dxa"/>
            <w:tcBorders>
              <w:top w:val="single" w:sz="8" w:space="0" w:color="000000"/>
              <w:left w:val="single" w:sz="8" w:space="0" w:color="000000"/>
              <w:bottom w:val="single" w:sz="8" w:space="0" w:color="000000"/>
              <w:right w:val="single" w:sz="8" w:space="0" w:color="000000"/>
            </w:tcBorders>
          </w:tcPr>
          <w:p w14:paraId="6E494406" w14:textId="77777777" w:rsidR="00565915" w:rsidRDefault="00565915" w:rsidP="00C07BE9">
            <w:pPr>
              <w:snapToGrid w:val="0"/>
              <w:spacing w:line="240" w:lineRule="atLeast"/>
              <w:jc w:val="right"/>
            </w:pPr>
            <w:r>
              <w:rPr>
                <w:rFonts w:ascii="ＭＳ Ｐゴシック" w:eastAsia="ＭＳ Ｐゴシック" w:hAnsi="ＭＳ Ｐゴシック" w:cs="ＭＳ Ｐゴシック"/>
              </w:rPr>
              <w:t>円</w:t>
            </w:r>
          </w:p>
        </w:tc>
        <w:tc>
          <w:tcPr>
            <w:tcW w:w="663" w:type="dxa"/>
            <w:tcBorders>
              <w:top w:val="single" w:sz="8" w:space="0" w:color="000000"/>
              <w:left w:val="single" w:sz="8" w:space="0" w:color="000000"/>
              <w:bottom w:val="nil"/>
              <w:right w:val="nil"/>
            </w:tcBorders>
          </w:tcPr>
          <w:p w14:paraId="0BC39DC2" w14:textId="77777777" w:rsidR="00565915" w:rsidRDefault="00565915" w:rsidP="00C07BE9">
            <w:pPr>
              <w:snapToGrid w:val="0"/>
              <w:spacing w:line="240" w:lineRule="atLeast"/>
            </w:pPr>
          </w:p>
        </w:tc>
      </w:tr>
      <w:tr w:rsidR="00565915" w14:paraId="45A8A263" w14:textId="77777777" w:rsidTr="00C07BE9">
        <w:tblPrEx>
          <w:tblCellMar>
            <w:top w:w="0" w:type="dxa"/>
            <w:left w:w="0" w:type="dxa"/>
            <w:bottom w:w="0" w:type="dxa"/>
            <w:right w:w="41" w:type="dxa"/>
          </w:tblCellMar>
        </w:tblPrEx>
        <w:trPr>
          <w:gridBefore w:val="1"/>
          <w:gridAfter w:val="2"/>
          <w:wBefore w:w="354" w:type="dxa"/>
          <w:wAfter w:w="2391" w:type="dxa"/>
          <w:trHeight w:val="454"/>
        </w:trPr>
        <w:tc>
          <w:tcPr>
            <w:tcW w:w="6546" w:type="dxa"/>
            <w:gridSpan w:val="4"/>
            <w:tcBorders>
              <w:top w:val="single" w:sz="8" w:space="0" w:color="000000"/>
              <w:left w:val="single" w:sz="8" w:space="0" w:color="000000"/>
              <w:bottom w:val="single" w:sz="8" w:space="0" w:color="000000"/>
              <w:right w:val="nil"/>
            </w:tcBorders>
            <w:vAlign w:val="center"/>
          </w:tcPr>
          <w:p w14:paraId="76E1BAE5" w14:textId="77777777" w:rsidR="00565915" w:rsidRDefault="00565915" w:rsidP="00C07BE9">
            <w:pPr>
              <w:snapToGrid w:val="0"/>
              <w:spacing w:line="240" w:lineRule="atLeast"/>
              <w:ind w:left="194"/>
            </w:pPr>
            <w:r>
              <w:rPr>
                <w:rFonts w:ascii="ＭＳ Ｐゴシック" w:eastAsia="ＭＳ Ｐゴシック" w:hAnsi="ＭＳ Ｐゴシック" w:cs="ＭＳ Ｐゴシック"/>
              </w:rPr>
              <w:t>月額 （収入の合計） - （支出の合計） =　＋・－</w:t>
            </w:r>
          </w:p>
        </w:tc>
        <w:tc>
          <w:tcPr>
            <w:tcW w:w="253" w:type="dxa"/>
            <w:tcBorders>
              <w:top w:val="single" w:sz="8" w:space="0" w:color="000000"/>
              <w:left w:val="nil"/>
              <w:bottom w:val="single" w:sz="8" w:space="0" w:color="000000"/>
              <w:right w:val="single" w:sz="8" w:space="0" w:color="000000"/>
            </w:tcBorders>
            <w:vAlign w:val="center"/>
          </w:tcPr>
          <w:p w14:paraId="4CCBE8A3" w14:textId="77777777" w:rsidR="00565915" w:rsidRDefault="00565915" w:rsidP="00C07BE9">
            <w:pPr>
              <w:snapToGrid w:val="0"/>
              <w:spacing w:line="240" w:lineRule="atLeast"/>
            </w:pPr>
            <w:r>
              <w:rPr>
                <w:rFonts w:ascii="ＭＳ Ｐゴシック" w:eastAsia="ＭＳ Ｐゴシック" w:hAnsi="ＭＳ Ｐゴシック" w:cs="ＭＳ Ｐゴシック"/>
              </w:rPr>
              <w:t>円</w:t>
            </w:r>
          </w:p>
        </w:tc>
      </w:tr>
      <w:tr w:rsidR="00565915" w14:paraId="45ADCB43" w14:textId="77777777" w:rsidTr="00C07BE9">
        <w:tblPrEx>
          <w:tblCellMar>
            <w:top w:w="0" w:type="dxa"/>
            <w:left w:w="0" w:type="dxa"/>
            <w:bottom w:w="0" w:type="dxa"/>
            <w:right w:w="41" w:type="dxa"/>
          </w:tblCellMar>
        </w:tblPrEx>
        <w:trPr>
          <w:gridBefore w:val="1"/>
          <w:gridAfter w:val="2"/>
          <w:wBefore w:w="354" w:type="dxa"/>
          <w:wAfter w:w="2391" w:type="dxa"/>
          <w:trHeight w:val="454"/>
        </w:trPr>
        <w:tc>
          <w:tcPr>
            <w:tcW w:w="6546" w:type="dxa"/>
            <w:gridSpan w:val="4"/>
            <w:tcBorders>
              <w:top w:val="single" w:sz="8" w:space="0" w:color="000000"/>
              <w:left w:val="single" w:sz="8" w:space="0" w:color="000000"/>
              <w:bottom w:val="single" w:sz="8" w:space="0" w:color="000000"/>
              <w:right w:val="nil"/>
            </w:tcBorders>
            <w:vAlign w:val="center"/>
          </w:tcPr>
          <w:p w14:paraId="716A7C64" w14:textId="77777777" w:rsidR="00565915" w:rsidRDefault="00565915" w:rsidP="00C07BE9">
            <w:pPr>
              <w:snapToGrid w:val="0"/>
              <w:spacing w:line="240" w:lineRule="atLeast"/>
              <w:ind w:left="194"/>
            </w:pPr>
            <w:r>
              <w:rPr>
                <w:rFonts w:ascii="ＭＳ Ｐゴシック" w:eastAsia="ＭＳ Ｐゴシック" w:hAnsi="ＭＳ Ｐゴシック" w:cs="ＭＳ Ｐゴシック"/>
              </w:rPr>
              <w:t>年額 （収入の合計） - （支出の合計） =　＋・－</w:t>
            </w:r>
          </w:p>
        </w:tc>
        <w:tc>
          <w:tcPr>
            <w:tcW w:w="253" w:type="dxa"/>
            <w:tcBorders>
              <w:top w:val="single" w:sz="8" w:space="0" w:color="000000"/>
              <w:left w:val="nil"/>
              <w:bottom w:val="single" w:sz="8" w:space="0" w:color="000000"/>
              <w:right w:val="single" w:sz="8" w:space="0" w:color="000000"/>
            </w:tcBorders>
            <w:vAlign w:val="center"/>
          </w:tcPr>
          <w:p w14:paraId="1D32ECA9" w14:textId="77777777" w:rsidR="00565915" w:rsidRDefault="00565915" w:rsidP="00C07BE9">
            <w:pPr>
              <w:snapToGrid w:val="0"/>
              <w:spacing w:line="240" w:lineRule="atLeast"/>
            </w:pPr>
            <w:r>
              <w:rPr>
                <w:rFonts w:ascii="ＭＳ Ｐゴシック" w:eastAsia="ＭＳ Ｐゴシック" w:hAnsi="ＭＳ Ｐゴシック" w:cs="ＭＳ Ｐゴシック"/>
              </w:rPr>
              <w:t>円</w:t>
            </w:r>
          </w:p>
        </w:tc>
      </w:tr>
    </w:tbl>
    <w:p w14:paraId="375BA833" w14:textId="77777777" w:rsidR="00565915" w:rsidRPr="00276B6B" w:rsidRDefault="00565915" w:rsidP="00565915">
      <w:pPr>
        <w:snapToGrid w:val="0"/>
        <w:spacing w:after="3" w:line="240" w:lineRule="atLeast"/>
        <w:rPr>
          <w:rFonts w:eastAsiaTheme="minorEastAsia"/>
        </w:rPr>
      </w:pPr>
    </w:p>
    <w:p w14:paraId="468450B8" w14:textId="20610A2B" w:rsidR="009E65EE" w:rsidRPr="00275C19" w:rsidRDefault="009E65EE" w:rsidP="009D785E">
      <w:pPr>
        <w:rPr>
          <w:b/>
          <w:sz w:val="24"/>
        </w:rPr>
      </w:pPr>
    </w:p>
    <w:sectPr w:rsidR="009E65EE" w:rsidRPr="00275C19" w:rsidSect="00565915">
      <w:footerReference w:type="default" r:id="rId40"/>
      <w:pgSz w:w="11906" w:h="16838"/>
      <w:pgMar w:top="720" w:right="720" w:bottom="720" w:left="720" w:header="283"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9A82" w14:textId="77777777" w:rsidR="009D785E" w:rsidRDefault="009D785E">
      <w:r>
        <w:separator/>
      </w:r>
    </w:p>
  </w:endnote>
  <w:endnote w:type="continuationSeparator" w:id="0">
    <w:p w14:paraId="25E4799B" w14:textId="77777777" w:rsidR="009D785E" w:rsidRDefault="009D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ＤＨＰ平成ゴシックW5">
    <w:altName w:val="ＭＳ ゴシック"/>
    <w:panose1 w:val="020B0500000000000000"/>
    <w:charset w:val="80"/>
    <w:family w:val="modern"/>
    <w:pitch w:val="variable"/>
    <w:sig w:usb0="80000283" w:usb1="2AC76CF8" w:usb2="00000010" w:usb3="00000000" w:csb0="00020001" w:csb1="00000000"/>
  </w:font>
  <w:font w:name="ＤＦ行書体">
    <w:panose1 w:val="03000509000000000000"/>
    <w:charset w:val="80"/>
    <w:family w:val="script"/>
    <w:pitch w:val="fixed"/>
    <w:sig w:usb0="80000283" w:usb1="28C76CF8" w:usb2="00000010" w:usb3="00000000" w:csb0="00020001"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71741C4" w:rsidR="009D785E" w:rsidRDefault="009D785E" w:rsidP="006E0D8F">
    <w:pPr>
      <w:pStyle w:val="a8"/>
      <w:jc w:val="both"/>
    </w:pPr>
  </w:p>
  <w:p w14:paraId="34CEA6DA" w14:textId="77777777" w:rsidR="009D785E" w:rsidRDefault="009D785E" w:rsidP="001C5D76">
    <w:pPr>
      <w:pStyle w:val="a3"/>
      <w:spacing w:line="240" w:lineRule="auto"/>
      <w:rPr>
        <w:spacing w:val="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BF04" w14:textId="41D750D0" w:rsidR="009D785E" w:rsidRDefault="009D785E">
    <w:pPr>
      <w:pStyle w:val="a6"/>
      <w:jc w:val="center"/>
    </w:pPr>
  </w:p>
  <w:p w14:paraId="2E095D46" w14:textId="77777777" w:rsidR="009D785E" w:rsidRDefault="009D785E">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13476"/>
      <w:docPartObj>
        <w:docPartGallery w:val="Page Numbers (Bottom of Page)"/>
        <w:docPartUnique/>
      </w:docPartObj>
    </w:sdtPr>
    <w:sdtEndPr/>
    <w:sdtContent>
      <w:p w14:paraId="7F44DBDC" w14:textId="3FABB67C" w:rsidR="009D785E" w:rsidRDefault="009D785E" w:rsidP="00B765F5">
        <w:pPr>
          <w:pStyle w:val="a6"/>
          <w:jc w:val="center"/>
        </w:pPr>
        <w:r>
          <w:fldChar w:fldCharType="begin"/>
        </w:r>
        <w:r>
          <w:instrText>PAGE   \* MERGEFORMAT</w:instrText>
        </w:r>
        <w:r>
          <w:fldChar w:fldCharType="separate"/>
        </w:r>
        <w:r w:rsidR="002D4FC5" w:rsidRPr="002D4FC5">
          <w:rPr>
            <w:noProof/>
            <w:lang w:val="ja-JP"/>
          </w:rPr>
          <w:t>1</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6FBB" w14:textId="256D690A" w:rsidR="009D785E" w:rsidRDefault="009D785E">
    <w:pPr>
      <w:pStyle w:val="a6"/>
      <w:jc w:val="center"/>
    </w:pPr>
    <w:r>
      <w:fldChar w:fldCharType="begin"/>
    </w:r>
    <w:r>
      <w:instrText>PAGE   \* MERGEFORMAT</w:instrText>
    </w:r>
    <w:r>
      <w:fldChar w:fldCharType="separate"/>
    </w:r>
    <w:r w:rsidR="002D4FC5" w:rsidRPr="002D4FC5">
      <w:rPr>
        <w:noProof/>
        <w:lang w:val="ja-JP"/>
      </w:rPr>
      <w:t>3</w:t>
    </w:r>
    <w:r>
      <w:fldChar w:fldCharType="end"/>
    </w:r>
  </w:p>
  <w:p w14:paraId="3F302895" w14:textId="77777777" w:rsidR="009D785E" w:rsidRDefault="009D785E">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D309" w14:textId="77777777" w:rsidR="009D785E" w:rsidRDefault="009D785E" w:rsidP="009D785E">
    <w:pPr>
      <w:pStyle w:val="a6"/>
      <w:jc w:val="center"/>
    </w:pPr>
    <w:r>
      <w:rPr>
        <w:rFonts w:hint="eastAsia"/>
      </w:rPr>
      <w:t>１</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AC8A" w14:textId="77777777" w:rsidR="000D1797" w:rsidRDefault="00DF63FF">
    <w:pPr>
      <w:ind w:left="314"/>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4093" w14:textId="4F2FDA4D" w:rsidR="000D1797" w:rsidRDefault="00DF63FF">
    <w:pPr>
      <w:ind w:left="314"/>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2D4FC5" w:rsidRPr="002D4FC5">
      <w:rPr>
        <w:rFonts w:ascii="ＭＳ Ｐゴシック" w:eastAsia="ＭＳ Ｐゴシック" w:hAnsi="ＭＳ Ｐゴシック" w:cs="ＭＳ Ｐゴシック"/>
        <w:noProof/>
      </w:rPr>
      <w:t>3</w:t>
    </w:r>
    <w:r>
      <w:rPr>
        <w:rFonts w:ascii="ＭＳ Ｐゴシック" w:eastAsia="ＭＳ Ｐゴシック" w:hAnsi="ＭＳ Ｐゴシック" w:cs="ＭＳ Ｐゴシック"/>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821F" w14:textId="77777777" w:rsidR="000D1797" w:rsidRDefault="00DF63FF">
    <w:pPr>
      <w:ind w:left="314"/>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9140" w14:textId="77777777" w:rsidR="00BC6023" w:rsidRDefault="00565915">
    <w:pPr>
      <w:ind w:left="159"/>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BE33" w14:textId="01EE38CE" w:rsidR="00BC6023" w:rsidRDefault="00565915">
    <w:pPr>
      <w:ind w:left="159"/>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2D4FC5" w:rsidRPr="002D4FC5">
      <w:rPr>
        <w:rFonts w:ascii="ＭＳ Ｐゴシック" w:eastAsia="ＭＳ Ｐゴシック" w:hAnsi="ＭＳ Ｐゴシック" w:cs="ＭＳ Ｐゴシック"/>
        <w:noProof/>
      </w:rPr>
      <w:t>3</w:t>
    </w:r>
    <w:r>
      <w:rPr>
        <w:rFonts w:ascii="ＭＳ Ｐゴシック" w:eastAsia="ＭＳ Ｐゴシック" w:hAnsi="ＭＳ Ｐゴシック" w:cs="ＭＳ Ｐゴシック"/>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EA6B" w14:textId="77777777" w:rsidR="00BC6023" w:rsidRDefault="00565915">
    <w:pPr>
      <w:ind w:left="159"/>
      <w:jc w:val="center"/>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ＭＳ Ｐゴシック" w:eastAsia="ＭＳ Ｐゴシック" w:hAnsi="ＭＳ Ｐゴシック" w:cs="ＭＳ Ｐゴシック"/>
      </w:rPr>
      <w:t>1</w:t>
    </w:r>
    <w:r>
      <w:rPr>
        <w:rFonts w:ascii="ＭＳ Ｐゴシック" w:eastAsia="ＭＳ Ｐゴシック" w:hAnsi="ＭＳ Ｐゴシック" w:cs="ＭＳ Ｐ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9D785E" w:rsidRDefault="009D785E" w:rsidP="00B45813">
    <w:pPr>
      <w:pStyle w:val="a8"/>
    </w:pPr>
    <w:r>
      <w:rPr>
        <w:rFonts w:hint="eastAsia"/>
      </w:rPr>
      <w:t>１</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6181"/>
      <w:docPartObj>
        <w:docPartGallery w:val="Page Numbers (Bottom of Page)"/>
        <w:docPartUnique/>
      </w:docPartObj>
    </w:sdtPr>
    <w:sdtEndPr/>
    <w:sdtContent>
      <w:p w14:paraId="525084B8" w14:textId="5C7C81D1" w:rsidR="00276B6B" w:rsidRPr="00276B6B" w:rsidRDefault="00565915" w:rsidP="00276B6B">
        <w:pPr>
          <w:pStyle w:val="a6"/>
          <w:jc w:val="center"/>
          <w:rPr>
            <w:rFonts w:eastAsia="Calibri"/>
          </w:rPr>
        </w:pPr>
        <w:r>
          <w:fldChar w:fldCharType="begin"/>
        </w:r>
        <w:r>
          <w:instrText>PAGE   \* MERGEFORMAT</w:instrText>
        </w:r>
        <w:r>
          <w:fldChar w:fldCharType="separate"/>
        </w:r>
        <w:r w:rsidR="002D4FC5" w:rsidRPr="002D4FC5">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67B4" w14:textId="77777777" w:rsidR="009D785E" w:rsidRDefault="009D785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14:paraId="3546566C" w14:textId="6A6DB7CE" w:rsidR="009D785E" w:rsidRDefault="009D785E">
        <w:pPr>
          <w:pStyle w:val="a8"/>
        </w:pPr>
        <w:r>
          <w:fldChar w:fldCharType="begin"/>
        </w:r>
        <w:r>
          <w:instrText>PAGE   \* MERGEFORMAT</w:instrText>
        </w:r>
        <w:r>
          <w:fldChar w:fldCharType="separate"/>
        </w:r>
        <w:r w:rsidR="002D4FC5" w:rsidRPr="002D4FC5">
          <w:rPr>
            <w:noProof/>
            <w:lang w:val="ja-JP"/>
          </w:rPr>
          <w:t>2</w:t>
        </w:r>
        <w:r>
          <w:fldChar w:fldCharType="end"/>
        </w:r>
      </w:p>
    </w:sdtContent>
  </w:sdt>
  <w:p w14:paraId="666E3970" w14:textId="77777777" w:rsidR="009D785E" w:rsidRDefault="009D785E">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14:paraId="1F9ABF3C" w14:textId="09FB72F0" w:rsidR="009D785E" w:rsidRDefault="009D785E" w:rsidP="00726A20">
        <w:pPr>
          <w:pStyle w:val="a8"/>
        </w:pPr>
        <w:r>
          <w:fldChar w:fldCharType="begin"/>
        </w:r>
        <w:r>
          <w:instrText>PAGE   \* MERGEFORMAT</w:instrText>
        </w:r>
        <w:r>
          <w:fldChar w:fldCharType="separate"/>
        </w:r>
        <w:r w:rsidR="002D4FC5" w:rsidRPr="002D4FC5">
          <w:rPr>
            <w:noProof/>
            <w:lang w:val="ja-JP"/>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245"/>
      <w:docPartObj>
        <w:docPartGallery w:val="Page Numbers (Bottom of Page)"/>
        <w:docPartUnique/>
      </w:docPartObj>
    </w:sdtPr>
    <w:sdtEndPr/>
    <w:sdtContent>
      <w:p w14:paraId="051833BF" w14:textId="6D39E86E" w:rsidR="009D785E" w:rsidRDefault="009D785E">
        <w:pPr>
          <w:pStyle w:val="a8"/>
        </w:pPr>
        <w:r>
          <w:fldChar w:fldCharType="begin"/>
        </w:r>
        <w:r>
          <w:instrText>PAGE   \* MERGEFORMAT</w:instrText>
        </w:r>
        <w:r>
          <w:fldChar w:fldCharType="separate"/>
        </w:r>
        <w:r w:rsidR="002D4FC5" w:rsidRPr="002D4FC5">
          <w:rPr>
            <w:noProof/>
            <w:lang w:val="ja-JP"/>
          </w:rPr>
          <w:t>1</w:t>
        </w:r>
        <w:r>
          <w:fldChar w:fldCharType="end"/>
        </w:r>
      </w:p>
    </w:sdtContent>
  </w:sdt>
  <w:p w14:paraId="59D99198" w14:textId="77777777" w:rsidR="009D785E" w:rsidRDefault="009D785E">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30097"/>
      <w:docPartObj>
        <w:docPartGallery w:val="Page Numbers (Bottom of Page)"/>
        <w:docPartUnique/>
      </w:docPartObj>
    </w:sdtPr>
    <w:sdtEndPr/>
    <w:sdtContent>
      <w:p w14:paraId="5204CA13" w14:textId="6BCE8098" w:rsidR="009D785E" w:rsidRDefault="009D785E" w:rsidP="00726A20">
        <w:pPr>
          <w:pStyle w:val="a8"/>
        </w:pPr>
        <w:r>
          <w:fldChar w:fldCharType="begin"/>
        </w:r>
        <w:r>
          <w:instrText>PAGE   \* MERGEFORMAT</w:instrText>
        </w:r>
        <w:r>
          <w:fldChar w:fldCharType="separate"/>
        </w:r>
        <w:r w:rsidR="002D4FC5" w:rsidRPr="002D4FC5">
          <w:rPr>
            <w:noProof/>
            <w:lang w:val="ja-JP"/>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35F0" w14:textId="72231822" w:rsidR="009D785E" w:rsidRDefault="009D785E">
    <w:pPr>
      <w:pStyle w:val="a6"/>
      <w:jc w:val="center"/>
    </w:pPr>
    <w:r>
      <w:fldChar w:fldCharType="begin"/>
    </w:r>
    <w:r>
      <w:instrText>PAGE   \* MERGEFORMAT</w:instrText>
    </w:r>
    <w:r>
      <w:fldChar w:fldCharType="separate"/>
    </w:r>
    <w:r w:rsidR="002D4FC5" w:rsidRPr="002D4FC5">
      <w:rPr>
        <w:noProof/>
        <w:lang w:val="ja-JP"/>
      </w:rPr>
      <w:t>8</w:t>
    </w:r>
    <w:r>
      <w:fldChar w:fldCharType="end"/>
    </w:r>
  </w:p>
  <w:p w14:paraId="26DCD7CF" w14:textId="77777777" w:rsidR="009D785E" w:rsidRDefault="009D785E">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B36C" w14:textId="77777777" w:rsidR="009D785E" w:rsidRDefault="009D785E" w:rsidP="007A19CA">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D23D" w14:textId="77777777" w:rsidR="009D785E" w:rsidRDefault="009D785E">
      <w:r>
        <w:separator/>
      </w:r>
    </w:p>
  </w:footnote>
  <w:footnote w:type="continuationSeparator" w:id="0">
    <w:p w14:paraId="07BC1D0A" w14:textId="77777777" w:rsidR="009D785E" w:rsidRDefault="009D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0DBAD1C4" w:rsidR="009D785E" w:rsidRPr="003E2A60" w:rsidRDefault="006E0D8F" w:rsidP="003E2A60">
    <w:pPr>
      <w:pStyle w:val="a4"/>
      <w:jc w:val="right"/>
      <w:rPr>
        <w:sz w:val="20"/>
        <w:szCs w:val="20"/>
      </w:rPr>
    </w:pPr>
    <w:r>
      <w:rPr>
        <w:rFonts w:hint="eastAsia"/>
        <w:sz w:val="20"/>
        <w:szCs w:val="20"/>
      </w:rPr>
      <w:t>【令和３年４月版】</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85D3" w14:textId="77777777" w:rsidR="009D785E" w:rsidRPr="005931AB" w:rsidRDefault="009D785E" w:rsidP="007A19CA">
    <w:pPr>
      <w:pStyle w:val="a4"/>
      <w:ind w:right="800"/>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2DF4" w14:textId="77777777" w:rsidR="009D785E" w:rsidRDefault="009D785E" w:rsidP="009D785E">
    <w:pPr>
      <w:pStyle w:val="a4"/>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5735" w14:textId="77777777" w:rsidR="009D785E" w:rsidRDefault="009D785E" w:rsidP="009D785E">
    <w:pPr>
      <w:pStyle w:val="a4"/>
      <w:ind w:right="840"/>
    </w:pPr>
  </w:p>
  <w:p w14:paraId="1A704DE5" w14:textId="77777777" w:rsidR="009D785E" w:rsidRDefault="009D78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47F0" w14:textId="77777777" w:rsidR="009D785E" w:rsidRDefault="009D785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6F43" w14:textId="77777777" w:rsidR="009D785E" w:rsidRPr="00DA0994" w:rsidRDefault="009D785E" w:rsidP="00726A20">
    <w:pPr>
      <w:pStyle w:val="a4"/>
      <w:ind w:firstLineChars="3700" w:firstLine="7400"/>
      <w:rPr>
        <w:sz w:val="20"/>
        <w:szCs w:val="20"/>
      </w:rPr>
    </w:pPr>
    <w:r w:rsidRPr="00DA0994">
      <w:rPr>
        <w:rFonts w:hint="eastAsia"/>
        <w:sz w:val="20"/>
        <w:szCs w:val="20"/>
      </w:rPr>
      <w:t>【令和３年４月版】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55CE" w14:textId="77777777" w:rsidR="009D785E" w:rsidRDefault="009D785E">
    <w:pPr>
      <w:pStyle w:val="a4"/>
    </w:pPr>
    <w:r>
      <w:rPr>
        <w:rFonts w:hint="eastAsia"/>
      </w:rPr>
      <w:t xml:space="preserve">（別紙）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7F72" w14:textId="77777777" w:rsidR="009D785E" w:rsidRDefault="009D785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E016" w14:textId="6D16B580" w:rsidR="009D785E" w:rsidRPr="004930E3" w:rsidRDefault="009D785E" w:rsidP="00726A20">
    <w:pPr>
      <w:pStyle w:val="a4"/>
      <w:rPr>
        <w:sz w:val="20"/>
        <w:szCs w:val="20"/>
      </w:rPr>
    </w:pPr>
    <w:r>
      <w:rPr>
        <w:rFonts w:hint="eastAsia"/>
        <w:sz w:val="20"/>
        <w:szCs w:val="20"/>
      </w:rPr>
      <w:t xml:space="preserve">（別紙）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D2F3" w14:textId="77777777" w:rsidR="009D785E" w:rsidRDefault="009D785E">
    <w:pPr>
      <w:pStyle w:val="a4"/>
    </w:pPr>
    <w:r>
      <w:t>（別紙）</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EFCE" w14:textId="77777777" w:rsidR="009D785E" w:rsidRDefault="009D785E">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F349" w14:textId="77777777" w:rsidR="009D785E" w:rsidRPr="00B44341" w:rsidRDefault="009D785E" w:rsidP="007A19CA">
    <w:pPr>
      <w:pStyle w:val="a4"/>
      <w:ind w:firstLineChars="3600" w:firstLine="720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7"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6"/>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67B"/>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83343"/>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45242"/>
    <w:rsid w:val="00252837"/>
    <w:rsid w:val="00261FE3"/>
    <w:rsid w:val="002756F5"/>
    <w:rsid w:val="00275C19"/>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4FC5"/>
    <w:rsid w:val="002D536A"/>
    <w:rsid w:val="002E1944"/>
    <w:rsid w:val="002E69D4"/>
    <w:rsid w:val="002F21AB"/>
    <w:rsid w:val="002F31F1"/>
    <w:rsid w:val="003020C5"/>
    <w:rsid w:val="00302DC3"/>
    <w:rsid w:val="003056FC"/>
    <w:rsid w:val="00306E13"/>
    <w:rsid w:val="003125FB"/>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47BAC"/>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C3B3A"/>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65915"/>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E568D"/>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0D8F"/>
    <w:rsid w:val="006E5932"/>
    <w:rsid w:val="006F540B"/>
    <w:rsid w:val="006F6DB5"/>
    <w:rsid w:val="007075D3"/>
    <w:rsid w:val="0071050A"/>
    <w:rsid w:val="00713617"/>
    <w:rsid w:val="00715FE7"/>
    <w:rsid w:val="0071626A"/>
    <w:rsid w:val="00720D30"/>
    <w:rsid w:val="00726A20"/>
    <w:rsid w:val="0072732C"/>
    <w:rsid w:val="00730470"/>
    <w:rsid w:val="0073125A"/>
    <w:rsid w:val="00731D54"/>
    <w:rsid w:val="007367FF"/>
    <w:rsid w:val="0074067F"/>
    <w:rsid w:val="00740CCD"/>
    <w:rsid w:val="00742F0D"/>
    <w:rsid w:val="0075657B"/>
    <w:rsid w:val="00757CB4"/>
    <w:rsid w:val="007645CD"/>
    <w:rsid w:val="00767D5D"/>
    <w:rsid w:val="00767D62"/>
    <w:rsid w:val="00786036"/>
    <w:rsid w:val="00792D8F"/>
    <w:rsid w:val="007960D4"/>
    <w:rsid w:val="007975B8"/>
    <w:rsid w:val="007A19CA"/>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D785E"/>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765F5"/>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3CDC"/>
    <w:rsid w:val="00DF63FF"/>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0684"/>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uiPriority w:val="99"/>
    <w:rsid w:val="00C70587"/>
    <w:pPr>
      <w:jc w:val="left"/>
    </w:pPr>
  </w:style>
  <w:style w:type="character" w:customStyle="1" w:styleId="af">
    <w:name w:val="コメント文字列 (文字)"/>
    <w:link w:val="ae"/>
    <w:uiPriority w:val="99"/>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 w:type="paragraph" w:styleId="af4">
    <w:name w:val="Revision"/>
    <w:hidden/>
    <w:uiPriority w:val="99"/>
    <w:semiHidden/>
    <w:rsid w:val="00EB0684"/>
    <w:rPr>
      <w:kern w:val="2"/>
      <w:sz w:val="21"/>
      <w:szCs w:val="24"/>
    </w:rPr>
  </w:style>
  <w:style w:type="paragraph" w:styleId="af5">
    <w:name w:val="List Paragraph"/>
    <w:basedOn w:val="a"/>
    <w:uiPriority w:val="34"/>
    <w:qFormat/>
    <w:rsid w:val="00EB0684"/>
    <w:pPr>
      <w:ind w:leftChars="400" w:left="840"/>
    </w:pPr>
    <w:rPr>
      <w:szCs w:val="22"/>
    </w:rPr>
  </w:style>
  <w:style w:type="paragraph" w:customStyle="1" w:styleId="af6">
    <w:name w:val="スタイル"/>
    <w:rsid w:val="00EB0684"/>
    <w:pPr>
      <w:widowControl w:val="0"/>
      <w:autoSpaceDE w:val="0"/>
      <w:autoSpaceDN w:val="0"/>
      <w:adjustRightInd w:val="0"/>
    </w:pPr>
    <w:rPr>
      <w:rFonts w:ascii="ＭＳ Ｐ明朝" w:eastAsia="ＭＳ Ｐ明朝" w:cs="ＭＳ Ｐ明朝"/>
      <w:sz w:val="24"/>
      <w:szCs w:val="24"/>
    </w:rPr>
  </w:style>
  <w:style w:type="table" w:customStyle="1" w:styleId="TableGrid">
    <w:name w:val="TableGrid"/>
    <w:rsid w:val="00EB068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7">
    <w:name w:val="Body Text"/>
    <w:basedOn w:val="a"/>
    <w:link w:val="af8"/>
    <w:uiPriority w:val="1"/>
    <w:qFormat/>
    <w:rsid w:val="006E0D8F"/>
    <w:pPr>
      <w:autoSpaceDE w:val="0"/>
      <w:autoSpaceDN w:val="0"/>
      <w:jc w:val="left"/>
    </w:pPr>
    <w:rPr>
      <w:rFonts w:ascii="ＭＳ ゴシック" w:eastAsia="ＭＳ ゴシック" w:hAnsi="ＭＳ ゴシック" w:cs="ＭＳ ゴシック"/>
      <w:kern w:val="0"/>
      <w:sz w:val="28"/>
      <w:szCs w:val="28"/>
      <w:lang w:eastAsia="en-US"/>
    </w:rPr>
  </w:style>
  <w:style w:type="character" w:customStyle="1" w:styleId="af8">
    <w:name w:val="本文 (文字)"/>
    <w:basedOn w:val="a0"/>
    <w:link w:val="af7"/>
    <w:uiPriority w:val="1"/>
    <w:rsid w:val="006E0D8F"/>
    <w:rPr>
      <w:rFonts w:ascii="ＭＳ ゴシック" w:eastAsia="ＭＳ ゴシック" w:hAnsi="ＭＳ ゴシック" w:cs="ＭＳ ゴシック"/>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header" Target="header11.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C10C6-6D85-428C-83DE-95E14D95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15973</Words>
  <Characters>7811</Characters>
  <Application>Microsoft Office Word</Application>
  <DocSecurity>0</DocSecurity>
  <Lines>65</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2021-06-16T05:59:00Z</dcterms:created>
  <dcterms:modified xsi:type="dcterms:W3CDTF">2021-06-21T10:10:00Z</dcterms:modified>
</cp:coreProperties>
</file>